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42C81" w14:textId="5610D581" w:rsidR="003E31DF" w:rsidRPr="003E31DF" w:rsidRDefault="0095213F" w:rsidP="0095213F">
      <w:pPr>
        <w:spacing w:line="240" w:lineRule="auto"/>
        <w:ind w:firstLine="0"/>
        <w:rPr>
          <w:rFonts w:eastAsia="Calibri" w:cs="Times New Roman"/>
          <w:b/>
          <w:sz w:val="24"/>
          <w:szCs w:val="24"/>
        </w:rPr>
      </w:pPr>
      <w:r>
        <w:rPr>
          <w:rFonts w:eastAsia="Calibri" w:cs="Times New Roman"/>
          <w:b/>
          <w:sz w:val="24"/>
          <w:szCs w:val="24"/>
        </w:rPr>
        <w:t>2</w:t>
      </w:r>
      <w:r w:rsidR="003E31DF" w:rsidRPr="003E31DF">
        <w:rPr>
          <w:rFonts w:eastAsia="Calibri" w:cs="Times New Roman"/>
          <w:b/>
          <w:sz w:val="24"/>
          <w:szCs w:val="24"/>
        </w:rPr>
        <w:t>Рабочая программа составлена на основе:</w:t>
      </w:r>
    </w:p>
    <w:p w14:paraId="1C1C3F03" w14:textId="77777777" w:rsidR="003E31DF" w:rsidRPr="003E31DF" w:rsidRDefault="003E31DF" w:rsidP="003E31DF">
      <w:pPr>
        <w:spacing w:line="240" w:lineRule="auto"/>
        <w:ind w:firstLine="0"/>
        <w:jc w:val="left"/>
        <w:rPr>
          <w:rFonts w:eastAsia="Calibri" w:cs="Times New Roman"/>
          <w:b/>
          <w:sz w:val="24"/>
          <w:szCs w:val="24"/>
        </w:rPr>
      </w:pPr>
    </w:p>
    <w:p w14:paraId="02AA0A2B" w14:textId="77777777" w:rsidR="003E31DF" w:rsidRPr="003E31DF" w:rsidRDefault="003E31DF" w:rsidP="003E31DF">
      <w:pPr>
        <w:numPr>
          <w:ilvl w:val="0"/>
          <w:numId w:val="47"/>
        </w:numPr>
        <w:rPr>
          <w:rFonts w:eastAsia="Calibri" w:cs="Times New Roman"/>
          <w:color w:val="auto"/>
          <w:sz w:val="24"/>
          <w:szCs w:val="24"/>
        </w:rPr>
      </w:pPr>
      <w:r w:rsidRPr="003E31DF">
        <w:rPr>
          <w:rFonts w:eastAsia="Calibri" w:cs="Times New Roman"/>
          <w:color w:val="auto"/>
          <w:sz w:val="24"/>
          <w:szCs w:val="24"/>
        </w:rPr>
        <w:t xml:space="preserve">Закона РФ «Об образовании в Российской Федерации» от 29 декабря 2012 года №273-ФЗ  </w:t>
      </w:r>
    </w:p>
    <w:p w14:paraId="5054D050" w14:textId="77777777" w:rsidR="003E31DF" w:rsidRPr="003E31DF" w:rsidRDefault="003E31DF" w:rsidP="003E31DF">
      <w:pPr>
        <w:numPr>
          <w:ilvl w:val="0"/>
          <w:numId w:val="47"/>
        </w:numPr>
        <w:rPr>
          <w:rFonts w:eastAsia="Calibri" w:cs="Times New Roman"/>
          <w:color w:val="auto"/>
          <w:sz w:val="24"/>
          <w:szCs w:val="24"/>
        </w:rPr>
      </w:pPr>
      <w:r w:rsidRPr="003E31DF">
        <w:rPr>
          <w:rFonts w:eastAsia="Calibri" w:cs="Times New Roman"/>
          <w:bCs/>
          <w:iCs/>
          <w:color w:val="auto"/>
          <w:sz w:val="24"/>
          <w:szCs w:val="24"/>
        </w:rPr>
        <w:t xml:space="preserve">Приказа Минобрнауки России от 17.12.2010 № 1897 (ред. от 29.12.2014) </w:t>
      </w:r>
      <w:r w:rsidRPr="003E31DF">
        <w:rPr>
          <w:rFonts w:eastAsia="Calibri" w:cs="Times New Roman"/>
          <w:iCs/>
          <w:color w:val="auto"/>
          <w:sz w:val="24"/>
          <w:szCs w:val="24"/>
        </w:rPr>
        <w:t>«Об утверждении федерального государственного образовательного стандарта основного общего образования» (зарегистрировано в Минюсте России 01.02.2011 № 19644) – ФГОС ООО;</w:t>
      </w:r>
      <w:r w:rsidRPr="003E31DF">
        <w:rPr>
          <w:rFonts w:eastAsia="Calibri" w:cs="Times New Roman"/>
          <w:color w:val="auto"/>
          <w:sz w:val="24"/>
          <w:szCs w:val="24"/>
        </w:rPr>
        <w:t xml:space="preserve"> (с изменениями приказ Минобрнауки России № 1577 от 31.12.2015 г.).</w:t>
      </w:r>
    </w:p>
    <w:p w14:paraId="60C86BD9" w14:textId="77777777" w:rsidR="003E31DF" w:rsidRPr="003E31DF" w:rsidRDefault="003E31DF" w:rsidP="003E31DF">
      <w:pPr>
        <w:numPr>
          <w:ilvl w:val="0"/>
          <w:numId w:val="47"/>
        </w:numPr>
        <w:autoSpaceDE w:val="0"/>
        <w:autoSpaceDN w:val="0"/>
        <w:adjustRightInd w:val="0"/>
        <w:contextualSpacing/>
        <w:rPr>
          <w:rFonts w:eastAsia="Calibri" w:cs="Times New Roman"/>
          <w:color w:val="auto"/>
          <w:sz w:val="24"/>
          <w:szCs w:val="24"/>
          <w:lang w:eastAsia="en-US"/>
        </w:rPr>
      </w:pPr>
      <w:r w:rsidRPr="003E31DF">
        <w:rPr>
          <w:rFonts w:eastAsia="Calibri" w:cs="Times New Roman"/>
          <w:color w:val="auto"/>
          <w:sz w:val="24"/>
          <w:szCs w:val="24"/>
          <w:lang w:eastAsia="en-US"/>
        </w:rPr>
        <w:t>Примерной основной образовательной программой начального общего образования, одобренной Федеральным учебно-методическим объединением по общему образованию; Протокол заседания от 8 апреля 2015 г. № 1/15</w:t>
      </w:r>
    </w:p>
    <w:p w14:paraId="03DE4C10" w14:textId="77777777" w:rsidR="003E31DF" w:rsidRPr="003E31DF" w:rsidRDefault="003E31DF" w:rsidP="003E31DF">
      <w:pPr>
        <w:numPr>
          <w:ilvl w:val="0"/>
          <w:numId w:val="47"/>
        </w:numPr>
        <w:autoSpaceDE w:val="0"/>
        <w:autoSpaceDN w:val="0"/>
        <w:adjustRightInd w:val="0"/>
        <w:contextualSpacing/>
        <w:rPr>
          <w:rFonts w:eastAsia="Calibri" w:cs="Times New Roman"/>
          <w:color w:val="auto"/>
          <w:sz w:val="24"/>
          <w:szCs w:val="24"/>
          <w:lang w:eastAsia="en-US"/>
        </w:rPr>
      </w:pPr>
      <w:r w:rsidRPr="003E31DF">
        <w:rPr>
          <w:rFonts w:eastAsia="Calibri" w:cs="Times New Roman"/>
          <w:sz w:val="24"/>
          <w:szCs w:val="24"/>
        </w:rPr>
        <w:t>«Федеральной комплексной программы физического воспитания» под редакцией доктора педагогических наук В.И. Ляха и канд. пед. наук А.А. Зданевича. М.: Просвещение, 2017г.</w:t>
      </w:r>
    </w:p>
    <w:p w14:paraId="0218A854" w14:textId="77777777" w:rsidR="003E31DF" w:rsidRPr="003E31DF" w:rsidRDefault="003E31DF" w:rsidP="003E31DF">
      <w:pPr>
        <w:numPr>
          <w:ilvl w:val="0"/>
          <w:numId w:val="47"/>
        </w:numPr>
        <w:autoSpaceDE w:val="0"/>
        <w:autoSpaceDN w:val="0"/>
        <w:adjustRightInd w:val="0"/>
        <w:contextualSpacing/>
        <w:rPr>
          <w:rFonts w:eastAsia="Calibri" w:cs="Times New Roman"/>
          <w:color w:val="auto"/>
          <w:sz w:val="24"/>
          <w:szCs w:val="24"/>
          <w:lang w:eastAsia="en-US"/>
        </w:rPr>
      </w:pPr>
      <w:r w:rsidRPr="003E31DF">
        <w:rPr>
          <w:rFonts w:eastAsia="Calibri" w:cs="Times New Roman"/>
          <w:bCs/>
          <w:color w:val="auto"/>
          <w:sz w:val="24"/>
          <w:szCs w:val="24"/>
          <w:lang w:eastAsia="en-US"/>
        </w:rPr>
        <w:t>Рабочей программы по физической культуре В.И. Ляха. 5-7 классы: - М.: Просвещение, 2017г.</w:t>
      </w:r>
    </w:p>
    <w:p w14:paraId="06FE5FEF" w14:textId="77777777" w:rsidR="003E31DF" w:rsidRPr="003E31DF" w:rsidRDefault="003E31DF" w:rsidP="003E31DF">
      <w:pPr>
        <w:numPr>
          <w:ilvl w:val="0"/>
          <w:numId w:val="47"/>
        </w:numPr>
        <w:autoSpaceDE w:val="0"/>
        <w:autoSpaceDN w:val="0"/>
        <w:adjustRightInd w:val="0"/>
        <w:contextualSpacing/>
        <w:rPr>
          <w:rFonts w:eastAsia="Calibri" w:cs="Times New Roman"/>
          <w:color w:val="auto"/>
          <w:sz w:val="24"/>
          <w:szCs w:val="24"/>
          <w:lang w:eastAsia="en-US"/>
        </w:rPr>
      </w:pPr>
      <w:r w:rsidRPr="003E31DF">
        <w:rPr>
          <w:rFonts w:eastAsia="Calibri" w:cs="Times New Roman"/>
          <w:iCs/>
          <w:color w:val="auto"/>
          <w:sz w:val="24"/>
          <w:szCs w:val="24"/>
          <w:lang w:eastAsia="en-US"/>
        </w:rPr>
        <w:t>Письмо Минобрнауки России от 28.10.2015 №08-1786 «О рабочих программах учебных предметов»</w:t>
      </w:r>
    </w:p>
    <w:p w14:paraId="67B2F6E4" w14:textId="77777777" w:rsidR="003E31DF" w:rsidRPr="003E31DF" w:rsidRDefault="003E31DF" w:rsidP="003E31DF">
      <w:pPr>
        <w:numPr>
          <w:ilvl w:val="0"/>
          <w:numId w:val="47"/>
        </w:numPr>
        <w:autoSpaceDE w:val="0"/>
        <w:autoSpaceDN w:val="0"/>
        <w:adjustRightInd w:val="0"/>
        <w:contextualSpacing/>
        <w:rPr>
          <w:rFonts w:eastAsia="Calibri" w:cs="Times New Roman"/>
          <w:color w:val="auto"/>
          <w:sz w:val="24"/>
          <w:szCs w:val="24"/>
          <w:lang w:eastAsia="en-US"/>
        </w:rPr>
      </w:pPr>
      <w:r w:rsidRPr="003E31DF">
        <w:rPr>
          <w:rFonts w:eastAsia="Calibri" w:cs="Times New Roman"/>
          <w:color w:val="auto"/>
          <w:sz w:val="24"/>
          <w:szCs w:val="24"/>
          <w:lang w:eastAsia="en-US"/>
        </w:rPr>
        <w:t>Федерального перечня учебников, рекомендованных к использованию при изучении учебного предмета «Физическая культура» (приказ Министерства просвещения РФ от 28.12.2018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 от 08.05.2019 г.)</w:t>
      </w:r>
    </w:p>
    <w:p w14:paraId="57B679F6" w14:textId="77777777" w:rsidR="003E31DF" w:rsidRPr="003E31DF" w:rsidRDefault="003E31DF" w:rsidP="003E31DF">
      <w:pPr>
        <w:autoSpaceDE w:val="0"/>
        <w:autoSpaceDN w:val="0"/>
        <w:adjustRightInd w:val="0"/>
        <w:spacing w:line="240" w:lineRule="auto"/>
        <w:ind w:left="720" w:firstLine="0"/>
        <w:contextualSpacing/>
        <w:rPr>
          <w:rFonts w:eastAsia="Calibri" w:cs="Times New Roman"/>
          <w:color w:val="auto"/>
          <w:sz w:val="24"/>
          <w:szCs w:val="24"/>
          <w:lang w:eastAsia="en-US"/>
        </w:rPr>
      </w:pPr>
      <w:r w:rsidRPr="003E31DF">
        <w:rPr>
          <w:rFonts w:eastAsia="Calibri" w:cs="Times New Roman"/>
          <w:color w:val="auto"/>
          <w:sz w:val="24"/>
          <w:szCs w:val="24"/>
          <w:lang w:eastAsia="en-US"/>
        </w:rPr>
        <w:t xml:space="preserve">                                     </w:t>
      </w:r>
    </w:p>
    <w:p w14:paraId="0E71A790" w14:textId="77777777" w:rsidR="003E31DF" w:rsidRPr="003E31DF" w:rsidRDefault="003E31DF" w:rsidP="003E31DF">
      <w:pPr>
        <w:spacing w:line="240" w:lineRule="auto"/>
        <w:ind w:firstLine="0"/>
        <w:jc w:val="center"/>
        <w:rPr>
          <w:rFonts w:eastAsia="Calibri" w:cs="Times New Roman"/>
          <w:b/>
          <w:sz w:val="24"/>
          <w:szCs w:val="24"/>
        </w:rPr>
      </w:pPr>
      <w:r w:rsidRPr="003E31DF">
        <w:rPr>
          <w:rFonts w:eastAsia="Calibri" w:cs="Times New Roman"/>
          <w:color w:val="auto"/>
          <w:sz w:val="24"/>
          <w:szCs w:val="24"/>
          <w:lang w:eastAsia="en-US"/>
        </w:rPr>
        <w:t xml:space="preserve">                     </w:t>
      </w:r>
      <w:r w:rsidRPr="003E31DF">
        <w:rPr>
          <w:rFonts w:eastAsia="Calibri" w:cs="Times New Roman"/>
          <w:b/>
          <w:sz w:val="24"/>
          <w:szCs w:val="24"/>
        </w:rPr>
        <w:t>Программа по предмету составлена с учетом:</w:t>
      </w:r>
    </w:p>
    <w:p w14:paraId="393606F2" w14:textId="77777777" w:rsidR="003E31DF" w:rsidRPr="003E31DF" w:rsidRDefault="003E31DF" w:rsidP="003E31DF">
      <w:pPr>
        <w:autoSpaceDE w:val="0"/>
        <w:autoSpaceDN w:val="0"/>
        <w:adjustRightInd w:val="0"/>
        <w:spacing w:line="240" w:lineRule="auto"/>
        <w:ind w:left="720" w:firstLine="0"/>
        <w:contextualSpacing/>
        <w:rPr>
          <w:rFonts w:eastAsia="Calibri" w:cs="Times New Roman"/>
          <w:color w:val="auto"/>
          <w:sz w:val="24"/>
          <w:szCs w:val="24"/>
          <w:lang w:eastAsia="en-US"/>
        </w:rPr>
      </w:pPr>
      <w:r w:rsidRPr="003E31DF">
        <w:rPr>
          <w:rFonts w:eastAsia="Calibri" w:cs="Times New Roman"/>
          <w:color w:val="auto"/>
          <w:sz w:val="24"/>
          <w:szCs w:val="24"/>
          <w:lang w:eastAsia="en-US"/>
        </w:rPr>
        <w:t xml:space="preserve">                                                       </w:t>
      </w:r>
    </w:p>
    <w:p w14:paraId="68B53E44" w14:textId="18863AA3" w:rsidR="003E31DF" w:rsidRPr="003E31DF" w:rsidRDefault="003E31DF" w:rsidP="003E31DF">
      <w:pPr>
        <w:autoSpaceDE w:val="0"/>
        <w:autoSpaceDN w:val="0"/>
        <w:adjustRightInd w:val="0"/>
        <w:ind w:firstLine="0"/>
        <w:rPr>
          <w:rFonts w:eastAsia="Calibri" w:cs="Times New Roman"/>
          <w:color w:val="auto"/>
          <w:sz w:val="24"/>
          <w:szCs w:val="24"/>
          <w:lang w:eastAsia="en-US"/>
        </w:rPr>
      </w:pPr>
      <w:r w:rsidRPr="003E31DF">
        <w:rPr>
          <w:rFonts w:eastAsia="Calibri" w:cs="Times New Roman"/>
          <w:color w:val="auto"/>
          <w:sz w:val="24"/>
          <w:szCs w:val="24"/>
          <w:lang w:eastAsia="en-US"/>
        </w:rPr>
        <w:t>1.</w:t>
      </w:r>
      <w:r w:rsidRPr="003E31DF">
        <w:rPr>
          <w:rFonts w:eastAsia="Calibri" w:cs="Times New Roman"/>
          <w:color w:val="auto"/>
          <w:sz w:val="24"/>
          <w:szCs w:val="24"/>
          <w:lang w:eastAsia="en-US"/>
        </w:rPr>
        <w:tab/>
        <w:t>Методического письма о преподавании учебного предмета физическая культура в общеобразовательных организациях Ярославской области в 202</w:t>
      </w:r>
      <w:r w:rsidR="0095213F">
        <w:rPr>
          <w:rFonts w:eastAsia="Calibri" w:cs="Times New Roman"/>
          <w:color w:val="auto"/>
          <w:sz w:val="24"/>
          <w:szCs w:val="24"/>
          <w:lang w:eastAsia="en-US"/>
        </w:rPr>
        <w:t>2</w:t>
      </w:r>
      <w:r w:rsidRPr="003E31DF">
        <w:rPr>
          <w:rFonts w:eastAsia="Calibri" w:cs="Times New Roman"/>
          <w:color w:val="auto"/>
          <w:sz w:val="24"/>
          <w:szCs w:val="24"/>
          <w:lang w:eastAsia="en-US"/>
        </w:rPr>
        <w:t>-202</w:t>
      </w:r>
      <w:r w:rsidR="0095213F">
        <w:rPr>
          <w:rFonts w:eastAsia="Calibri" w:cs="Times New Roman"/>
          <w:color w:val="auto"/>
          <w:sz w:val="24"/>
          <w:szCs w:val="24"/>
          <w:lang w:eastAsia="en-US"/>
        </w:rPr>
        <w:t>3</w:t>
      </w:r>
      <w:r w:rsidRPr="003E31DF">
        <w:rPr>
          <w:rFonts w:eastAsia="Calibri" w:cs="Times New Roman"/>
          <w:color w:val="auto"/>
          <w:sz w:val="24"/>
          <w:szCs w:val="24"/>
          <w:lang w:eastAsia="en-US"/>
        </w:rPr>
        <w:t xml:space="preserve"> учебном году.</w:t>
      </w:r>
    </w:p>
    <w:p w14:paraId="0C229411" w14:textId="53D45904" w:rsidR="003E31DF" w:rsidRPr="003E31DF" w:rsidRDefault="003E31DF" w:rsidP="003E31DF">
      <w:pPr>
        <w:autoSpaceDE w:val="0"/>
        <w:autoSpaceDN w:val="0"/>
        <w:adjustRightInd w:val="0"/>
        <w:ind w:firstLine="0"/>
        <w:rPr>
          <w:rFonts w:eastAsia="Calibri" w:cs="Times New Roman"/>
          <w:color w:val="auto"/>
          <w:sz w:val="24"/>
          <w:szCs w:val="24"/>
          <w:lang w:eastAsia="en-US"/>
        </w:rPr>
      </w:pPr>
      <w:r w:rsidRPr="003E31DF">
        <w:rPr>
          <w:rFonts w:eastAsia="Calibri" w:cs="Times New Roman"/>
          <w:color w:val="auto"/>
          <w:sz w:val="24"/>
          <w:szCs w:val="24"/>
          <w:lang w:eastAsia="en-US"/>
        </w:rPr>
        <w:t>2.</w:t>
      </w:r>
      <w:r w:rsidRPr="003E31DF">
        <w:rPr>
          <w:rFonts w:eastAsia="Calibri" w:cs="Times New Roman"/>
          <w:color w:val="auto"/>
          <w:sz w:val="24"/>
          <w:szCs w:val="24"/>
          <w:lang w:eastAsia="en-US"/>
        </w:rPr>
        <w:tab/>
        <w:t xml:space="preserve">Учебного плана </w:t>
      </w:r>
      <w:r w:rsidR="0095213F">
        <w:rPr>
          <w:rFonts w:eastAsia="Calibri" w:cs="Times New Roman"/>
          <w:color w:val="auto"/>
          <w:sz w:val="24"/>
          <w:szCs w:val="24"/>
          <w:lang w:eastAsia="en-US"/>
        </w:rPr>
        <w:t>«Переславская православная гимназия» имени святого благоверного великого князя А.Невского»</w:t>
      </w:r>
    </w:p>
    <w:p w14:paraId="25971017" w14:textId="77777777" w:rsidR="003E31DF" w:rsidRPr="003E31DF" w:rsidRDefault="003E31DF" w:rsidP="003E31DF">
      <w:pPr>
        <w:jc w:val="center"/>
        <w:rPr>
          <w:b/>
        </w:rPr>
      </w:pPr>
    </w:p>
    <w:p w14:paraId="2F5119E0" w14:textId="77777777" w:rsidR="003E31DF" w:rsidRPr="003E31DF" w:rsidRDefault="003E31DF" w:rsidP="003E31DF">
      <w:pPr>
        <w:jc w:val="center"/>
        <w:rPr>
          <w:b/>
        </w:rPr>
      </w:pPr>
    </w:p>
    <w:p w14:paraId="555A5FD8" w14:textId="77777777" w:rsidR="003E31DF" w:rsidRPr="003E31DF" w:rsidRDefault="003E31DF" w:rsidP="003E31DF">
      <w:pPr>
        <w:jc w:val="center"/>
        <w:rPr>
          <w:b/>
        </w:rPr>
      </w:pPr>
    </w:p>
    <w:p w14:paraId="071BC786" w14:textId="77777777" w:rsidR="003E31DF" w:rsidRPr="003E31DF" w:rsidRDefault="003E31DF" w:rsidP="003E31DF">
      <w:pPr>
        <w:jc w:val="center"/>
        <w:rPr>
          <w:b/>
        </w:rPr>
      </w:pPr>
    </w:p>
    <w:p w14:paraId="4FC2224A" w14:textId="77777777" w:rsidR="003E31DF" w:rsidRPr="003E31DF" w:rsidRDefault="003E31DF" w:rsidP="003E31DF">
      <w:pPr>
        <w:jc w:val="center"/>
        <w:rPr>
          <w:b/>
        </w:rPr>
      </w:pPr>
    </w:p>
    <w:p w14:paraId="65AA5D14" w14:textId="77777777" w:rsidR="003E31DF" w:rsidRPr="003E31DF" w:rsidRDefault="003E31DF" w:rsidP="003E31DF">
      <w:pPr>
        <w:jc w:val="center"/>
        <w:rPr>
          <w:b/>
        </w:rPr>
      </w:pPr>
    </w:p>
    <w:p w14:paraId="53C1AD31" w14:textId="77777777" w:rsidR="003E31DF" w:rsidRPr="003E31DF" w:rsidRDefault="003E31DF" w:rsidP="003E31DF">
      <w:pPr>
        <w:jc w:val="center"/>
        <w:rPr>
          <w:b/>
        </w:rPr>
      </w:pPr>
    </w:p>
    <w:p w14:paraId="481E2457" w14:textId="77777777" w:rsidR="003E31DF" w:rsidRPr="003E31DF" w:rsidRDefault="003E31DF" w:rsidP="003E31DF">
      <w:pPr>
        <w:jc w:val="center"/>
        <w:rPr>
          <w:b/>
        </w:rPr>
      </w:pPr>
    </w:p>
    <w:p w14:paraId="4764FAE4" w14:textId="77777777" w:rsidR="0015502E" w:rsidRPr="005C2EE5" w:rsidRDefault="0015502E" w:rsidP="0015502E">
      <w:pPr>
        <w:jc w:val="center"/>
        <w:rPr>
          <w:sz w:val="24"/>
          <w:szCs w:val="24"/>
          <w:lang w:eastAsia="ar-SA"/>
        </w:rPr>
      </w:pPr>
    </w:p>
    <w:p w14:paraId="07F9DC24" w14:textId="77777777" w:rsidR="0015502E" w:rsidRPr="0015502E" w:rsidRDefault="0015502E" w:rsidP="0015502E">
      <w:pPr>
        <w:jc w:val="center"/>
        <w:rPr>
          <w:b/>
          <w:sz w:val="24"/>
          <w:szCs w:val="24"/>
        </w:rPr>
      </w:pPr>
      <w:r w:rsidRPr="0015502E">
        <w:rPr>
          <w:b/>
          <w:sz w:val="24"/>
          <w:szCs w:val="24"/>
        </w:rPr>
        <w:lastRenderedPageBreak/>
        <w:t>Планируемые результаты освоения учебного предмета</w:t>
      </w:r>
    </w:p>
    <w:p w14:paraId="177F065B" w14:textId="77777777" w:rsidR="0015502E" w:rsidRPr="0015502E" w:rsidRDefault="0015502E" w:rsidP="0015502E">
      <w:pPr>
        <w:rPr>
          <w:b/>
          <w:i/>
          <w:sz w:val="24"/>
          <w:szCs w:val="24"/>
        </w:rPr>
      </w:pPr>
      <w:r w:rsidRPr="0015502E">
        <w:rPr>
          <w:b/>
          <w:i/>
          <w:sz w:val="24"/>
          <w:szCs w:val="24"/>
        </w:rPr>
        <w:t xml:space="preserve">Личностные </w:t>
      </w:r>
    </w:p>
    <w:p w14:paraId="7F238A27" w14:textId="77777777" w:rsidR="0015502E" w:rsidRPr="0015502E" w:rsidRDefault="0015502E" w:rsidP="0015502E">
      <w:pPr>
        <w:numPr>
          <w:ilvl w:val="0"/>
          <w:numId w:val="1"/>
        </w:numPr>
        <w:contextualSpacing/>
        <w:rPr>
          <w:rFonts w:eastAsia="Times New Roman" w:cs="Times New Roman"/>
          <w:sz w:val="24"/>
          <w:szCs w:val="24"/>
        </w:rPr>
      </w:pPr>
      <w:r>
        <w:rPr>
          <w:rFonts w:eastAsia="Times New Roman" w:cs="Times New Roman"/>
          <w:sz w:val="24"/>
          <w:szCs w:val="24"/>
        </w:rPr>
        <w:t>у</w:t>
      </w:r>
      <w:r w:rsidRPr="0015502E">
        <w:rPr>
          <w:rFonts w:eastAsia="Times New Roman" w:cs="Times New Roman"/>
          <w:sz w:val="24"/>
          <w:szCs w:val="24"/>
        </w:rPr>
        <w:t>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w:t>
      </w:r>
      <w:r>
        <w:rPr>
          <w:rFonts w:eastAsia="Times New Roman" w:cs="Times New Roman"/>
          <w:sz w:val="24"/>
          <w:szCs w:val="24"/>
        </w:rPr>
        <w:t>ных видов спорта и народных игр;</w:t>
      </w:r>
    </w:p>
    <w:p w14:paraId="1177E3BF" w14:textId="77777777" w:rsidR="0015502E" w:rsidRPr="0015502E" w:rsidRDefault="0015502E" w:rsidP="0015502E">
      <w:pPr>
        <w:numPr>
          <w:ilvl w:val="0"/>
          <w:numId w:val="1"/>
        </w:numPr>
        <w:contextualSpacing/>
        <w:rPr>
          <w:rFonts w:eastAsia="Times New Roman" w:cs="Times New Roman"/>
          <w:sz w:val="24"/>
          <w:szCs w:val="24"/>
        </w:rPr>
      </w:pPr>
      <w:r>
        <w:rPr>
          <w:rFonts w:eastAsia="Times New Roman" w:cs="Times New Roman"/>
          <w:sz w:val="24"/>
          <w:szCs w:val="24"/>
        </w:rPr>
        <w:t>с</w:t>
      </w:r>
      <w:r w:rsidRPr="0015502E">
        <w:rPr>
          <w:rFonts w:eastAsia="Times New Roman" w:cs="Times New Roman"/>
          <w:sz w:val="24"/>
          <w:szCs w:val="24"/>
        </w:rPr>
        <w:t>формированность патриотического сознания и гражданской позиции личности, чувство ответственности и долга перед Родиной на примере геройских подвигов спортсменов – участников Великой Отечественной Войны и результатов упорного труда выдаю</w:t>
      </w:r>
      <w:r>
        <w:rPr>
          <w:rFonts w:eastAsia="Times New Roman" w:cs="Times New Roman"/>
          <w:sz w:val="24"/>
          <w:szCs w:val="24"/>
        </w:rPr>
        <w:t>щихся спортсменов СССР и России;</w:t>
      </w:r>
    </w:p>
    <w:p w14:paraId="3F68C751" w14:textId="77777777" w:rsidR="0015502E" w:rsidRPr="0015502E" w:rsidRDefault="0015502E" w:rsidP="0015502E">
      <w:pPr>
        <w:numPr>
          <w:ilvl w:val="0"/>
          <w:numId w:val="1"/>
        </w:numPr>
        <w:contextualSpacing/>
        <w:rPr>
          <w:rFonts w:eastAsia="Times New Roman" w:cs="Times New Roman"/>
          <w:sz w:val="24"/>
          <w:szCs w:val="24"/>
        </w:rPr>
      </w:pPr>
      <w:r>
        <w:rPr>
          <w:rFonts w:eastAsia="Times New Roman" w:cs="Times New Roman"/>
          <w:sz w:val="24"/>
          <w:szCs w:val="24"/>
        </w:rPr>
        <w:t>о</w:t>
      </w:r>
      <w:r w:rsidRPr="0015502E">
        <w:rPr>
          <w:rFonts w:eastAsia="Times New Roman" w:cs="Times New Roman"/>
          <w:sz w:val="24"/>
          <w:szCs w:val="24"/>
        </w:rPr>
        <w:t>своенность социальных норм, правил поведения, ролей и форм социально</w:t>
      </w:r>
      <w:r>
        <w:rPr>
          <w:rFonts w:eastAsia="Times New Roman" w:cs="Times New Roman"/>
          <w:sz w:val="24"/>
          <w:szCs w:val="24"/>
        </w:rPr>
        <w:t>й жизни в группах и сообществах;</w:t>
      </w:r>
      <w:r w:rsidRPr="0015502E">
        <w:rPr>
          <w:rFonts w:eastAsia="Times New Roman" w:cs="Times New Roman"/>
          <w:sz w:val="24"/>
          <w:szCs w:val="24"/>
        </w:rPr>
        <w:t xml:space="preserve"> </w:t>
      </w:r>
    </w:p>
    <w:p w14:paraId="31B3395B" w14:textId="77777777" w:rsidR="0015502E" w:rsidRPr="0015502E" w:rsidRDefault="0015502E" w:rsidP="0015502E">
      <w:pPr>
        <w:numPr>
          <w:ilvl w:val="0"/>
          <w:numId w:val="1"/>
        </w:numPr>
        <w:contextualSpacing/>
        <w:rPr>
          <w:rFonts w:eastAsia="Times New Roman" w:cs="Times New Roman"/>
          <w:sz w:val="24"/>
          <w:szCs w:val="24"/>
        </w:rPr>
      </w:pPr>
      <w:r>
        <w:rPr>
          <w:rFonts w:eastAsia="Times New Roman" w:cs="Times New Roman"/>
          <w:sz w:val="24"/>
          <w:szCs w:val="24"/>
        </w:rPr>
        <w:t>с</w:t>
      </w:r>
      <w:r w:rsidRPr="0015502E">
        <w:rPr>
          <w:rFonts w:eastAsia="Times New Roman" w:cs="Times New Roman"/>
          <w:sz w:val="24"/>
          <w:szCs w:val="24"/>
        </w:rPr>
        <w:t>формированность положительной мотивации и устойчивого учебно-познавательного интереса к учебному</w:t>
      </w:r>
      <w:r>
        <w:rPr>
          <w:rFonts w:eastAsia="Times New Roman" w:cs="Times New Roman"/>
          <w:sz w:val="24"/>
          <w:szCs w:val="24"/>
        </w:rPr>
        <w:t xml:space="preserve"> предмету «Физическая культура»;</w:t>
      </w:r>
    </w:p>
    <w:p w14:paraId="43AC241C" w14:textId="77777777" w:rsidR="0015502E" w:rsidRPr="0015502E" w:rsidRDefault="0015502E" w:rsidP="0015502E">
      <w:pPr>
        <w:numPr>
          <w:ilvl w:val="0"/>
          <w:numId w:val="1"/>
        </w:numPr>
        <w:contextualSpacing/>
        <w:rPr>
          <w:rFonts w:eastAsia="Times New Roman" w:cs="Times New Roman"/>
          <w:sz w:val="24"/>
          <w:szCs w:val="24"/>
        </w:rPr>
      </w:pPr>
      <w:r>
        <w:rPr>
          <w:rFonts w:eastAsia="Times New Roman" w:cs="Times New Roman"/>
          <w:sz w:val="24"/>
          <w:szCs w:val="24"/>
        </w:rPr>
        <w:t>с</w:t>
      </w:r>
      <w:r w:rsidRPr="0015502E">
        <w:rPr>
          <w:rFonts w:eastAsia="Times New Roman" w:cs="Times New Roman"/>
          <w:sz w:val="24"/>
          <w:szCs w:val="24"/>
        </w:rPr>
        <w:t>формированность ценности здоро</w:t>
      </w:r>
      <w:r>
        <w:rPr>
          <w:rFonts w:eastAsia="Times New Roman" w:cs="Times New Roman"/>
          <w:sz w:val="24"/>
          <w:szCs w:val="24"/>
        </w:rPr>
        <w:t>вого и безопасного образа жизни;</w:t>
      </w:r>
    </w:p>
    <w:p w14:paraId="3DF22E06" w14:textId="77777777" w:rsidR="0015502E" w:rsidRPr="0015502E" w:rsidRDefault="0015502E" w:rsidP="0015502E">
      <w:pPr>
        <w:numPr>
          <w:ilvl w:val="0"/>
          <w:numId w:val="1"/>
        </w:numPr>
        <w:contextualSpacing/>
        <w:rPr>
          <w:rFonts w:eastAsia="Times New Roman" w:cs="Times New Roman"/>
          <w:sz w:val="24"/>
          <w:szCs w:val="24"/>
        </w:rPr>
      </w:pPr>
      <w:r>
        <w:rPr>
          <w:rFonts w:eastAsia="Times New Roman" w:cs="Times New Roman"/>
          <w:sz w:val="24"/>
          <w:szCs w:val="24"/>
        </w:rPr>
        <w:t>с</w:t>
      </w:r>
      <w:r w:rsidRPr="0015502E">
        <w:rPr>
          <w:rFonts w:eastAsia="Times New Roman" w:cs="Times New Roman"/>
          <w:sz w:val="24"/>
          <w:szCs w:val="24"/>
        </w:rPr>
        <w:t>формированность духовно-нравственной культуры, чувства толерантности и ценностного отношения к физической культуре, как составной и неотъемлемой части общечеловеческой культуры.</w:t>
      </w:r>
    </w:p>
    <w:p w14:paraId="0EDC6C95" w14:textId="77777777" w:rsidR="0015502E" w:rsidRPr="0015502E" w:rsidRDefault="0015502E" w:rsidP="0015502E">
      <w:pPr>
        <w:ind w:left="720"/>
        <w:contextualSpacing/>
        <w:rPr>
          <w:rFonts w:eastAsia="Times New Roman" w:cs="Times New Roman"/>
          <w:sz w:val="24"/>
          <w:szCs w:val="24"/>
        </w:rPr>
      </w:pPr>
    </w:p>
    <w:p w14:paraId="393E3FC9" w14:textId="77777777" w:rsidR="0015502E" w:rsidRPr="0015502E" w:rsidRDefault="0015502E" w:rsidP="0015502E">
      <w:pPr>
        <w:rPr>
          <w:b/>
          <w:i/>
          <w:sz w:val="24"/>
          <w:szCs w:val="24"/>
        </w:rPr>
      </w:pPr>
      <w:r w:rsidRPr="0015502E">
        <w:rPr>
          <w:b/>
          <w:i/>
          <w:sz w:val="24"/>
          <w:szCs w:val="24"/>
        </w:rPr>
        <w:t xml:space="preserve">Метапредметные </w:t>
      </w:r>
    </w:p>
    <w:p w14:paraId="2421C994" w14:textId="77777777" w:rsidR="0015502E" w:rsidRPr="0015502E" w:rsidRDefault="0015502E" w:rsidP="0015502E">
      <w:pPr>
        <w:numPr>
          <w:ilvl w:val="0"/>
          <w:numId w:val="2"/>
        </w:numPr>
        <w:contextualSpacing/>
        <w:rPr>
          <w:rFonts w:eastAsia="Times New Roman" w:cs="Times New Roman"/>
          <w:sz w:val="24"/>
          <w:szCs w:val="24"/>
        </w:rPr>
      </w:pPr>
      <w:r w:rsidRPr="0015502E">
        <w:rPr>
          <w:rFonts w:eastAsia="Times New Roman" w:cs="Times New Roman"/>
          <w:sz w:val="24"/>
          <w:szCs w:val="24"/>
        </w:rPr>
        <w:t>способность принимать и сохранять цели и задачи учебной деятельности, поиск средств ее осуществления;</w:t>
      </w:r>
    </w:p>
    <w:p w14:paraId="3F3EF826" w14:textId="77777777" w:rsidR="0015502E" w:rsidRPr="0015502E" w:rsidRDefault="0015502E" w:rsidP="0015502E">
      <w:pPr>
        <w:numPr>
          <w:ilvl w:val="0"/>
          <w:numId w:val="2"/>
        </w:numPr>
        <w:contextualSpacing/>
        <w:rPr>
          <w:rFonts w:eastAsia="Times New Roman" w:cs="Times New Roman"/>
          <w:sz w:val="24"/>
          <w:szCs w:val="24"/>
        </w:rPr>
      </w:pPr>
      <w:r w:rsidRPr="0015502E">
        <w:rPr>
          <w:rFonts w:eastAsia="Times New Roman" w:cs="Times New Roman"/>
          <w:sz w:val="24"/>
          <w:szCs w:val="24"/>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6DC2AB49" w14:textId="77777777" w:rsidR="0015502E" w:rsidRPr="0015502E" w:rsidRDefault="0015502E" w:rsidP="0015502E">
      <w:pPr>
        <w:numPr>
          <w:ilvl w:val="0"/>
          <w:numId w:val="2"/>
        </w:numPr>
        <w:contextualSpacing/>
        <w:rPr>
          <w:rFonts w:eastAsia="Times New Roman" w:cs="Times New Roman"/>
          <w:sz w:val="24"/>
          <w:szCs w:val="24"/>
        </w:rPr>
      </w:pPr>
      <w:r w:rsidRPr="0015502E">
        <w:rPr>
          <w:rFonts w:eastAsia="Times New Roman" w:cs="Times New Roman"/>
          <w:sz w:val="24"/>
          <w:szCs w:val="24"/>
        </w:rPr>
        <w:t>понимать причины успеха/неуспеха учебной деятельности и способности конструктивно действовать даже в ситуациях неуспеха;</w:t>
      </w:r>
    </w:p>
    <w:p w14:paraId="6031F56C" w14:textId="77777777" w:rsidR="0015502E" w:rsidRDefault="0015502E" w:rsidP="0015502E">
      <w:pPr>
        <w:numPr>
          <w:ilvl w:val="0"/>
          <w:numId w:val="2"/>
        </w:numPr>
        <w:contextualSpacing/>
        <w:rPr>
          <w:rFonts w:eastAsia="Times New Roman" w:cs="Times New Roman"/>
          <w:sz w:val="24"/>
          <w:szCs w:val="24"/>
        </w:rPr>
      </w:pPr>
      <w:r w:rsidRPr="0015502E">
        <w:rPr>
          <w:rFonts w:eastAsia="Times New Roman" w:cs="Times New Roman"/>
          <w:sz w:val="24"/>
          <w:szCs w:val="24"/>
        </w:rPr>
        <w:t>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77A10B45" w14:textId="77777777" w:rsidR="0015502E" w:rsidRPr="0015502E" w:rsidRDefault="0015502E" w:rsidP="0015502E">
      <w:pPr>
        <w:numPr>
          <w:ilvl w:val="0"/>
          <w:numId w:val="2"/>
        </w:numPr>
        <w:contextualSpacing/>
        <w:rPr>
          <w:rFonts w:eastAsia="Times New Roman" w:cs="Times New Roman"/>
          <w:sz w:val="24"/>
          <w:szCs w:val="24"/>
        </w:rPr>
      </w:pPr>
      <w:r>
        <w:rPr>
          <w:rFonts w:eastAsia="Times New Roman" w:cs="Times New Roman"/>
          <w:sz w:val="24"/>
          <w:szCs w:val="24"/>
        </w:rPr>
        <w:t>к</w:t>
      </w:r>
      <w:r w:rsidRPr="0015502E">
        <w:rPr>
          <w:rFonts w:eastAsia="Times New Roman" w:cs="Times New Roman"/>
          <w:sz w:val="24"/>
          <w:szCs w:val="24"/>
        </w:rPr>
        <w:t>онструктивно разрешать конфликты посредством учета интересов сторон и сотрудничества;</w:t>
      </w:r>
    </w:p>
    <w:p w14:paraId="783A4A80" w14:textId="77777777" w:rsidR="0015502E" w:rsidRPr="0015502E" w:rsidRDefault="0015502E" w:rsidP="0015502E">
      <w:pPr>
        <w:numPr>
          <w:ilvl w:val="0"/>
          <w:numId w:val="2"/>
        </w:numPr>
        <w:contextualSpacing/>
        <w:rPr>
          <w:rFonts w:eastAsia="Times New Roman" w:cs="Times New Roman"/>
          <w:sz w:val="24"/>
          <w:szCs w:val="24"/>
        </w:rPr>
      </w:pPr>
      <w:r w:rsidRPr="0015502E">
        <w:rPr>
          <w:rFonts w:eastAsia="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14:paraId="6F491B31" w14:textId="77777777" w:rsidR="0015502E" w:rsidRPr="0015502E" w:rsidRDefault="0015502E" w:rsidP="0015502E">
      <w:pPr>
        <w:ind w:left="360" w:firstLine="0"/>
        <w:contextualSpacing/>
        <w:rPr>
          <w:rFonts w:eastAsia="Times New Roman" w:cs="Times New Roman"/>
          <w:sz w:val="24"/>
          <w:szCs w:val="24"/>
        </w:rPr>
      </w:pPr>
    </w:p>
    <w:p w14:paraId="62A50908" w14:textId="77777777" w:rsidR="0015502E" w:rsidRPr="0015502E" w:rsidRDefault="0015502E" w:rsidP="0015502E">
      <w:pPr>
        <w:rPr>
          <w:b/>
          <w:i/>
          <w:sz w:val="24"/>
          <w:szCs w:val="24"/>
        </w:rPr>
      </w:pPr>
      <w:r w:rsidRPr="0015502E">
        <w:rPr>
          <w:b/>
          <w:i/>
          <w:sz w:val="24"/>
          <w:szCs w:val="24"/>
        </w:rPr>
        <w:t>Регулятивные универсальные учебные действия</w:t>
      </w:r>
    </w:p>
    <w:p w14:paraId="705856D6" w14:textId="77777777" w:rsidR="0015502E" w:rsidRPr="0015502E" w:rsidRDefault="0015502E" w:rsidP="0015502E">
      <w:pPr>
        <w:numPr>
          <w:ilvl w:val="0"/>
          <w:numId w:val="3"/>
        </w:numPr>
        <w:contextualSpacing/>
        <w:rPr>
          <w:rFonts w:eastAsia="Times New Roman" w:cs="Times New Roman"/>
          <w:sz w:val="24"/>
          <w:szCs w:val="24"/>
        </w:rPr>
      </w:pPr>
      <w:r w:rsidRPr="0015502E">
        <w:rPr>
          <w:rFonts w:eastAsia="Times New Roman" w:cs="Times New Roman"/>
          <w:sz w:val="24"/>
          <w:szCs w:val="24"/>
        </w:rPr>
        <w:t xml:space="preserve">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14:paraId="08085545" w14:textId="77777777" w:rsidR="0015502E" w:rsidRDefault="0015502E" w:rsidP="0015502E">
      <w:pPr>
        <w:numPr>
          <w:ilvl w:val="0"/>
          <w:numId w:val="3"/>
        </w:numPr>
        <w:contextualSpacing/>
        <w:rPr>
          <w:rFonts w:eastAsia="Times New Roman" w:cs="Times New Roman"/>
          <w:sz w:val="24"/>
          <w:szCs w:val="24"/>
        </w:rPr>
      </w:pPr>
      <w:r w:rsidRPr="0015502E">
        <w:rPr>
          <w:rFonts w:eastAsia="Times New Roman" w:cs="Times New Roman"/>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42BBDF8E" w14:textId="77777777" w:rsidR="00BD41EB" w:rsidRPr="00BD41EB" w:rsidRDefault="00BD41EB" w:rsidP="00BD41EB">
      <w:pPr>
        <w:pStyle w:val="a4"/>
        <w:widowControl w:val="0"/>
        <w:numPr>
          <w:ilvl w:val="0"/>
          <w:numId w:val="3"/>
        </w:numPr>
        <w:spacing w:line="240" w:lineRule="auto"/>
        <w:rPr>
          <w:sz w:val="24"/>
          <w:szCs w:val="24"/>
        </w:rPr>
      </w:pPr>
      <w:r>
        <w:rPr>
          <w:sz w:val="24"/>
          <w:szCs w:val="24"/>
        </w:rPr>
        <w:lastRenderedPageBreak/>
        <w:t>с</w:t>
      </w:r>
      <w:r w:rsidRPr="00BD41EB">
        <w:rPr>
          <w:sz w:val="24"/>
          <w:szCs w:val="24"/>
        </w:rPr>
        <w:t>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w:t>
      </w:r>
      <w:r>
        <w:rPr>
          <w:sz w:val="24"/>
          <w:szCs w:val="24"/>
        </w:rPr>
        <w:t xml:space="preserve"> свои действия в соответствии с  </w:t>
      </w:r>
      <w:r w:rsidRPr="00BD41EB">
        <w:rPr>
          <w:sz w:val="24"/>
          <w:szCs w:val="24"/>
        </w:rPr>
        <w:t xml:space="preserve">изменяющейся ситуацией; </w:t>
      </w:r>
    </w:p>
    <w:p w14:paraId="3C7C19DC" w14:textId="77777777" w:rsidR="0015502E" w:rsidRPr="0015502E" w:rsidRDefault="0015502E" w:rsidP="0015502E">
      <w:pPr>
        <w:numPr>
          <w:ilvl w:val="0"/>
          <w:numId w:val="3"/>
        </w:numPr>
        <w:contextualSpacing/>
        <w:rPr>
          <w:rFonts w:eastAsia="Times New Roman" w:cs="Times New Roman"/>
          <w:sz w:val="24"/>
          <w:szCs w:val="24"/>
        </w:rPr>
      </w:pPr>
      <w:r w:rsidRPr="0015502E">
        <w:rPr>
          <w:rFonts w:eastAsia="Times New Roman" w:cs="Times New Roman"/>
          <w:sz w:val="24"/>
          <w:szCs w:val="24"/>
        </w:rPr>
        <w:t xml:space="preserve">оценивать правильность выполнения учебной задачи, собственные возможности ее решения; </w:t>
      </w:r>
    </w:p>
    <w:p w14:paraId="7FF8ED80" w14:textId="77777777" w:rsidR="0015502E" w:rsidRPr="0015502E" w:rsidRDefault="0015502E" w:rsidP="0015502E">
      <w:pPr>
        <w:numPr>
          <w:ilvl w:val="0"/>
          <w:numId w:val="3"/>
        </w:numPr>
        <w:contextualSpacing/>
        <w:rPr>
          <w:rFonts w:eastAsia="Times New Roman" w:cs="Times New Roman"/>
          <w:sz w:val="24"/>
          <w:szCs w:val="24"/>
        </w:rPr>
      </w:pPr>
      <w:r w:rsidRPr="0015502E">
        <w:rPr>
          <w:rFonts w:eastAsia="Times New Roman" w:cs="Times New Roman"/>
          <w:sz w:val="24"/>
          <w:szCs w:val="24"/>
        </w:rPr>
        <w:t xml:space="preserve">осуществлять самоконтроль, самооценку, принимать решения и осознанно делать выбор в учебной и познавательной деятельности. </w:t>
      </w:r>
    </w:p>
    <w:p w14:paraId="0BBC4CE0" w14:textId="77777777" w:rsidR="0015502E" w:rsidRPr="0015502E" w:rsidRDefault="0015502E" w:rsidP="0015502E">
      <w:pPr>
        <w:ind w:left="720"/>
        <w:contextualSpacing/>
        <w:rPr>
          <w:rFonts w:eastAsia="Times New Roman" w:cs="Times New Roman"/>
        </w:rPr>
      </w:pPr>
    </w:p>
    <w:p w14:paraId="51DDED23" w14:textId="77777777" w:rsidR="0015502E" w:rsidRPr="0015502E" w:rsidRDefault="0015502E" w:rsidP="0015502E">
      <w:pPr>
        <w:rPr>
          <w:b/>
          <w:i/>
          <w:sz w:val="24"/>
          <w:szCs w:val="24"/>
        </w:rPr>
      </w:pPr>
      <w:r w:rsidRPr="0015502E">
        <w:rPr>
          <w:b/>
          <w:i/>
          <w:sz w:val="24"/>
          <w:szCs w:val="24"/>
        </w:rPr>
        <w:t>Познавательные универсальные учебные действия</w:t>
      </w:r>
    </w:p>
    <w:p w14:paraId="49DF47A8" w14:textId="77777777" w:rsidR="0015502E" w:rsidRPr="0015502E" w:rsidRDefault="0015502E" w:rsidP="0015502E">
      <w:pPr>
        <w:numPr>
          <w:ilvl w:val="0"/>
          <w:numId w:val="4"/>
        </w:numPr>
        <w:contextualSpacing/>
        <w:rPr>
          <w:rFonts w:eastAsia="Times New Roman" w:cs="Times New Roman"/>
          <w:sz w:val="24"/>
          <w:szCs w:val="24"/>
        </w:rPr>
      </w:pPr>
      <w:r w:rsidRPr="0015502E">
        <w:rPr>
          <w:rFonts w:eastAsia="Times New Roman" w:cs="Times New Roman"/>
          <w:sz w:val="24"/>
          <w:szCs w:val="24"/>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14:paraId="15CCE01C" w14:textId="77777777" w:rsidR="0015502E" w:rsidRPr="0015502E" w:rsidRDefault="0015502E" w:rsidP="0015502E">
      <w:pPr>
        <w:numPr>
          <w:ilvl w:val="0"/>
          <w:numId w:val="4"/>
        </w:numPr>
        <w:contextualSpacing/>
        <w:rPr>
          <w:rFonts w:eastAsia="Times New Roman" w:cs="Times New Roman"/>
          <w:sz w:val="24"/>
          <w:szCs w:val="24"/>
        </w:rPr>
      </w:pPr>
      <w:r w:rsidRPr="0015502E">
        <w:rPr>
          <w:rFonts w:eastAsia="Times New Roman" w:cs="Times New Roman"/>
          <w:sz w:val="24"/>
          <w:szCs w:val="24"/>
        </w:rPr>
        <w:t xml:space="preserve">создавать, применять и преобразовывать графические пиктограммы физических упражнений в двигательные действия и наоборот; </w:t>
      </w:r>
    </w:p>
    <w:p w14:paraId="6FBE511C" w14:textId="77777777" w:rsidR="0015502E" w:rsidRPr="0015502E" w:rsidRDefault="0015502E" w:rsidP="0015502E">
      <w:pPr>
        <w:numPr>
          <w:ilvl w:val="0"/>
          <w:numId w:val="4"/>
        </w:numPr>
        <w:contextualSpacing/>
        <w:rPr>
          <w:rFonts w:eastAsia="Times New Roman" w:cs="Times New Roman"/>
          <w:sz w:val="24"/>
          <w:szCs w:val="24"/>
        </w:rPr>
      </w:pPr>
      <w:r w:rsidRPr="0015502E">
        <w:rPr>
          <w:rFonts w:eastAsia="Times New Roman" w:cs="Times New Roman"/>
          <w:sz w:val="24"/>
          <w:szCs w:val="24"/>
        </w:rPr>
        <w:t xml:space="preserve">владеть культурой активного использования информационно – поисковых систем. </w:t>
      </w:r>
    </w:p>
    <w:p w14:paraId="733A8F30" w14:textId="77777777" w:rsidR="0015502E" w:rsidRPr="0015502E" w:rsidRDefault="0015502E" w:rsidP="0015502E">
      <w:pPr>
        <w:ind w:left="720"/>
        <w:contextualSpacing/>
        <w:rPr>
          <w:rFonts w:eastAsia="Times New Roman" w:cs="Times New Roman"/>
          <w:sz w:val="24"/>
          <w:szCs w:val="24"/>
        </w:rPr>
      </w:pPr>
    </w:p>
    <w:p w14:paraId="2894138F" w14:textId="77777777" w:rsidR="0015502E" w:rsidRPr="0015502E" w:rsidRDefault="0015502E" w:rsidP="0015502E">
      <w:pPr>
        <w:rPr>
          <w:b/>
          <w:i/>
          <w:sz w:val="24"/>
          <w:szCs w:val="24"/>
        </w:rPr>
      </w:pPr>
      <w:r w:rsidRPr="0015502E">
        <w:rPr>
          <w:b/>
          <w:i/>
          <w:sz w:val="24"/>
          <w:szCs w:val="24"/>
        </w:rPr>
        <w:t>Коммуникативные универсальные учебные действия</w:t>
      </w:r>
    </w:p>
    <w:p w14:paraId="53BF16CF" w14:textId="77777777" w:rsidR="0015502E" w:rsidRPr="0015502E" w:rsidRDefault="0015502E" w:rsidP="0015502E">
      <w:pPr>
        <w:numPr>
          <w:ilvl w:val="0"/>
          <w:numId w:val="5"/>
        </w:numPr>
        <w:contextualSpacing/>
        <w:rPr>
          <w:rFonts w:eastAsia="Times New Roman" w:cs="Times New Roman"/>
          <w:sz w:val="24"/>
          <w:szCs w:val="24"/>
        </w:rPr>
      </w:pPr>
      <w:r w:rsidRPr="0015502E">
        <w:rPr>
          <w:rFonts w:eastAsia="Times New Roman" w:cs="Times New Roman"/>
          <w:sz w:val="24"/>
          <w:szCs w:val="24"/>
        </w:rPr>
        <w:t xml:space="preserve">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14:paraId="64DAF670" w14:textId="77777777" w:rsidR="0015502E" w:rsidRPr="0015502E" w:rsidRDefault="0015502E" w:rsidP="0015502E">
      <w:pPr>
        <w:numPr>
          <w:ilvl w:val="0"/>
          <w:numId w:val="5"/>
        </w:numPr>
        <w:contextualSpacing/>
        <w:rPr>
          <w:rFonts w:eastAsia="Times New Roman" w:cs="Times New Roman"/>
          <w:sz w:val="24"/>
          <w:szCs w:val="24"/>
        </w:rPr>
      </w:pPr>
      <w:r w:rsidRPr="0015502E">
        <w:rPr>
          <w:rFonts w:eastAsia="Times New Roman" w:cs="Times New Roman"/>
          <w:sz w:val="24"/>
          <w:szCs w:val="24"/>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14:paraId="3F2D0E77" w14:textId="77777777" w:rsidR="0015502E" w:rsidRDefault="0015502E" w:rsidP="00BD41EB">
      <w:pPr>
        <w:ind w:firstLine="0"/>
        <w:rPr>
          <w:b/>
          <w:i/>
          <w:sz w:val="24"/>
          <w:szCs w:val="24"/>
        </w:rPr>
      </w:pPr>
    </w:p>
    <w:p w14:paraId="3E90B4A9" w14:textId="77777777" w:rsidR="0015502E" w:rsidRPr="0015502E" w:rsidRDefault="0015502E" w:rsidP="0015502E">
      <w:pPr>
        <w:rPr>
          <w:b/>
          <w:i/>
          <w:sz w:val="24"/>
          <w:szCs w:val="24"/>
        </w:rPr>
      </w:pPr>
      <w:r w:rsidRPr="0015502E">
        <w:rPr>
          <w:b/>
          <w:i/>
          <w:sz w:val="24"/>
          <w:szCs w:val="24"/>
        </w:rPr>
        <w:t>Предметные</w:t>
      </w:r>
    </w:p>
    <w:p w14:paraId="506F9188" w14:textId="77777777" w:rsidR="0015502E" w:rsidRPr="0015502E" w:rsidRDefault="0015502E" w:rsidP="0015502E">
      <w:pPr>
        <w:rPr>
          <w:b/>
          <w:i/>
          <w:sz w:val="24"/>
          <w:szCs w:val="24"/>
        </w:rPr>
      </w:pPr>
      <w:r w:rsidRPr="0015502E">
        <w:rPr>
          <w:b/>
          <w:i/>
          <w:sz w:val="24"/>
          <w:szCs w:val="24"/>
        </w:rPr>
        <w:t xml:space="preserve">Требования к уровню подготовки </w:t>
      </w:r>
      <w:r w:rsidR="004F41CF">
        <w:rPr>
          <w:b/>
          <w:i/>
          <w:sz w:val="24"/>
          <w:szCs w:val="24"/>
        </w:rPr>
        <w:t>об</w:t>
      </w:r>
      <w:r w:rsidRPr="0015502E">
        <w:rPr>
          <w:b/>
          <w:i/>
          <w:sz w:val="24"/>
          <w:szCs w:val="24"/>
        </w:rPr>
        <w:t>уча</w:t>
      </w:r>
      <w:r w:rsidR="004F41CF">
        <w:rPr>
          <w:b/>
          <w:i/>
          <w:sz w:val="24"/>
          <w:szCs w:val="24"/>
        </w:rPr>
        <w:t>ю</w:t>
      </w:r>
      <w:r w:rsidRPr="0015502E">
        <w:rPr>
          <w:b/>
          <w:i/>
          <w:sz w:val="24"/>
          <w:szCs w:val="24"/>
        </w:rPr>
        <w:t>щих</w:t>
      </w:r>
      <w:r w:rsidR="00BD41EB">
        <w:rPr>
          <w:b/>
          <w:i/>
          <w:sz w:val="24"/>
          <w:szCs w:val="24"/>
        </w:rPr>
        <w:t>ся 8</w:t>
      </w:r>
      <w:r w:rsidRPr="0015502E">
        <w:rPr>
          <w:b/>
          <w:i/>
          <w:sz w:val="24"/>
          <w:szCs w:val="24"/>
        </w:rPr>
        <w:t xml:space="preserve"> классов</w:t>
      </w:r>
    </w:p>
    <w:p w14:paraId="632EFBF3" w14:textId="77777777" w:rsidR="0015502E" w:rsidRPr="0015502E" w:rsidRDefault="0015502E" w:rsidP="0015502E">
      <w:pPr>
        <w:rPr>
          <w:b/>
          <w:i/>
          <w:sz w:val="24"/>
          <w:szCs w:val="24"/>
        </w:rPr>
      </w:pPr>
    </w:p>
    <w:p w14:paraId="1C84888C" w14:textId="77777777" w:rsidR="0015502E" w:rsidRPr="0015502E" w:rsidRDefault="004F41CF" w:rsidP="0015502E">
      <w:pPr>
        <w:rPr>
          <w:b/>
          <w:i/>
          <w:sz w:val="24"/>
          <w:szCs w:val="24"/>
        </w:rPr>
      </w:pPr>
      <w:r>
        <w:rPr>
          <w:b/>
          <w:i/>
          <w:sz w:val="24"/>
          <w:szCs w:val="24"/>
        </w:rPr>
        <w:t>Обу</w:t>
      </w:r>
      <w:r w:rsidR="0015502E" w:rsidRPr="0015502E">
        <w:rPr>
          <w:b/>
          <w:i/>
          <w:sz w:val="24"/>
          <w:szCs w:val="24"/>
        </w:rPr>
        <w:t>ча</w:t>
      </w:r>
      <w:r>
        <w:rPr>
          <w:b/>
          <w:i/>
          <w:sz w:val="24"/>
          <w:szCs w:val="24"/>
        </w:rPr>
        <w:t>ю</w:t>
      </w:r>
      <w:r w:rsidR="0015502E" w:rsidRPr="0015502E">
        <w:rPr>
          <w:b/>
          <w:i/>
          <w:sz w:val="24"/>
          <w:szCs w:val="24"/>
        </w:rPr>
        <w:t>щийся научится:</w:t>
      </w:r>
    </w:p>
    <w:p w14:paraId="23773296" w14:textId="77777777" w:rsidR="00BD41EB" w:rsidRPr="00BD41EB" w:rsidRDefault="00BD41EB" w:rsidP="00BD41EB">
      <w:pPr>
        <w:numPr>
          <w:ilvl w:val="0"/>
          <w:numId w:val="6"/>
        </w:numPr>
        <w:contextualSpacing/>
        <w:rPr>
          <w:rFonts w:eastAsia="Times New Roman" w:cs="Times New Roman"/>
          <w:sz w:val="24"/>
          <w:szCs w:val="24"/>
        </w:rPr>
      </w:pPr>
      <w:r w:rsidRPr="00BD41EB">
        <w:rPr>
          <w:rFonts w:eastAsia="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2EDC6229" w14:textId="77777777" w:rsidR="00BD41EB" w:rsidRPr="00BD41EB" w:rsidRDefault="00BD41EB" w:rsidP="00BD41EB">
      <w:pPr>
        <w:numPr>
          <w:ilvl w:val="0"/>
          <w:numId w:val="6"/>
        </w:numPr>
        <w:contextualSpacing/>
        <w:rPr>
          <w:rFonts w:eastAsia="Times New Roman" w:cs="Times New Roman"/>
          <w:sz w:val="24"/>
          <w:szCs w:val="24"/>
        </w:rPr>
      </w:pPr>
      <w:r w:rsidRPr="00BD41EB">
        <w:rPr>
          <w:rFonts w:eastAsia="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57AE852D" w14:textId="77777777" w:rsidR="00BD41EB" w:rsidRPr="00BD41EB" w:rsidRDefault="00BD41EB" w:rsidP="00BD41EB">
      <w:pPr>
        <w:numPr>
          <w:ilvl w:val="0"/>
          <w:numId w:val="6"/>
        </w:numPr>
        <w:contextualSpacing/>
        <w:rPr>
          <w:rFonts w:eastAsia="Times New Roman" w:cs="Times New Roman"/>
          <w:sz w:val="24"/>
          <w:szCs w:val="24"/>
        </w:rPr>
      </w:pPr>
      <w:r w:rsidRPr="00BD41EB">
        <w:rPr>
          <w:rFonts w:eastAsia="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5D37F7B9" w14:textId="77777777" w:rsidR="00BD41EB" w:rsidRPr="00BD41EB" w:rsidRDefault="00BD41EB" w:rsidP="00BD41EB">
      <w:pPr>
        <w:numPr>
          <w:ilvl w:val="0"/>
          <w:numId w:val="6"/>
        </w:numPr>
        <w:contextualSpacing/>
        <w:rPr>
          <w:rFonts w:eastAsia="Times New Roman" w:cs="Times New Roman"/>
          <w:sz w:val="24"/>
          <w:szCs w:val="24"/>
        </w:rPr>
      </w:pPr>
      <w:r w:rsidRPr="00BD41EB">
        <w:rPr>
          <w:rFonts w:eastAsia="Times New Roman" w:cs="Times New Roman"/>
          <w:sz w:val="24"/>
          <w:szCs w:val="24"/>
        </w:rPr>
        <w:lastRenderedPageBreak/>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47274F05" w14:textId="77777777" w:rsidR="00BD41EB" w:rsidRPr="00BD41EB" w:rsidRDefault="00BD41EB" w:rsidP="00BD41EB">
      <w:pPr>
        <w:numPr>
          <w:ilvl w:val="0"/>
          <w:numId w:val="6"/>
        </w:numPr>
        <w:contextualSpacing/>
        <w:rPr>
          <w:rFonts w:eastAsia="Times New Roman" w:cs="Times New Roman"/>
          <w:sz w:val="24"/>
          <w:szCs w:val="24"/>
        </w:rPr>
      </w:pPr>
      <w:r w:rsidRPr="00BD41EB">
        <w:rPr>
          <w:rFonts w:eastAsia="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4A0F525A" w14:textId="77777777" w:rsidR="00BD41EB" w:rsidRPr="00BD41EB" w:rsidRDefault="00BD41EB" w:rsidP="00BD41EB">
      <w:pPr>
        <w:numPr>
          <w:ilvl w:val="0"/>
          <w:numId w:val="6"/>
        </w:numPr>
        <w:contextualSpacing/>
        <w:rPr>
          <w:rFonts w:eastAsia="Times New Roman" w:cs="Times New Roman"/>
          <w:sz w:val="24"/>
          <w:szCs w:val="24"/>
        </w:rPr>
      </w:pPr>
      <w:r w:rsidRPr="00BD41EB">
        <w:rPr>
          <w:rFonts w:eastAsia="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48D710E0" w14:textId="77777777" w:rsidR="00BD41EB" w:rsidRPr="00BD41EB" w:rsidRDefault="00BD41EB" w:rsidP="00BD41EB">
      <w:pPr>
        <w:numPr>
          <w:ilvl w:val="0"/>
          <w:numId w:val="6"/>
        </w:numPr>
        <w:contextualSpacing/>
        <w:rPr>
          <w:rFonts w:eastAsia="Times New Roman" w:cs="Times New Roman"/>
          <w:sz w:val="24"/>
          <w:szCs w:val="24"/>
        </w:rPr>
      </w:pPr>
      <w:r w:rsidRPr="00BD41EB">
        <w:rPr>
          <w:rFonts w:eastAsia="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7DAF3478" w14:textId="77777777" w:rsidR="00BD41EB" w:rsidRPr="00BD41EB" w:rsidRDefault="00BD41EB" w:rsidP="00BD41EB">
      <w:pPr>
        <w:numPr>
          <w:ilvl w:val="0"/>
          <w:numId w:val="6"/>
        </w:numPr>
        <w:contextualSpacing/>
        <w:rPr>
          <w:rFonts w:eastAsia="Times New Roman" w:cs="Times New Roman"/>
          <w:sz w:val="24"/>
          <w:szCs w:val="24"/>
        </w:rPr>
      </w:pPr>
      <w:r w:rsidRPr="00BD41EB">
        <w:rPr>
          <w:rFonts w:eastAsia="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457CCA4B" w14:textId="77777777" w:rsidR="00BD41EB" w:rsidRPr="00BD41EB" w:rsidRDefault="00BD41EB" w:rsidP="00BD41EB">
      <w:pPr>
        <w:numPr>
          <w:ilvl w:val="0"/>
          <w:numId w:val="6"/>
        </w:numPr>
        <w:contextualSpacing/>
        <w:rPr>
          <w:rFonts w:eastAsia="Times New Roman" w:cs="Times New Roman"/>
          <w:sz w:val="24"/>
          <w:szCs w:val="24"/>
        </w:rPr>
      </w:pPr>
      <w:r w:rsidRPr="00BD41EB">
        <w:rPr>
          <w:rFonts w:eastAsia="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5F696BE5" w14:textId="77777777" w:rsidR="00BD41EB" w:rsidRPr="00BD41EB" w:rsidRDefault="00BD41EB" w:rsidP="00BD41EB">
      <w:pPr>
        <w:numPr>
          <w:ilvl w:val="0"/>
          <w:numId w:val="6"/>
        </w:numPr>
        <w:contextualSpacing/>
        <w:rPr>
          <w:rFonts w:eastAsia="Times New Roman" w:cs="Times New Roman"/>
          <w:sz w:val="24"/>
          <w:szCs w:val="24"/>
        </w:rPr>
      </w:pPr>
      <w:r w:rsidRPr="00BD41EB">
        <w:rPr>
          <w:rFonts w:eastAsia="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6A5D296C" w14:textId="77777777" w:rsidR="00BD41EB" w:rsidRPr="00BD41EB" w:rsidRDefault="00BD41EB" w:rsidP="00BD41EB">
      <w:pPr>
        <w:numPr>
          <w:ilvl w:val="0"/>
          <w:numId w:val="6"/>
        </w:numPr>
        <w:contextualSpacing/>
        <w:rPr>
          <w:rFonts w:eastAsia="Times New Roman" w:cs="Times New Roman"/>
          <w:sz w:val="24"/>
          <w:szCs w:val="24"/>
        </w:rPr>
      </w:pPr>
      <w:r w:rsidRPr="00BD41EB">
        <w:rPr>
          <w:rFonts w:eastAsia="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130B1065" w14:textId="77777777" w:rsidR="00BD41EB" w:rsidRPr="00BD41EB" w:rsidRDefault="00BD41EB" w:rsidP="00BD41EB">
      <w:pPr>
        <w:numPr>
          <w:ilvl w:val="0"/>
          <w:numId w:val="6"/>
        </w:numPr>
        <w:contextualSpacing/>
        <w:rPr>
          <w:rFonts w:eastAsia="Times New Roman" w:cs="Times New Roman"/>
          <w:sz w:val="24"/>
          <w:szCs w:val="24"/>
        </w:rPr>
      </w:pPr>
      <w:r w:rsidRPr="00BD41EB">
        <w:rPr>
          <w:rFonts w:eastAsia="Times New Roman" w:cs="Times New Roman"/>
          <w:sz w:val="24"/>
          <w:szCs w:val="24"/>
        </w:rPr>
        <w:t>выполнять акробатические комбинации из числа хорошо освоенных упражнений;</w:t>
      </w:r>
    </w:p>
    <w:p w14:paraId="2A80A558" w14:textId="77777777" w:rsidR="00BD41EB" w:rsidRPr="00BD41EB" w:rsidRDefault="00BD41EB" w:rsidP="00BD41EB">
      <w:pPr>
        <w:numPr>
          <w:ilvl w:val="0"/>
          <w:numId w:val="6"/>
        </w:numPr>
        <w:contextualSpacing/>
        <w:rPr>
          <w:rFonts w:eastAsia="Times New Roman" w:cs="Times New Roman"/>
          <w:sz w:val="24"/>
          <w:szCs w:val="24"/>
        </w:rPr>
      </w:pPr>
      <w:r w:rsidRPr="00BD41EB">
        <w:rPr>
          <w:rFonts w:eastAsia="Times New Roman" w:cs="Times New Roman"/>
          <w:sz w:val="24"/>
          <w:szCs w:val="24"/>
        </w:rPr>
        <w:t>выполнять гимнастические комбинации на спортивных снарядах из числа хорошо освоенных упражнений;</w:t>
      </w:r>
    </w:p>
    <w:p w14:paraId="2453F2B8" w14:textId="77777777" w:rsidR="00BD41EB" w:rsidRPr="00BD41EB" w:rsidRDefault="00BD41EB" w:rsidP="00BD41EB">
      <w:pPr>
        <w:numPr>
          <w:ilvl w:val="0"/>
          <w:numId w:val="6"/>
        </w:numPr>
        <w:contextualSpacing/>
        <w:rPr>
          <w:rFonts w:eastAsia="Times New Roman" w:cs="Times New Roman"/>
          <w:sz w:val="24"/>
          <w:szCs w:val="24"/>
        </w:rPr>
      </w:pPr>
      <w:r w:rsidRPr="00BD41EB">
        <w:rPr>
          <w:rFonts w:eastAsia="Times New Roman" w:cs="Times New Roman"/>
          <w:sz w:val="24"/>
          <w:szCs w:val="24"/>
        </w:rPr>
        <w:t>выполнять легкоатлетические действия (бег, прыжки, метания и броски мячей);</w:t>
      </w:r>
    </w:p>
    <w:p w14:paraId="439336D7" w14:textId="77777777" w:rsidR="00BD41EB" w:rsidRPr="00BD41EB" w:rsidRDefault="00BD41EB" w:rsidP="00BD41EB">
      <w:pPr>
        <w:numPr>
          <w:ilvl w:val="0"/>
          <w:numId w:val="6"/>
        </w:numPr>
        <w:contextualSpacing/>
        <w:rPr>
          <w:rFonts w:eastAsia="Times New Roman" w:cs="Times New Roman"/>
          <w:sz w:val="24"/>
          <w:szCs w:val="24"/>
        </w:rPr>
      </w:pPr>
      <w:r w:rsidRPr="00BD41EB">
        <w:rPr>
          <w:rFonts w:eastAsia="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14:paraId="01ABA037" w14:textId="77777777" w:rsidR="00BD41EB" w:rsidRPr="00BD41EB" w:rsidRDefault="00BD41EB" w:rsidP="00BD41EB">
      <w:pPr>
        <w:numPr>
          <w:ilvl w:val="0"/>
          <w:numId w:val="6"/>
        </w:numPr>
        <w:contextualSpacing/>
        <w:rPr>
          <w:rFonts w:eastAsia="Times New Roman" w:cs="Times New Roman"/>
          <w:sz w:val="24"/>
          <w:szCs w:val="24"/>
        </w:rPr>
      </w:pPr>
      <w:r w:rsidRPr="00BD41EB">
        <w:rPr>
          <w:rFonts w:eastAsia="Times New Roman" w:cs="Times New Roman"/>
          <w:sz w:val="24"/>
          <w:szCs w:val="24"/>
        </w:rPr>
        <w:t>выполнять основные технические действия и приемы игры в футбол, баскетбол</w:t>
      </w:r>
      <w:r w:rsidR="0004217F">
        <w:rPr>
          <w:rFonts w:eastAsia="Times New Roman" w:cs="Times New Roman"/>
          <w:sz w:val="24"/>
          <w:szCs w:val="24"/>
        </w:rPr>
        <w:t>, волейбол</w:t>
      </w:r>
      <w:r w:rsidRPr="00BD41EB">
        <w:rPr>
          <w:rFonts w:eastAsia="Times New Roman" w:cs="Times New Roman"/>
          <w:sz w:val="24"/>
          <w:szCs w:val="24"/>
        </w:rPr>
        <w:t xml:space="preserve"> и лапту в условиях учебной и игровой деятельности;</w:t>
      </w:r>
    </w:p>
    <w:p w14:paraId="302E03BF" w14:textId="77777777" w:rsidR="00BD41EB" w:rsidRPr="00BD41EB" w:rsidRDefault="00BD41EB" w:rsidP="00BD41EB">
      <w:pPr>
        <w:numPr>
          <w:ilvl w:val="0"/>
          <w:numId w:val="6"/>
        </w:numPr>
        <w:contextualSpacing/>
        <w:rPr>
          <w:rFonts w:eastAsia="Times New Roman" w:cs="Times New Roman"/>
          <w:sz w:val="24"/>
          <w:szCs w:val="24"/>
        </w:rPr>
      </w:pPr>
      <w:r w:rsidRPr="00BD41EB">
        <w:rPr>
          <w:rFonts w:eastAsia="Times New Roman" w:cs="Times New Roman"/>
          <w:sz w:val="24"/>
          <w:szCs w:val="24"/>
        </w:rPr>
        <w:t>выполнять тестовые упражнения для оценки уровня индивидуального развития основных физических качеств.</w:t>
      </w:r>
    </w:p>
    <w:p w14:paraId="70527ED8" w14:textId="77777777" w:rsidR="00BD41EB" w:rsidRDefault="00BD41EB" w:rsidP="00BD41EB">
      <w:pPr>
        <w:ind w:left="360" w:firstLine="0"/>
        <w:contextualSpacing/>
        <w:rPr>
          <w:rFonts w:eastAsia="Times New Roman" w:cs="Times New Roman"/>
          <w:b/>
          <w:i/>
          <w:sz w:val="24"/>
          <w:szCs w:val="24"/>
        </w:rPr>
      </w:pPr>
    </w:p>
    <w:p w14:paraId="27D907C0" w14:textId="77777777" w:rsidR="00BD41EB" w:rsidRPr="00BD41EB" w:rsidRDefault="00BD41EB" w:rsidP="00BD41EB">
      <w:pPr>
        <w:ind w:left="360" w:firstLine="0"/>
        <w:contextualSpacing/>
        <w:rPr>
          <w:rFonts w:eastAsia="Times New Roman" w:cs="Times New Roman"/>
          <w:b/>
          <w:i/>
          <w:sz w:val="24"/>
          <w:szCs w:val="24"/>
        </w:rPr>
      </w:pPr>
      <w:r w:rsidRPr="00BD41EB">
        <w:rPr>
          <w:rFonts w:eastAsia="Times New Roman" w:cs="Times New Roman"/>
          <w:b/>
          <w:i/>
          <w:sz w:val="24"/>
          <w:szCs w:val="24"/>
        </w:rPr>
        <w:t>Обучающийся получит возможность научиться:</w:t>
      </w:r>
    </w:p>
    <w:p w14:paraId="4C0B1E27" w14:textId="77777777" w:rsidR="00BD41EB" w:rsidRPr="00BD41EB" w:rsidRDefault="00BD41EB" w:rsidP="00BD41EB">
      <w:pPr>
        <w:numPr>
          <w:ilvl w:val="0"/>
          <w:numId w:val="6"/>
        </w:numPr>
        <w:contextualSpacing/>
        <w:rPr>
          <w:rFonts w:eastAsia="Times New Roman" w:cs="Times New Roman"/>
          <w:i/>
          <w:sz w:val="24"/>
          <w:szCs w:val="24"/>
        </w:rPr>
      </w:pPr>
      <w:r w:rsidRPr="00BD41EB">
        <w:rPr>
          <w:rFonts w:eastAsia="Times New Roman" w:cs="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619089FE" w14:textId="77777777" w:rsidR="00BD41EB" w:rsidRPr="00BD41EB" w:rsidRDefault="00BD41EB" w:rsidP="00BD41EB">
      <w:pPr>
        <w:numPr>
          <w:ilvl w:val="0"/>
          <w:numId w:val="6"/>
        </w:numPr>
        <w:contextualSpacing/>
        <w:rPr>
          <w:rFonts w:eastAsia="Times New Roman" w:cs="Times New Roman"/>
          <w:i/>
          <w:sz w:val="24"/>
          <w:szCs w:val="24"/>
        </w:rPr>
      </w:pPr>
      <w:r w:rsidRPr="00BD41EB">
        <w:rPr>
          <w:rFonts w:eastAsia="Times New Roman" w:cs="Times New Roman"/>
          <w:i/>
          <w:sz w:val="24"/>
          <w:szCs w:val="24"/>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010ACE96" w14:textId="77777777" w:rsidR="00BD41EB" w:rsidRPr="00BD41EB" w:rsidRDefault="00BD41EB" w:rsidP="00BD41EB">
      <w:pPr>
        <w:numPr>
          <w:ilvl w:val="0"/>
          <w:numId w:val="6"/>
        </w:numPr>
        <w:contextualSpacing/>
        <w:rPr>
          <w:rFonts w:eastAsia="Times New Roman" w:cs="Times New Roman"/>
          <w:i/>
          <w:sz w:val="24"/>
          <w:szCs w:val="24"/>
        </w:rPr>
      </w:pPr>
      <w:r w:rsidRPr="00BD41EB">
        <w:rPr>
          <w:rFonts w:eastAsia="Times New Roman" w:cs="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16A406E5" w14:textId="77777777" w:rsidR="00BD41EB" w:rsidRPr="00BD41EB" w:rsidRDefault="00BD41EB" w:rsidP="00BD41EB">
      <w:pPr>
        <w:numPr>
          <w:ilvl w:val="0"/>
          <w:numId w:val="6"/>
        </w:numPr>
        <w:contextualSpacing/>
        <w:rPr>
          <w:rFonts w:eastAsia="Times New Roman" w:cs="Times New Roman"/>
          <w:i/>
          <w:sz w:val="24"/>
          <w:szCs w:val="24"/>
        </w:rPr>
      </w:pPr>
      <w:r w:rsidRPr="00BD41EB">
        <w:rPr>
          <w:rFonts w:eastAsia="Times New Roman" w:cs="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2DA92DB9" w14:textId="77777777" w:rsidR="00BD41EB" w:rsidRPr="00BD41EB" w:rsidRDefault="00BD41EB" w:rsidP="00BD41EB">
      <w:pPr>
        <w:numPr>
          <w:ilvl w:val="0"/>
          <w:numId w:val="6"/>
        </w:numPr>
        <w:contextualSpacing/>
        <w:rPr>
          <w:rFonts w:eastAsia="Times New Roman" w:cs="Times New Roman"/>
          <w:i/>
          <w:sz w:val="24"/>
          <w:szCs w:val="24"/>
        </w:rPr>
      </w:pPr>
      <w:r w:rsidRPr="00BD41EB">
        <w:rPr>
          <w:rFonts w:eastAsia="Times New Roman" w:cs="Times New Roman"/>
          <w:i/>
          <w:sz w:val="24"/>
          <w:szCs w:val="24"/>
        </w:rPr>
        <w:t>проводить восстановительные мероприятия с использованием банных процедур и сеансов оздоровительного массажа;</w:t>
      </w:r>
    </w:p>
    <w:p w14:paraId="4E4BEFD4" w14:textId="77777777" w:rsidR="00BD41EB" w:rsidRPr="00BD41EB" w:rsidRDefault="00BD41EB" w:rsidP="00BD41EB">
      <w:pPr>
        <w:numPr>
          <w:ilvl w:val="0"/>
          <w:numId w:val="6"/>
        </w:numPr>
        <w:contextualSpacing/>
        <w:rPr>
          <w:rFonts w:eastAsia="Times New Roman" w:cs="Times New Roman"/>
          <w:i/>
          <w:sz w:val="24"/>
          <w:szCs w:val="24"/>
        </w:rPr>
      </w:pPr>
      <w:r w:rsidRPr="00BD41EB">
        <w:rPr>
          <w:rFonts w:eastAsia="Times New Roman" w:cs="Times New Roman"/>
          <w:i/>
          <w:sz w:val="24"/>
          <w:szCs w:val="24"/>
        </w:rPr>
        <w:t>выполнять комплексы упражнений адаптивной физической культуры с учетом имеющихся индивидуальных отклонений в показателях здоровья;</w:t>
      </w:r>
    </w:p>
    <w:p w14:paraId="523C8380" w14:textId="77777777" w:rsidR="00BD41EB" w:rsidRPr="00BD41EB" w:rsidRDefault="00BD41EB" w:rsidP="00BD41EB">
      <w:pPr>
        <w:numPr>
          <w:ilvl w:val="0"/>
          <w:numId w:val="6"/>
        </w:numPr>
        <w:contextualSpacing/>
        <w:rPr>
          <w:rFonts w:eastAsia="Times New Roman" w:cs="Times New Roman"/>
          <w:i/>
          <w:sz w:val="24"/>
          <w:szCs w:val="24"/>
        </w:rPr>
      </w:pPr>
      <w:r w:rsidRPr="00BD41EB">
        <w:rPr>
          <w:rFonts w:eastAsia="Times New Roman" w:cs="Times New Roman"/>
          <w:i/>
          <w:sz w:val="24"/>
          <w:szCs w:val="24"/>
        </w:rPr>
        <w:t>преодолевать естественные и искусственные препятствия с помощью разнообразных способов лазания, прыжков и бега;</w:t>
      </w:r>
    </w:p>
    <w:p w14:paraId="768DA1CF" w14:textId="77777777" w:rsidR="00BD41EB" w:rsidRPr="00BD41EB" w:rsidRDefault="00BD41EB" w:rsidP="00BD41EB">
      <w:pPr>
        <w:numPr>
          <w:ilvl w:val="0"/>
          <w:numId w:val="6"/>
        </w:numPr>
        <w:contextualSpacing/>
        <w:rPr>
          <w:rFonts w:eastAsia="Times New Roman" w:cs="Times New Roman"/>
          <w:i/>
          <w:sz w:val="24"/>
          <w:szCs w:val="24"/>
        </w:rPr>
      </w:pPr>
      <w:r w:rsidRPr="00BD41EB">
        <w:rPr>
          <w:rFonts w:eastAsia="Times New Roman" w:cs="Times New Roman"/>
          <w:i/>
          <w:sz w:val="24"/>
          <w:szCs w:val="24"/>
        </w:rPr>
        <w:t xml:space="preserve">осуществлять судейство по одному из осваиваемых видов спорта; </w:t>
      </w:r>
    </w:p>
    <w:p w14:paraId="32857A03" w14:textId="77777777" w:rsidR="00BD41EB" w:rsidRPr="0015502E" w:rsidRDefault="00BD41EB" w:rsidP="00BD41EB">
      <w:pPr>
        <w:numPr>
          <w:ilvl w:val="0"/>
          <w:numId w:val="6"/>
        </w:numPr>
        <w:contextualSpacing/>
        <w:rPr>
          <w:rFonts w:eastAsia="Times New Roman" w:cs="Times New Roman"/>
          <w:i/>
          <w:sz w:val="24"/>
          <w:szCs w:val="24"/>
        </w:rPr>
      </w:pPr>
      <w:r w:rsidRPr="00BD41EB">
        <w:rPr>
          <w:rFonts w:eastAsia="Times New Roman" w:cs="Times New Roman"/>
          <w:i/>
          <w:sz w:val="24"/>
          <w:szCs w:val="24"/>
        </w:rPr>
        <w:t>выполнять тестовые нормативы Всероссийского физкультурно-спортивного комп</w:t>
      </w:r>
      <w:r>
        <w:rPr>
          <w:rFonts w:eastAsia="Times New Roman" w:cs="Times New Roman"/>
          <w:i/>
          <w:sz w:val="24"/>
          <w:szCs w:val="24"/>
        </w:rPr>
        <w:t>лекса «Готов к труду и обороне».</w:t>
      </w:r>
    </w:p>
    <w:p w14:paraId="45A689A6" w14:textId="77777777" w:rsidR="0015502E" w:rsidRPr="0015502E" w:rsidRDefault="0015502E" w:rsidP="0015502E">
      <w:pPr>
        <w:rPr>
          <w:sz w:val="24"/>
          <w:szCs w:val="24"/>
        </w:rPr>
      </w:pPr>
    </w:p>
    <w:p w14:paraId="20FB86DD" w14:textId="77777777" w:rsidR="00BD41EB" w:rsidRPr="00BD41EB" w:rsidRDefault="00BD41EB" w:rsidP="00BD41EB">
      <w:pPr>
        <w:widowControl w:val="0"/>
        <w:shd w:val="clear" w:color="auto" w:fill="FFFFFF"/>
        <w:autoSpaceDE w:val="0"/>
        <w:autoSpaceDN w:val="0"/>
        <w:adjustRightInd w:val="0"/>
        <w:spacing w:line="240" w:lineRule="auto"/>
        <w:ind w:left="130" w:firstLine="0"/>
        <w:jc w:val="center"/>
        <w:rPr>
          <w:rFonts w:eastAsia="Times New Roman" w:cs="Times New Roman"/>
          <w:b/>
          <w:bCs/>
          <w:color w:val="auto"/>
          <w:sz w:val="22"/>
          <w:szCs w:val="22"/>
        </w:rPr>
      </w:pPr>
      <w:r w:rsidRPr="00BD41EB">
        <w:rPr>
          <w:rFonts w:eastAsia="Times New Roman" w:cs="Times New Roman"/>
          <w:b/>
          <w:bCs/>
          <w:color w:val="auto"/>
          <w:sz w:val="22"/>
          <w:szCs w:val="22"/>
        </w:rPr>
        <w:t>СОДЕРЖАНИЕ КУРСА</w:t>
      </w:r>
    </w:p>
    <w:p w14:paraId="6C7192CA" w14:textId="77777777" w:rsidR="001554FB" w:rsidRPr="001554FB" w:rsidRDefault="001554FB" w:rsidP="001554FB">
      <w:pPr>
        <w:spacing w:before="100" w:beforeAutospacing="1" w:after="100" w:afterAutospacing="1" w:line="240" w:lineRule="atLeast"/>
        <w:ind w:firstLine="0"/>
        <w:contextualSpacing/>
        <w:rPr>
          <w:rFonts w:eastAsia="Times New Roman" w:cs="Times New Roman"/>
          <w:b/>
          <w:color w:val="auto"/>
          <w:sz w:val="24"/>
          <w:szCs w:val="24"/>
          <w:lang w:eastAsia="ar-SA"/>
        </w:rPr>
      </w:pPr>
    </w:p>
    <w:p w14:paraId="5C194CA9" w14:textId="77777777" w:rsidR="001554FB" w:rsidRPr="001554FB" w:rsidRDefault="001554FB" w:rsidP="001554FB">
      <w:pPr>
        <w:spacing w:line="360" w:lineRule="auto"/>
        <w:ind w:left="709" w:firstLine="0"/>
        <w:rPr>
          <w:rFonts w:eastAsia="Times New Roman" w:cs="Times New Roman"/>
          <w:b/>
          <w:color w:val="auto"/>
          <w:sz w:val="24"/>
          <w:szCs w:val="24"/>
          <w:lang w:eastAsia="x-none"/>
        </w:rPr>
      </w:pPr>
      <w:r w:rsidRPr="001554FB">
        <w:rPr>
          <w:rFonts w:eastAsia="Times New Roman" w:cs="Times New Roman"/>
          <w:b/>
          <w:color w:val="auto"/>
          <w:sz w:val="24"/>
          <w:szCs w:val="24"/>
          <w:lang w:val="x-none" w:eastAsia="x-none"/>
        </w:rPr>
        <w:t xml:space="preserve">Физическая культура как область знаний </w:t>
      </w:r>
    </w:p>
    <w:p w14:paraId="519EE435" w14:textId="77777777" w:rsidR="001554FB" w:rsidRPr="001554FB" w:rsidRDefault="001554FB" w:rsidP="001554FB">
      <w:pPr>
        <w:spacing w:line="240" w:lineRule="auto"/>
        <w:ind w:left="709" w:firstLine="0"/>
        <w:rPr>
          <w:rFonts w:eastAsia="Times New Roman" w:cs="Times New Roman"/>
          <w:b/>
          <w:color w:val="auto"/>
          <w:sz w:val="24"/>
          <w:szCs w:val="24"/>
          <w:lang w:eastAsia="x-none"/>
        </w:rPr>
      </w:pPr>
      <w:r w:rsidRPr="001554FB">
        <w:rPr>
          <w:rFonts w:eastAsia="Times New Roman" w:cs="Times New Roman"/>
          <w:b/>
          <w:color w:val="auto"/>
          <w:sz w:val="24"/>
          <w:szCs w:val="24"/>
          <w:lang w:val="x-none" w:eastAsia="x-none"/>
        </w:rPr>
        <w:t>История и современное развитие физической культуры</w:t>
      </w:r>
    </w:p>
    <w:p w14:paraId="57A5A5E9" w14:textId="77777777" w:rsidR="001554FB" w:rsidRPr="001554FB" w:rsidRDefault="001554FB" w:rsidP="001554FB">
      <w:pPr>
        <w:spacing w:line="240" w:lineRule="auto"/>
        <w:rPr>
          <w:rFonts w:eastAsia="Times New Roman" w:cs="Times New Roman"/>
          <w:color w:val="auto"/>
          <w:sz w:val="24"/>
          <w:szCs w:val="24"/>
          <w:lang w:val="x-none" w:eastAsia="x-none"/>
        </w:rPr>
      </w:pPr>
      <w:r w:rsidRPr="001554FB">
        <w:rPr>
          <w:rFonts w:eastAsia="Times New Roman" w:cs="Times New Roman"/>
          <w:i/>
          <w:color w:val="auto"/>
          <w:sz w:val="24"/>
          <w:szCs w:val="24"/>
          <w:lang w:val="x-none" w:eastAsia="x-none"/>
        </w:rPr>
        <w:t>Олимпийские игры древности.</w:t>
      </w:r>
      <w:r w:rsidRPr="001554FB">
        <w:rPr>
          <w:rFonts w:eastAsia="Times New Roman" w:cs="Times New Roman"/>
          <w:i/>
          <w:color w:val="auto"/>
          <w:sz w:val="24"/>
          <w:szCs w:val="24"/>
          <w:lang w:eastAsia="x-none"/>
        </w:rPr>
        <w:t xml:space="preserve"> </w:t>
      </w:r>
      <w:r w:rsidRPr="001554FB">
        <w:rPr>
          <w:rFonts w:eastAsia="Times New Roman" w:cs="Times New Roman"/>
          <w:i/>
          <w:color w:val="auto"/>
          <w:sz w:val="24"/>
          <w:szCs w:val="24"/>
          <w:lang w:val="x-none" w:eastAsia="x-none"/>
        </w:rPr>
        <w:t>Возрождение Олимпийских игр и олимпийского движения. Олимпийское движение в России</w:t>
      </w:r>
      <w:r w:rsidRPr="001554FB">
        <w:rPr>
          <w:rFonts w:eastAsia="Times New Roman" w:cs="Times New Roman"/>
          <w:color w:val="auto"/>
          <w:sz w:val="24"/>
          <w:szCs w:val="24"/>
          <w:lang w:val="x-none" w:eastAsia="x-none"/>
        </w:rPr>
        <w:t xml:space="preserve">. </w:t>
      </w:r>
      <w:r w:rsidRPr="001554FB">
        <w:rPr>
          <w:rFonts w:eastAsia="Times New Roman" w:cs="Times New Roman"/>
          <w:i/>
          <w:color w:val="auto"/>
          <w:sz w:val="24"/>
          <w:szCs w:val="24"/>
          <w:lang w:val="x-none" w:eastAsia="x-none"/>
        </w:rPr>
        <w:t>Современные Олимпийские игры.</w:t>
      </w:r>
      <w:r w:rsidRPr="001554FB">
        <w:rPr>
          <w:rFonts w:eastAsia="Times New Roman" w:cs="Times New Roman"/>
          <w:color w:val="auto"/>
          <w:sz w:val="24"/>
          <w:szCs w:val="24"/>
          <w:lang w:val="x-none" w:eastAsia="x-none"/>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14:paraId="08DAC1A0" w14:textId="77777777" w:rsidR="001554FB" w:rsidRPr="001554FB" w:rsidRDefault="001554FB" w:rsidP="001554FB">
      <w:pPr>
        <w:spacing w:line="240" w:lineRule="auto"/>
        <w:rPr>
          <w:rFonts w:eastAsia="Times New Roman" w:cs="Times New Roman"/>
          <w:color w:val="auto"/>
          <w:sz w:val="24"/>
          <w:szCs w:val="24"/>
          <w:lang w:val="x-none" w:eastAsia="x-none"/>
        </w:rPr>
      </w:pPr>
      <w:r w:rsidRPr="001554FB">
        <w:rPr>
          <w:rFonts w:eastAsia="Times New Roman" w:cs="Times New Roman"/>
          <w:b/>
          <w:color w:val="auto"/>
          <w:sz w:val="24"/>
          <w:szCs w:val="24"/>
          <w:lang w:val="x-none" w:eastAsia="x-none"/>
        </w:rPr>
        <w:t>Современное представление о физической культуре (основные понятия)</w:t>
      </w:r>
    </w:p>
    <w:p w14:paraId="4B42D2C4" w14:textId="77777777" w:rsidR="001554FB" w:rsidRPr="001554FB" w:rsidRDefault="001554FB" w:rsidP="001554FB">
      <w:pPr>
        <w:suppressAutoHyphens/>
        <w:spacing w:line="240" w:lineRule="auto"/>
        <w:rPr>
          <w:rFonts w:eastAsia="Times New Roman" w:cs="Times New Roman"/>
          <w:color w:val="auto"/>
          <w:sz w:val="24"/>
          <w:szCs w:val="24"/>
          <w:lang w:eastAsia="ar-SA"/>
        </w:rPr>
      </w:pPr>
      <w:r w:rsidRPr="001554FB">
        <w:rPr>
          <w:rFonts w:eastAsia="Times New Roman" w:cs="Times New Roman"/>
          <w:color w:val="auto"/>
          <w:sz w:val="24"/>
          <w:szCs w:val="24"/>
          <w:lang w:eastAsia="ar-SA"/>
        </w:rPr>
        <w:t xml:space="preserve">Физическое развитие человека. </w:t>
      </w:r>
      <w:r w:rsidRPr="001554FB">
        <w:rPr>
          <w:rFonts w:eastAsia="Times New Roman" w:cs="Times New Roman"/>
          <w:i/>
          <w:color w:val="auto"/>
          <w:sz w:val="24"/>
          <w:szCs w:val="24"/>
          <w:lang w:eastAsia="ar-SA"/>
        </w:rPr>
        <w:t>Физическая подготовка, ее связь с укреплением здоровья, развитием физических качеств.</w:t>
      </w:r>
      <w:r w:rsidRPr="001554FB">
        <w:rPr>
          <w:rFonts w:eastAsia="Times New Roman" w:cs="Times New Roman"/>
          <w:color w:val="auto"/>
          <w:sz w:val="24"/>
          <w:szCs w:val="24"/>
          <w:lang w:eastAsia="ar-SA"/>
        </w:rPr>
        <w:t xml:space="preserve"> Организация и планирование самостоятельных занятий по развитию физических качеств. Техника движений и ее основные показатели. </w:t>
      </w:r>
      <w:r w:rsidRPr="001554FB">
        <w:rPr>
          <w:rFonts w:eastAsia="Times New Roman" w:cs="Times New Roman"/>
          <w:i/>
          <w:color w:val="auto"/>
          <w:sz w:val="24"/>
          <w:szCs w:val="24"/>
          <w:lang w:eastAsia="ar-SA"/>
        </w:rPr>
        <w:t>Спорт и спортивная подготовка</w:t>
      </w:r>
      <w:r w:rsidRPr="001554FB">
        <w:rPr>
          <w:rFonts w:eastAsia="Times New Roman" w:cs="Times New Roman"/>
          <w:color w:val="auto"/>
          <w:sz w:val="24"/>
          <w:szCs w:val="24"/>
          <w:lang w:eastAsia="ar-SA"/>
        </w:rPr>
        <w:t xml:space="preserve">. </w:t>
      </w:r>
      <w:r w:rsidRPr="001554FB">
        <w:rPr>
          <w:rFonts w:eastAsia="Times New Roman" w:cs="Times New Roman"/>
          <w:i/>
          <w:color w:val="auto"/>
          <w:sz w:val="24"/>
          <w:szCs w:val="24"/>
          <w:lang w:eastAsia="ar-SA"/>
        </w:rPr>
        <w:t>Всероссийский физкультурно-спортивный комплекс «Готов к труду и обороне».</w:t>
      </w:r>
    </w:p>
    <w:p w14:paraId="5D9C9985" w14:textId="77777777" w:rsidR="001554FB" w:rsidRPr="001554FB" w:rsidRDefault="001554FB" w:rsidP="001554FB">
      <w:pPr>
        <w:spacing w:line="240" w:lineRule="auto"/>
        <w:ind w:left="709" w:firstLine="0"/>
        <w:rPr>
          <w:rFonts w:eastAsia="Times New Roman" w:cs="Times New Roman"/>
          <w:color w:val="auto"/>
          <w:sz w:val="24"/>
          <w:szCs w:val="24"/>
          <w:lang w:val="x-none" w:eastAsia="x-none"/>
        </w:rPr>
      </w:pPr>
      <w:r w:rsidRPr="001554FB">
        <w:rPr>
          <w:rFonts w:eastAsia="Times New Roman" w:cs="Times New Roman"/>
          <w:b/>
          <w:color w:val="auto"/>
          <w:sz w:val="24"/>
          <w:szCs w:val="24"/>
          <w:lang w:val="x-none" w:eastAsia="x-none"/>
        </w:rPr>
        <w:t>Физическая культура человека</w:t>
      </w:r>
    </w:p>
    <w:p w14:paraId="5BBA67DE" w14:textId="77777777" w:rsidR="001554FB" w:rsidRPr="001554FB" w:rsidRDefault="001554FB" w:rsidP="001554FB">
      <w:pPr>
        <w:tabs>
          <w:tab w:val="left" w:pos="0"/>
        </w:tabs>
        <w:suppressAutoHyphens/>
        <w:spacing w:line="240" w:lineRule="auto"/>
        <w:rPr>
          <w:rFonts w:eastAsia="Times New Roman" w:cs="Times New Roman"/>
          <w:color w:val="auto"/>
          <w:sz w:val="24"/>
          <w:szCs w:val="24"/>
          <w:lang w:eastAsia="ar-SA"/>
        </w:rPr>
      </w:pPr>
      <w:r w:rsidRPr="001554FB">
        <w:rPr>
          <w:rFonts w:eastAsia="Times New Roman" w:cs="Times New Roman"/>
          <w:color w:val="auto"/>
          <w:sz w:val="24"/>
          <w:szCs w:val="24"/>
          <w:lang w:eastAsia="ar-SA"/>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14:paraId="192FA6B6" w14:textId="77777777" w:rsidR="001554FB" w:rsidRPr="001554FB" w:rsidRDefault="001554FB" w:rsidP="001554FB">
      <w:pPr>
        <w:tabs>
          <w:tab w:val="left" w:pos="0"/>
        </w:tabs>
        <w:suppressAutoHyphens/>
        <w:spacing w:line="240" w:lineRule="auto"/>
        <w:rPr>
          <w:rFonts w:eastAsia="Times New Roman" w:cs="Times New Roman"/>
          <w:b/>
          <w:color w:val="auto"/>
          <w:sz w:val="24"/>
          <w:szCs w:val="24"/>
          <w:lang w:eastAsia="ar-SA"/>
        </w:rPr>
      </w:pPr>
      <w:r w:rsidRPr="001554FB">
        <w:rPr>
          <w:rFonts w:eastAsia="Times New Roman" w:cs="Times New Roman"/>
          <w:b/>
          <w:color w:val="auto"/>
          <w:sz w:val="24"/>
          <w:szCs w:val="24"/>
          <w:lang w:eastAsia="ar-SA"/>
        </w:rPr>
        <w:t xml:space="preserve">Способы двигательной (физкультурной) деятельности </w:t>
      </w:r>
    </w:p>
    <w:p w14:paraId="541B5FA5" w14:textId="77777777" w:rsidR="001554FB" w:rsidRPr="001554FB" w:rsidRDefault="001554FB" w:rsidP="001554FB">
      <w:pPr>
        <w:tabs>
          <w:tab w:val="left" w:pos="0"/>
        </w:tabs>
        <w:suppressAutoHyphens/>
        <w:spacing w:line="240" w:lineRule="auto"/>
        <w:rPr>
          <w:rFonts w:eastAsia="Times New Roman" w:cs="Times New Roman"/>
          <w:b/>
          <w:color w:val="auto"/>
          <w:sz w:val="24"/>
          <w:szCs w:val="24"/>
          <w:lang w:eastAsia="ar-SA"/>
        </w:rPr>
      </w:pPr>
      <w:r w:rsidRPr="001554FB">
        <w:rPr>
          <w:rFonts w:eastAsia="Times New Roman" w:cs="Times New Roman"/>
          <w:b/>
          <w:color w:val="auto"/>
          <w:sz w:val="24"/>
          <w:szCs w:val="24"/>
          <w:lang w:eastAsia="ar-SA"/>
        </w:rPr>
        <w:t>Организация и проведение самостоятельных занятий физической культурой</w:t>
      </w:r>
    </w:p>
    <w:p w14:paraId="39311A61" w14:textId="77777777" w:rsidR="001554FB" w:rsidRPr="001554FB" w:rsidRDefault="001554FB" w:rsidP="001554FB">
      <w:pPr>
        <w:spacing w:line="240" w:lineRule="auto"/>
        <w:ind w:left="709" w:firstLine="0"/>
        <w:rPr>
          <w:rFonts w:eastAsia="Times New Roman" w:cs="Times New Roman"/>
          <w:color w:val="auto"/>
          <w:sz w:val="24"/>
          <w:szCs w:val="24"/>
          <w:lang w:val="x-none" w:eastAsia="x-none"/>
        </w:rPr>
      </w:pPr>
      <w:r w:rsidRPr="001554FB">
        <w:rPr>
          <w:rFonts w:eastAsia="Times New Roman" w:cs="Times New Roman"/>
          <w:color w:val="auto"/>
          <w:sz w:val="24"/>
          <w:szCs w:val="24"/>
          <w:lang w:val="x-none" w:eastAsia="x-none"/>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w:t>
      </w:r>
      <w:r w:rsidRPr="001554FB">
        <w:rPr>
          <w:rFonts w:eastAsia="Times New Roman" w:cs="Times New Roman"/>
          <w:color w:val="auto"/>
          <w:sz w:val="24"/>
          <w:szCs w:val="24"/>
          <w:lang w:val="x-none" w:eastAsia="x-none"/>
        </w:rPr>
        <w:lastRenderedPageBreak/>
        <w:t xml:space="preserve">физкультминуток, физкультпауз, коррекции осанки и телосложения. </w:t>
      </w:r>
      <w:r w:rsidRPr="001554FB">
        <w:rPr>
          <w:rFonts w:eastAsia="Times New Roman" w:cs="Times New Roman"/>
          <w:i/>
          <w:color w:val="auto"/>
          <w:sz w:val="24"/>
          <w:szCs w:val="24"/>
          <w:lang w:val="x-none" w:eastAsia="x-none"/>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1554FB">
        <w:rPr>
          <w:rFonts w:eastAsia="Times New Roman" w:cs="Times New Roman"/>
          <w:color w:val="auto"/>
          <w:sz w:val="24"/>
          <w:szCs w:val="24"/>
          <w:lang w:val="x-none" w:eastAsia="x-none"/>
        </w:rPr>
        <w:t xml:space="preserve"> Организация досуга средствами физической культуры. </w:t>
      </w:r>
    </w:p>
    <w:p w14:paraId="2BCDC21F" w14:textId="77777777" w:rsidR="001554FB" w:rsidRPr="001554FB" w:rsidRDefault="001554FB" w:rsidP="001554FB">
      <w:pPr>
        <w:spacing w:line="240" w:lineRule="auto"/>
        <w:ind w:left="709" w:firstLine="0"/>
        <w:rPr>
          <w:rFonts w:eastAsia="Times New Roman" w:cs="Times New Roman"/>
          <w:b/>
          <w:color w:val="auto"/>
          <w:sz w:val="24"/>
          <w:szCs w:val="24"/>
          <w:lang w:val="x-none" w:eastAsia="x-none"/>
        </w:rPr>
      </w:pPr>
      <w:r w:rsidRPr="001554FB">
        <w:rPr>
          <w:rFonts w:eastAsia="Times New Roman" w:cs="Times New Roman"/>
          <w:b/>
          <w:color w:val="auto"/>
          <w:sz w:val="24"/>
          <w:szCs w:val="24"/>
          <w:lang w:val="x-none" w:eastAsia="x-none"/>
        </w:rPr>
        <w:t xml:space="preserve">Оценка эффективности занятий физической культурой </w:t>
      </w:r>
    </w:p>
    <w:p w14:paraId="0F9CF2A9" w14:textId="77777777" w:rsidR="001554FB" w:rsidRPr="001554FB" w:rsidRDefault="001554FB" w:rsidP="001554FB">
      <w:pPr>
        <w:suppressAutoHyphens/>
        <w:spacing w:line="240" w:lineRule="auto"/>
        <w:rPr>
          <w:rFonts w:eastAsia="Times New Roman" w:cs="Times New Roman"/>
          <w:color w:val="auto"/>
          <w:sz w:val="24"/>
          <w:szCs w:val="24"/>
          <w:lang w:eastAsia="ar-SA"/>
        </w:rPr>
      </w:pPr>
      <w:r w:rsidRPr="001554FB">
        <w:rPr>
          <w:rFonts w:eastAsia="Times New Roman" w:cs="Times New Roman"/>
          <w:color w:val="auto"/>
          <w:sz w:val="24"/>
          <w:szCs w:val="24"/>
          <w:lang w:eastAsia="ar-SA"/>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14:paraId="1315F73E" w14:textId="77777777" w:rsidR="001554FB" w:rsidRPr="001554FB" w:rsidRDefault="001554FB" w:rsidP="001554FB">
      <w:pPr>
        <w:spacing w:line="240" w:lineRule="auto"/>
        <w:ind w:left="709" w:firstLine="0"/>
        <w:rPr>
          <w:rFonts w:eastAsia="Times New Roman" w:cs="Times New Roman"/>
          <w:b/>
          <w:color w:val="auto"/>
          <w:sz w:val="24"/>
          <w:szCs w:val="24"/>
          <w:lang w:val="x-none" w:eastAsia="x-none"/>
        </w:rPr>
      </w:pPr>
      <w:r w:rsidRPr="001554FB">
        <w:rPr>
          <w:rFonts w:eastAsia="Times New Roman" w:cs="Times New Roman"/>
          <w:b/>
          <w:color w:val="auto"/>
          <w:sz w:val="24"/>
          <w:szCs w:val="24"/>
          <w:lang w:val="x-none" w:eastAsia="x-none"/>
        </w:rPr>
        <w:t>Физическое совершенствование</w:t>
      </w:r>
    </w:p>
    <w:p w14:paraId="4CBAC1B1" w14:textId="77777777" w:rsidR="001554FB" w:rsidRPr="001554FB" w:rsidRDefault="001554FB" w:rsidP="001554FB">
      <w:pPr>
        <w:spacing w:line="240" w:lineRule="auto"/>
        <w:ind w:left="709" w:firstLine="0"/>
        <w:rPr>
          <w:rFonts w:eastAsia="Times New Roman" w:cs="Times New Roman"/>
          <w:i/>
          <w:color w:val="auto"/>
          <w:sz w:val="24"/>
          <w:szCs w:val="24"/>
          <w:lang w:val="x-none" w:eastAsia="x-none"/>
        </w:rPr>
      </w:pPr>
      <w:r w:rsidRPr="001554FB">
        <w:rPr>
          <w:rFonts w:eastAsia="Times New Roman" w:cs="Times New Roman"/>
          <w:b/>
          <w:color w:val="auto"/>
          <w:sz w:val="24"/>
          <w:szCs w:val="24"/>
          <w:lang w:val="x-none" w:eastAsia="x-none"/>
        </w:rPr>
        <w:t>Физкультурно-оздоровительная деятельность</w:t>
      </w:r>
    </w:p>
    <w:p w14:paraId="33A577AC" w14:textId="77777777" w:rsidR="001554FB" w:rsidRPr="001554FB" w:rsidRDefault="001554FB" w:rsidP="001554FB">
      <w:pPr>
        <w:suppressAutoHyphens/>
        <w:spacing w:line="240" w:lineRule="auto"/>
        <w:rPr>
          <w:rFonts w:eastAsia="Times New Roman" w:cs="Times New Roman"/>
          <w:i/>
          <w:color w:val="auto"/>
          <w:sz w:val="24"/>
          <w:szCs w:val="24"/>
          <w:lang w:eastAsia="ar-SA"/>
        </w:rPr>
      </w:pPr>
      <w:r w:rsidRPr="001554FB">
        <w:rPr>
          <w:rFonts w:eastAsia="Times New Roman" w:cs="Times New Roman"/>
          <w:color w:val="auto"/>
          <w:sz w:val="24"/>
          <w:szCs w:val="24"/>
          <w:lang w:eastAsia="ar-SA"/>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1554FB">
        <w:rPr>
          <w:rFonts w:eastAsia="Times New Roman" w:cs="Times New Roman"/>
          <w:i/>
          <w:color w:val="auto"/>
          <w:sz w:val="24"/>
          <w:szCs w:val="24"/>
          <w:lang w:eastAsia="ar-SA"/>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14:paraId="6DECC930" w14:textId="77777777" w:rsidR="001554FB" w:rsidRPr="001554FB" w:rsidRDefault="001554FB" w:rsidP="001554FB">
      <w:pPr>
        <w:spacing w:line="240" w:lineRule="auto"/>
        <w:ind w:left="709" w:firstLine="0"/>
        <w:rPr>
          <w:rFonts w:eastAsia="Times New Roman" w:cs="Times New Roman"/>
          <w:color w:val="auto"/>
          <w:sz w:val="24"/>
          <w:szCs w:val="24"/>
          <w:lang w:eastAsia="x-none"/>
        </w:rPr>
      </w:pPr>
      <w:r w:rsidRPr="001554FB">
        <w:rPr>
          <w:rFonts w:eastAsia="Times New Roman" w:cs="Times New Roman"/>
          <w:b/>
          <w:color w:val="auto"/>
          <w:sz w:val="24"/>
          <w:szCs w:val="24"/>
          <w:lang w:val="x-none" w:eastAsia="x-none"/>
        </w:rPr>
        <w:t>Спортивно-оздоровительная деятельность</w:t>
      </w:r>
    </w:p>
    <w:p w14:paraId="2FEF301F" w14:textId="77777777" w:rsidR="001554FB" w:rsidRPr="001554FB" w:rsidRDefault="001554FB" w:rsidP="001554FB">
      <w:pPr>
        <w:suppressAutoHyphens/>
        <w:spacing w:line="240" w:lineRule="auto"/>
        <w:rPr>
          <w:rFonts w:eastAsia="Times New Roman" w:cs="Times New Roman"/>
          <w:color w:val="auto"/>
          <w:sz w:val="24"/>
          <w:szCs w:val="24"/>
          <w:lang w:eastAsia="ar-SA"/>
        </w:rPr>
      </w:pPr>
      <w:r w:rsidRPr="001554FB">
        <w:rPr>
          <w:rFonts w:eastAsia="Times New Roman" w:cs="Times New Roman"/>
          <w:color w:val="auto"/>
          <w:sz w:val="24"/>
          <w:szCs w:val="24"/>
          <w:lang w:eastAsia="ar-SA"/>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w:t>
      </w:r>
    </w:p>
    <w:p w14:paraId="0615EE81" w14:textId="77777777" w:rsidR="001554FB" w:rsidRPr="001554FB" w:rsidRDefault="001554FB" w:rsidP="001554FB">
      <w:pPr>
        <w:suppressAutoHyphens/>
        <w:spacing w:line="240" w:lineRule="auto"/>
        <w:rPr>
          <w:rFonts w:eastAsia="Times New Roman" w:cs="Times New Roman"/>
          <w:color w:val="auto"/>
          <w:sz w:val="24"/>
          <w:szCs w:val="24"/>
          <w:lang w:eastAsia="ar-SA"/>
        </w:rPr>
      </w:pPr>
      <w:r w:rsidRPr="001554FB">
        <w:rPr>
          <w:rFonts w:eastAsia="Times New Roman" w:cs="Times New Roman"/>
          <w:color w:val="auto"/>
          <w:sz w:val="24"/>
          <w:szCs w:val="24"/>
          <w:lang w:eastAsia="ar-SA"/>
        </w:rPr>
        <w:t xml:space="preserve">Ритмическая гимнастика с элементами хореографии (девочки). </w:t>
      </w:r>
    </w:p>
    <w:p w14:paraId="126B8B28" w14:textId="77777777" w:rsidR="001554FB" w:rsidRPr="001554FB" w:rsidRDefault="001554FB" w:rsidP="001554FB">
      <w:pPr>
        <w:suppressAutoHyphens/>
        <w:spacing w:line="240" w:lineRule="auto"/>
        <w:rPr>
          <w:rFonts w:eastAsia="Times New Roman" w:cs="Times New Roman"/>
          <w:color w:val="auto"/>
          <w:sz w:val="24"/>
          <w:szCs w:val="24"/>
          <w:lang w:eastAsia="ar-SA"/>
        </w:rPr>
      </w:pPr>
      <w:r w:rsidRPr="001554FB">
        <w:rPr>
          <w:rFonts w:eastAsia="Times New Roman" w:cs="Times New Roman"/>
          <w:color w:val="auto"/>
          <w:sz w:val="24"/>
          <w:szCs w:val="24"/>
          <w:lang w:eastAsia="ar-SA"/>
        </w:rPr>
        <w:t xml:space="preserve">Легкая атлетика: беговые упражнения. Прыжковые упражнения. Упражнения в метании малого мяча. </w:t>
      </w:r>
    </w:p>
    <w:p w14:paraId="42C62B2A" w14:textId="77777777" w:rsidR="001554FB" w:rsidRPr="001554FB" w:rsidRDefault="001554FB" w:rsidP="001554FB">
      <w:pPr>
        <w:suppressAutoHyphens/>
        <w:spacing w:line="240" w:lineRule="auto"/>
        <w:rPr>
          <w:rFonts w:eastAsia="Times New Roman" w:cs="Times New Roman"/>
          <w:color w:val="auto"/>
          <w:sz w:val="24"/>
          <w:szCs w:val="24"/>
          <w:lang w:eastAsia="ar-SA"/>
        </w:rPr>
      </w:pPr>
      <w:r w:rsidRPr="001554FB">
        <w:rPr>
          <w:rFonts w:eastAsia="Times New Roman" w:cs="Times New Roman"/>
          <w:color w:val="auto"/>
          <w:sz w:val="24"/>
          <w:szCs w:val="24"/>
          <w:lang w:eastAsia="ar-SA"/>
        </w:rPr>
        <w:t xml:space="preserve">Спортивные игры: технико-тактические действия и приемы игры в футбол, </w:t>
      </w:r>
      <w:r w:rsidRPr="001554FB">
        <w:rPr>
          <w:rFonts w:eastAsia="Times New Roman" w:cs="Times New Roman"/>
          <w:i/>
          <w:color w:val="auto"/>
          <w:sz w:val="24"/>
          <w:szCs w:val="24"/>
          <w:lang w:eastAsia="ar-SA"/>
        </w:rPr>
        <w:t>мини-футбол</w:t>
      </w:r>
      <w:r>
        <w:rPr>
          <w:rFonts w:eastAsia="Times New Roman" w:cs="Times New Roman"/>
          <w:color w:val="auto"/>
          <w:sz w:val="24"/>
          <w:szCs w:val="24"/>
          <w:lang w:eastAsia="ar-SA"/>
        </w:rPr>
        <w:t>, волейбол, баскетбол</w:t>
      </w:r>
      <w:r w:rsidRPr="001554FB">
        <w:rPr>
          <w:rFonts w:eastAsia="Times New Roman" w:cs="Times New Roman"/>
          <w:color w:val="auto"/>
          <w:sz w:val="24"/>
          <w:szCs w:val="24"/>
          <w:lang w:eastAsia="ar-SA"/>
        </w:rPr>
        <w:t xml:space="preserve">. Правила спортивных игр. Игры по правилам. </w:t>
      </w:r>
    </w:p>
    <w:p w14:paraId="4772B57C" w14:textId="77777777" w:rsidR="001554FB" w:rsidRPr="001554FB" w:rsidRDefault="001554FB" w:rsidP="001554FB">
      <w:pPr>
        <w:suppressAutoHyphens/>
        <w:spacing w:line="240" w:lineRule="auto"/>
        <w:rPr>
          <w:rFonts w:eastAsia="Times New Roman" w:cs="Times New Roman"/>
          <w:i/>
          <w:color w:val="auto"/>
          <w:sz w:val="24"/>
          <w:szCs w:val="24"/>
          <w:lang w:eastAsia="ar-SA"/>
        </w:rPr>
      </w:pPr>
      <w:r w:rsidRPr="001554FB">
        <w:rPr>
          <w:rFonts w:eastAsia="Times New Roman" w:cs="Times New Roman"/>
          <w:i/>
          <w:color w:val="auto"/>
          <w:sz w:val="24"/>
          <w:szCs w:val="24"/>
          <w:lang w:eastAsia="ar-SA"/>
        </w:rPr>
        <w:t>Национальные виды спорта: технико-тактические действия и правила</w:t>
      </w:r>
      <w:r>
        <w:rPr>
          <w:rFonts w:eastAsia="Times New Roman" w:cs="Times New Roman"/>
          <w:i/>
          <w:color w:val="auto"/>
          <w:sz w:val="24"/>
          <w:szCs w:val="24"/>
          <w:lang w:eastAsia="ar-SA"/>
        </w:rPr>
        <w:t xml:space="preserve"> игры в русскую лапту</w:t>
      </w:r>
      <w:r w:rsidRPr="001554FB">
        <w:rPr>
          <w:rFonts w:eastAsia="Times New Roman" w:cs="Times New Roman"/>
          <w:i/>
          <w:color w:val="auto"/>
          <w:sz w:val="24"/>
          <w:szCs w:val="24"/>
          <w:lang w:eastAsia="ar-SA"/>
        </w:rPr>
        <w:t xml:space="preserve">. </w:t>
      </w:r>
    </w:p>
    <w:p w14:paraId="16A93DFA" w14:textId="77777777" w:rsidR="001554FB" w:rsidRPr="001554FB" w:rsidRDefault="001554FB" w:rsidP="001554FB">
      <w:pPr>
        <w:suppressAutoHyphens/>
        <w:spacing w:line="240" w:lineRule="auto"/>
        <w:rPr>
          <w:rFonts w:eastAsia="Times New Roman" w:cs="Times New Roman"/>
          <w:color w:val="auto"/>
          <w:sz w:val="24"/>
          <w:szCs w:val="24"/>
          <w:lang w:eastAsia="ar-SA"/>
        </w:rPr>
      </w:pPr>
      <w:r w:rsidRPr="001554FB">
        <w:rPr>
          <w:rFonts w:eastAsia="Times New Roman" w:cs="Times New Roman"/>
          <w:color w:val="auto"/>
          <w:sz w:val="24"/>
          <w:szCs w:val="24"/>
          <w:lang w:eastAsia="ar-SA"/>
        </w:rPr>
        <w:t>Лыжные гонки: передвижение на лыжах разными способами. Подъемы, спуски, повороты, торможения.</w:t>
      </w:r>
    </w:p>
    <w:p w14:paraId="75BB50D2" w14:textId="77777777" w:rsidR="001554FB" w:rsidRPr="001554FB" w:rsidRDefault="001554FB" w:rsidP="001554FB">
      <w:pPr>
        <w:spacing w:line="240" w:lineRule="auto"/>
        <w:ind w:left="709" w:firstLine="0"/>
        <w:rPr>
          <w:rFonts w:eastAsia="Times New Roman" w:cs="Times New Roman"/>
          <w:b/>
          <w:color w:val="auto"/>
          <w:sz w:val="24"/>
          <w:szCs w:val="24"/>
          <w:lang w:val="x-none" w:eastAsia="x-none"/>
        </w:rPr>
      </w:pPr>
      <w:r w:rsidRPr="001554FB">
        <w:rPr>
          <w:rFonts w:eastAsia="Times New Roman" w:cs="Times New Roman"/>
          <w:b/>
          <w:color w:val="auto"/>
          <w:sz w:val="24"/>
          <w:szCs w:val="24"/>
          <w:lang w:val="x-none" w:eastAsia="x-none"/>
        </w:rPr>
        <w:t>Прикладно-ориентированная физкультурная деятельность</w:t>
      </w:r>
    </w:p>
    <w:p w14:paraId="2E18808D" w14:textId="77777777" w:rsidR="001554FB" w:rsidRPr="001554FB" w:rsidRDefault="001554FB" w:rsidP="001554FB">
      <w:pPr>
        <w:suppressAutoHyphens/>
        <w:spacing w:line="240" w:lineRule="auto"/>
        <w:rPr>
          <w:rFonts w:eastAsia="Times New Roman" w:cs="Times New Roman"/>
          <w:color w:val="auto"/>
          <w:sz w:val="24"/>
          <w:szCs w:val="24"/>
          <w:lang w:eastAsia="ar-SA"/>
        </w:rPr>
      </w:pPr>
      <w:r w:rsidRPr="001554FB">
        <w:rPr>
          <w:rFonts w:eastAsia="Times New Roman" w:cs="Times New Roman"/>
          <w:i/>
          <w:color w:val="auto"/>
          <w:sz w:val="24"/>
          <w:szCs w:val="24"/>
          <w:lang w:eastAsia="ar-SA"/>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1554FB">
        <w:rPr>
          <w:rFonts w:eastAsia="Times New Roman" w:cs="Times New Roman"/>
          <w:color w:val="auto"/>
          <w:sz w:val="24"/>
          <w:szCs w:val="24"/>
          <w:lang w:eastAsia="ar-SA"/>
        </w:rPr>
        <w:t xml:space="preserve"> </w:t>
      </w:r>
    </w:p>
    <w:p w14:paraId="7D08693A" w14:textId="77777777" w:rsidR="001554FB" w:rsidRPr="001554FB" w:rsidRDefault="001554FB" w:rsidP="001554FB">
      <w:pPr>
        <w:suppressAutoHyphens/>
        <w:spacing w:line="240" w:lineRule="auto"/>
        <w:rPr>
          <w:rFonts w:eastAsia="Times New Roman" w:cs="Times New Roman"/>
          <w:color w:val="auto"/>
          <w:sz w:val="24"/>
          <w:szCs w:val="24"/>
          <w:lang w:eastAsia="ar-SA"/>
        </w:rPr>
      </w:pPr>
      <w:r w:rsidRPr="001554FB">
        <w:rPr>
          <w:rFonts w:eastAsia="Times New Roman" w:cs="Times New Roman"/>
          <w:color w:val="auto"/>
          <w:sz w:val="24"/>
          <w:szCs w:val="24"/>
          <w:lang w:eastAsia="ar-SA"/>
        </w:rPr>
        <w:t xml:space="preserve">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w:t>
      </w:r>
    </w:p>
    <w:p w14:paraId="46B9C544" w14:textId="77777777" w:rsidR="001554FB" w:rsidRPr="001554FB" w:rsidRDefault="001554FB" w:rsidP="001554FB">
      <w:pPr>
        <w:suppressAutoHyphens/>
        <w:spacing w:line="240" w:lineRule="auto"/>
        <w:rPr>
          <w:rFonts w:eastAsia="Times New Roman" w:cs="Times New Roman"/>
          <w:color w:val="auto"/>
          <w:sz w:val="24"/>
          <w:szCs w:val="24"/>
          <w:lang w:eastAsia="ar-SA"/>
        </w:rPr>
      </w:pPr>
      <w:r w:rsidRPr="001554FB">
        <w:rPr>
          <w:rFonts w:eastAsia="Times New Roman" w:cs="Times New Roman"/>
          <w:color w:val="auto"/>
          <w:sz w:val="24"/>
          <w:szCs w:val="24"/>
          <w:lang w:eastAsia="ar-SA"/>
        </w:rPr>
        <w:t>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спортивные игры.</w:t>
      </w:r>
    </w:p>
    <w:p w14:paraId="5FD18A75" w14:textId="77777777" w:rsidR="001554FB" w:rsidRPr="001554FB" w:rsidRDefault="001554FB" w:rsidP="001554FB">
      <w:pPr>
        <w:spacing w:before="100" w:beforeAutospacing="1" w:after="100" w:afterAutospacing="1" w:line="240" w:lineRule="atLeast"/>
        <w:ind w:firstLine="0"/>
        <w:contextualSpacing/>
        <w:jc w:val="left"/>
        <w:rPr>
          <w:rFonts w:eastAsia="Times New Roman" w:cs="Times New Roman"/>
          <w:color w:val="auto"/>
          <w:sz w:val="24"/>
          <w:szCs w:val="24"/>
          <w:lang w:eastAsia="ar-SA"/>
        </w:rPr>
      </w:pPr>
    </w:p>
    <w:p w14:paraId="04B992A8" w14:textId="77777777" w:rsidR="001554FB" w:rsidRPr="001554FB" w:rsidRDefault="001554FB" w:rsidP="001554FB">
      <w:pPr>
        <w:spacing w:before="100" w:beforeAutospacing="1" w:after="100" w:afterAutospacing="1" w:line="240" w:lineRule="atLeast"/>
        <w:ind w:firstLine="0"/>
        <w:contextualSpacing/>
        <w:jc w:val="left"/>
        <w:rPr>
          <w:rFonts w:eastAsia="Times New Roman" w:cs="Times New Roman"/>
          <w:color w:val="auto"/>
          <w:sz w:val="24"/>
          <w:szCs w:val="24"/>
          <w:lang w:eastAsia="ar-SA"/>
        </w:rPr>
      </w:pPr>
    </w:p>
    <w:p w14:paraId="5E3BFCF0" w14:textId="77777777" w:rsidR="001554FB" w:rsidRPr="001554FB" w:rsidRDefault="001554FB" w:rsidP="001554FB">
      <w:pPr>
        <w:spacing w:before="100" w:beforeAutospacing="1" w:after="100" w:afterAutospacing="1" w:line="240" w:lineRule="atLeast"/>
        <w:ind w:firstLine="0"/>
        <w:contextualSpacing/>
        <w:jc w:val="center"/>
        <w:rPr>
          <w:rFonts w:eastAsia="Times New Roman" w:cs="Times New Roman"/>
          <w:b/>
          <w:bCs/>
          <w:i/>
          <w:iCs/>
          <w:color w:val="auto"/>
          <w:sz w:val="24"/>
          <w:szCs w:val="24"/>
          <w:lang w:eastAsia="ar-SA"/>
        </w:rPr>
      </w:pPr>
      <w:r w:rsidRPr="001554FB">
        <w:rPr>
          <w:rFonts w:eastAsia="Times New Roman" w:cs="Times New Roman"/>
          <w:b/>
          <w:bCs/>
          <w:i/>
          <w:iCs/>
          <w:color w:val="auto"/>
          <w:sz w:val="24"/>
          <w:szCs w:val="24"/>
          <w:lang w:eastAsia="ar-SA"/>
        </w:rPr>
        <w:t>Классификация ошибок и недочетов,</w:t>
      </w:r>
      <w:r w:rsidRPr="001554FB">
        <w:rPr>
          <w:rFonts w:eastAsia="Times New Roman" w:cs="Times New Roman"/>
          <w:color w:val="auto"/>
          <w:sz w:val="24"/>
          <w:szCs w:val="24"/>
          <w:lang w:eastAsia="ar-SA"/>
        </w:rPr>
        <w:t xml:space="preserve"> </w:t>
      </w:r>
      <w:r w:rsidRPr="001554FB">
        <w:rPr>
          <w:rFonts w:eastAsia="Times New Roman" w:cs="Times New Roman"/>
          <w:b/>
          <w:bCs/>
          <w:i/>
          <w:iCs/>
          <w:color w:val="auto"/>
          <w:sz w:val="24"/>
          <w:szCs w:val="24"/>
          <w:lang w:eastAsia="ar-SA"/>
        </w:rPr>
        <w:t>влияющих на снижение оценки</w:t>
      </w:r>
    </w:p>
    <w:p w14:paraId="3E636F16" w14:textId="77777777" w:rsidR="001554FB" w:rsidRPr="001554FB" w:rsidRDefault="001554FB" w:rsidP="001554FB">
      <w:pPr>
        <w:spacing w:before="100" w:beforeAutospacing="1" w:after="100" w:afterAutospacing="1" w:line="240" w:lineRule="atLeast"/>
        <w:ind w:firstLine="0"/>
        <w:contextualSpacing/>
        <w:jc w:val="left"/>
        <w:rPr>
          <w:rFonts w:eastAsia="Times New Roman" w:cs="Times New Roman"/>
          <w:b/>
          <w:bCs/>
          <w:i/>
          <w:iCs/>
          <w:color w:val="auto"/>
          <w:sz w:val="24"/>
          <w:szCs w:val="24"/>
          <w:lang w:eastAsia="ar-SA"/>
        </w:rPr>
      </w:pPr>
    </w:p>
    <w:p w14:paraId="07A9680D" w14:textId="77777777" w:rsidR="001554FB" w:rsidRPr="001554FB" w:rsidRDefault="001554FB" w:rsidP="001554FB">
      <w:pPr>
        <w:spacing w:before="100" w:beforeAutospacing="1" w:after="100" w:afterAutospacing="1" w:line="240" w:lineRule="atLeast"/>
        <w:ind w:firstLine="0"/>
        <w:contextualSpacing/>
        <w:jc w:val="left"/>
        <w:rPr>
          <w:rFonts w:eastAsia="Times New Roman" w:cs="Times New Roman"/>
          <w:color w:val="auto"/>
          <w:sz w:val="24"/>
          <w:szCs w:val="24"/>
          <w:lang w:eastAsia="ar-SA"/>
        </w:rPr>
      </w:pPr>
      <w:r w:rsidRPr="001554FB">
        <w:rPr>
          <w:rFonts w:eastAsia="Times New Roman" w:cs="Times New Roman"/>
          <w:b/>
          <w:i/>
          <w:color w:val="auto"/>
          <w:sz w:val="24"/>
          <w:szCs w:val="24"/>
          <w:lang w:eastAsia="ar-SA"/>
        </w:rPr>
        <w:lastRenderedPageBreak/>
        <w:t xml:space="preserve">    Мелкими ошибками</w:t>
      </w:r>
      <w:r w:rsidRPr="001554FB">
        <w:rPr>
          <w:rFonts w:eastAsia="Times New Roman" w:cs="Times New Roman"/>
          <w:color w:val="auto"/>
          <w:sz w:val="24"/>
          <w:szCs w:val="24"/>
          <w:lang w:eastAsia="ar-SA"/>
        </w:rPr>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14:paraId="09097206" w14:textId="77777777" w:rsidR="001554FB" w:rsidRPr="001554FB" w:rsidRDefault="001554FB" w:rsidP="001554FB">
      <w:pPr>
        <w:spacing w:before="100" w:beforeAutospacing="1" w:after="100" w:afterAutospacing="1" w:line="240" w:lineRule="atLeast"/>
        <w:ind w:firstLine="0"/>
        <w:contextualSpacing/>
        <w:jc w:val="left"/>
        <w:rPr>
          <w:rFonts w:eastAsia="Times New Roman" w:cs="Times New Roman"/>
          <w:color w:val="auto"/>
          <w:sz w:val="24"/>
          <w:szCs w:val="24"/>
          <w:lang w:eastAsia="ar-SA"/>
        </w:rPr>
      </w:pPr>
      <w:r w:rsidRPr="001554FB">
        <w:rPr>
          <w:rFonts w:eastAsia="Times New Roman" w:cs="Times New Roman"/>
          <w:b/>
          <w:i/>
          <w:color w:val="auto"/>
          <w:sz w:val="24"/>
          <w:szCs w:val="24"/>
          <w:lang w:eastAsia="ar-SA"/>
        </w:rPr>
        <w:t xml:space="preserve">    Значительные ошибки</w:t>
      </w:r>
      <w:r w:rsidRPr="001554FB">
        <w:rPr>
          <w:rFonts w:eastAsia="Times New Roman" w:cs="Times New Roman"/>
          <w:color w:val="auto"/>
          <w:sz w:val="24"/>
          <w:szCs w:val="24"/>
          <w:lang w:eastAsia="ar-SA"/>
        </w:rPr>
        <w:t xml:space="preserve">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14:paraId="4A68059A" w14:textId="77777777" w:rsidR="001554FB" w:rsidRPr="001554FB" w:rsidRDefault="001554FB" w:rsidP="001554FB">
      <w:pPr>
        <w:numPr>
          <w:ilvl w:val="0"/>
          <w:numId w:val="48"/>
        </w:numPr>
        <w:tabs>
          <w:tab w:val="clear" w:pos="3480"/>
        </w:tabs>
        <w:spacing w:before="100" w:beforeAutospacing="1" w:after="100" w:afterAutospacing="1" w:line="240" w:lineRule="atLeast"/>
        <w:ind w:left="567" w:firstLine="0"/>
        <w:contextualSpacing/>
        <w:jc w:val="left"/>
        <w:rPr>
          <w:rFonts w:eastAsia="Times New Roman" w:cs="Times New Roman"/>
          <w:color w:val="auto"/>
          <w:sz w:val="24"/>
          <w:szCs w:val="24"/>
          <w:lang w:eastAsia="ar-SA"/>
        </w:rPr>
      </w:pPr>
      <w:r w:rsidRPr="001554FB">
        <w:rPr>
          <w:rFonts w:eastAsia="Times New Roman" w:cs="Times New Roman"/>
          <w:color w:val="auto"/>
          <w:sz w:val="24"/>
          <w:szCs w:val="24"/>
          <w:lang w:eastAsia="ar-SA"/>
        </w:rPr>
        <w:t>старт не из требуемого положения;</w:t>
      </w:r>
    </w:p>
    <w:p w14:paraId="13ABD258" w14:textId="77777777" w:rsidR="001554FB" w:rsidRPr="001554FB" w:rsidRDefault="001554FB" w:rsidP="001554FB">
      <w:pPr>
        <w:numPr>
          <w:ilvl w:val="0"/>
          <w:numId w:val="48"/>
        </w:numPr>
        <w:tabs>
          <w:tab w:val="clear" w:pos="3480"/>
        </w:tabs>
        <w:spacing w:before="100" w:beforeAutospacing="1" w:after="100" w:afterAutospacing="1" w:line="240" w:lineRule="atLeast"/>
        <w:ind w:left="567" w:firstLine="0"/>
        <w:contextualSpacing/>
        <w:jc w:val="left"/>
        <w:rPr>
          <w:rFonts w:eastAsia="Times New Roman" w:cs="Times New Roman"/>
          <w:color w:val="auto"/>
          <w:sz w:val="24"/>
          <w:szCs w:val="24"/>
          <w:lang w:eastAsia="ar-SA"/>
        </w:rPr>
      </w:pPr>
      <w:r w:rsidRPr="001554FB">
        <w:rPr>
          <w:rFonts w:eastAsia="Times New Roman" w:cs="Times New Roman"/>
          <w:color w:val="auto"/>
          <w:sz w:val="24"/>
          <w:szCs w:val="24"/>
          <w:lang w:eastAsia="ar-SA"/>
        </w:rPr>
        <w:t>отталкивание далеко от планки при выполнении прыжков в длину, высоту;</w:t>
      </w:r>
    </w:p>
    <w:p w14:paraId="41B134F0" w14:textId="77777777" w:rsidR="001554FB" w:rsidRPr="001554FB" w:rsidRDefault="001554FB" w:rsidP="001554FB">
      <w:pPr>
        <w:numPr>
          <w:ilvl w:val="0"/>
          <w:numId w:val="48"/>
        </w:numPr>
        <w:tabs>
          <w:tab w:val="clear" w:pos="3480"/>
        </w:tabs>
        <w:spacing w:before="100" w:beforeAutospacing="1" w:after="100" w:afterAutospacing="1" w:line="240" w:lineRule="atLeast"/>
        <w:ind w:left="567" w:firstLine="0"/>
        <w:contextualSpacing/>
        <w:jc w:val="left"/>
        <w:rPr>
          <w:rFonts w:eastAsia="Times New Roman" w:cs="Times New Roman"/>
          <w:color w:val="auto"/>
          <w:sz w:val="24"/>
          <w:szCs w:val="24"/>
          <w:lang w:eastAsia="ar-SA"/>
        </w:rPr>
      </w:pPr>
      <w:r w:rsidRPr="001554FB">
        <w:rPr>
          <w:rFonts w:eastAsia="Times New Roman" w:cs="Times New Roman"/>
          <w:color w:val="auto"/>
          <w:sz w:val="24"/>
          <w:szCs w:val="24"/>
          <w:lang w:eastAsia="ar-SA"/>
        </w:rPr>
        <w:t>бросок мяча в кольцо, метание в цель с наличием допо</w:t>
      </w:r>
      <w:r w:rsidR="003C3454">
        <w:rPr>
          <w:rFonts w:eastAsia="Times New Roman" w:cs="Times New Roman"/>
          <w:color w:val="auto"/>
          <w:sz w:val="24"/>
          <w:szCs w:val="24"/>
          <w:lang w:eastAsia="ar-SA"/>
        </w:rPr>
        <w:t>лнительных движений.</w:t>
      </w:r>
    </w:p>
    <w:p w14:paraId="4648B327" w14:textId="77777777" w:rsidR="001554FB" w:rsidRPr="001554FB" w:rsidRDefault="003C3454" w:rsidP="001554FB">
      <w:pPr>
        <w:spacing w:before="100" w:beforeAutospacing="1" w:after="100" w:afterAutospacing="1" w:line="240" w:lineRule="atLeast"/>
        <w:ind w:firstLine="0"/>
        <w:contextualSpacing/>
        <w:jc w:val="left"/>
        <w:rPr>
          <w:rFonts w:eastAsia="Times New Roman" w:cs="Times New Roman"/>
          <w:color w:val="auto"/>
          <w:sz w:val="24"/>
          <w:szCs w:val="24"/>
          <w:lang w:eastAsia="ar-SA"/>
        </w:rPr>
      </w:pPr>
      <w:r>
        <w:rPr>
          <w:rFonts w:eastAsia="Times New Roman" w:cs="Times New Roman"/>
          <w:color w:val="auto"/>
          <w:sz w:val="24"/>
          <w:szCs w:val="24"/>
          <w:lang w:eastAsia="ar-SA"/>
        </w:rPr>
        <w:t xml:space="preserve">  </w:t>
      </w:r>
      <w:r w:rsidR="001554FB" w:rsidRPr="001554FB">
        <w:rPr>
          <w:rFonts w:eastAsia="Times New Roman" w:cs="Times New Roman"/>
          <w:b/>
          <w:i/>
          <w:color w:val="auto"/>
          <w:sz w:val="24"/>
          <w:szCs w:val="24"/>
          <w:lang w:eastAsia="ar-SA"/>
        </w:rPr>
        <w:t xml:space="preserve">  Грубые ошибки</w:t>
      </w:r>
      <w:r w:rsidR="001554FB" w:rsidRPr="001554FB">
        <w:rPr>
          <w:rFonts w:eastAsia="Times New Roman" w:cs="Times New Roman"/>
          <w:color w:val="auto"/>
          <w:sz w:val="24"/>
          <w:szCs w:val="24"/>
          <w:lang w:eastAsia="ar-SA"/>
        </w:rPr>
        <w:t xml:space="preserve"> – это такие, которые искажают технику движения, влияют на качество и результат выполнения упражнения.</w:t>
      </w:r>
    </w:p>
    <w:p w14:paraId="6E0DC272" w14:textId="77777777" w:rsidR="001554FB" w:rsidRPr="001554FB" w:rsidRDefault="001554FB" w:rsidP="001554FB">
      <w:pPr>
        <w:spacing w:before="100" w:beforeAutospacing="1" w:after="100" w:afterAutospacing="1" w:line="240" w:lineRule="atLeast"/>
        <w:ind w:firstLine="0"/>
        <w:contextualSpacing/>
        <w:jc w:val="left"/>
        <w:rPr>
          <w:rFonts w:eastAsia="Times New Roman" w:cs="Times New Roman"/>
          <w:b/>
          <w:bCs/>
          <w:i/>
          <w:iCs/>
          <w:color w:val="auto"/>
          <w:sz w:val="24"/>
          <w:szCs w:val="24"/>
          <w:lang w:eastAsia="ar-SA"/>
        </w:rPr>
      </w:pPr>
    </w:p>
    <w:p w14:paraId="20E9831B" w14:textId="77777777" w:rsidR="001554FB" w:rsidRPr="001554FB" w:rsidRDefault="001554FB" w:rsidP="001554FB">
      <w:pPr>
        <w:spacing w:before="100" w:beforeAutospacing="1" w:after="100" w:afterAutospacing="1" w:line="240" w:lineRule="atLeast"/>
        <w:ind w:firstLine="0"/>
        <w:contextualSpacing/>
        <w:jc w:val="center"/>
        <w:rPr>
          <w:rFonts w:eastAsia="Times New Roman" w:cs="Times New Roman"/>
          <w:b/>
          <w:bCs/>
          <w:i/>
          <w:iCs/>
          <w:color w:val="auto"/>
          <w:sz w:val="24"/>
          <w:szCs w:val="24"/>
          <w:lang w:eastAsia="ar-SA"/>
        </w:rPr>
      </w:pPr>
      <w:r w:rsidRPr="001554FB">
        <w:rPr>
          <w:rFonts w:eastAsia="Times New Roman" w:cs="Times New Roman"/>
          <w:b/>
          <w:bCs/>
          <w:i/>
          <w:iCs/>
          <w:color w:val="auto"/>
          <w:sz w:val="24"/>
          <w:szCs w:val="24"/>
          <w:lang w:eastAsia="ar-SA"/>
        </w:rPr>
        <w:t>Характеристика цифровой оценки (отметки)</w:t>
      </w:r>
    </w:p>
    <w:p w14:paraId="395767AB" w14:textId="77777777" w:rsidR="001554FB" w:rsidRPr="001554FB" w:rsidRDefault="001554FB" w:rsidP="001554FB">
      <w:pPr>
        <w:spacing w:before="100" w:beforeAutospacing="1" w:after="100" w:afterAutospacing="1" w:line="240" w:lineRule="atLeast"/>
        <w:ind w:firstLine="0"/>
        <w:contextualSpacing/>
        <w:jc w:val="left"/>
        <w:rPr>
          <w:rFonts w:eastAsia="Times New Roman" w:cs="Times New Roman"/>
          <w:b/>
          <w:bCs/>
          <w:i/>
          <w:iCs/>
          <w:color w:val="auto"/>
          <w:sz w:val="24"/>
          <w:szCs w:val="24"/>
          <w:lang w:eastAsia="ar-SA"/>
        </w:rPr>
      </w:pPr>
    </w:p>
    <w:p w14:paraId="6930E230" w14:textId="77777777" w:rsidR="001554FB" w:rsidRPr="001554FB" w:rsidRDefault="001554FB" w:rsidP="001554FB">
      <w:pPr>
        <w:spacing w:before="100" w:beforeAutospacing="1" w:after="100" w:afterAutospacing="1" w:line="240" w:lineRule="atLeast"/>
        <w:ind w:firstLine="0"/>
        <w:contextualSpacing/>
        <w:jc w:val="left"/>
        <w:rPr>
          <w:rFonts w:eastAsia="Times New Roman" w:cs="Times New Roman"/>
          <w:color w:val="auto"/>
          <w:sz w:val="24"/>
          <w:szCs w:val="24"/>
          <w:lang w:eastAsia="ar-SA"/>
        </w:rPr>
      </w:pPr>
      <w:r w:rsidRPr="001554FB">
        <w:rPr>
          <w:rFonts w:eastAsia="Times New Roman" w:cs="Times New Roman"/>
          <w:b/>
          <w:i/>
          <w:color w:val="auto"/>
          <w:sz w:val="24"/>
          <w:szCs w:val="24"/>
          <w:lang w:eastAsia="ar-SA"/>
        </w:rPr>
        <w:t>Оценка «5»</w:t>
      </w:r>
      <w:r w:rsidRPr="001554FB">
        <w:rPr>
          <w:rFonts w:eastAsia="Times New Roman" w:cs="Times New Roman"/>
          <w:color w:val="auto"/>
          <w:sz w:val="24"/>
          <w:szCs w:val="24"/>
          <w:lang w:eastAsia="ar-SA"/>
        </w:rPr>
        <w:t xml:space="preserve"> выставляется за качественное выполнение упражнений, допускается наличие мелких ошибок.</w:t>
      </w:r>
    </w:p>
    <w:p w14:paraId="136227D4" w14:textId="77777777" w:rsidR="001554FB" w:rsidRPr="001554FB" w:rsidRDefault="001554FB" w:rsidP="001554FB">
      <w:pPr>
        <w:spacing w:before="100" w:beforeAutospacing="1" w:after="100" w:afterAutospacing="1" w:line="240" w:lineRule="atLeast"/>
        <w:ind w:firstLine="0"/>
        <w:contextualSpacing/>
        <w:jc w:val="left"/>
        <w:rPr>
          <w:rFonts w:eastAsia="Times New Roman" w:cs="Times New Roman"/>
          <w:color w:val="auto"/>
          <w:sz w:val="24"/>
          <w:szCs w:val="24"/>
          <w:lang w:eastAsia="ar-SA"/>
        </w:rPr>
      </w:pPr>
      <w:r w:rsidRPr="001554FB">
        <w:rPr>
          <w:rFonts w:eastAsia="Times New Roman" w:cs="Times New Roman"/>
          <w:b/>
          <w:i/>
          <w:color w:val="auto"/>
          <w:sz w:val="24"/>
          <w:szCs w:val="24"/>
          <w:lang w:eastAsia="ar-SA"/>
        </w:rPr>
        <w:t>Оценка «4»</w:t>
      </w:r>
      <w:r w:rsidRPr="001554FB">
        <w:rPr>
          <w:rFonts w:eastAsia="Times New Roman" w:cs="Times New Roman"/>
          <w:color w:val="auto"/>
          <w:sz w:val="24"/>
          <w:szCs w:val="24"/>
          <w:lang w:eastAsia="ar-SA"/>
        </w:rPr>
        <w:t xml:space="preserve"> выставляется, если допущено не более одной значительной ошибки и несколько мелких.</w:t>
      </w:r>
    </w:p>
    <w:p w14:paraId="379EA212" w14:textId="77777777" w:rsidR="001554FB" w:rsidRPr="001554FB" w:rsidRDefault="001554FB" w:rsidP="001554FB">
      <w:pPr>
        <w:spacing w:before="100" w:beforeAutospacing="1" w:after="100" w:afterAutospacing="1" w:line="240" w:lineRule="atLeast"/>
        <w:ind w:firstLine="0"/>
        <w:contextualSpacing/>
        <w:jc w:val="left"/>
        <w:rPr>
          <w:rFonts w:eastAsia="Times New Roman" w:cs="Times New Roman"/>
          <w:color w:val="auto"/>
          <w:sz w:val="24"/>
          <w:szCs w:val="24"/>
          <w:lang w:eastAsia="ar-SA"/>
        </w:rPr>
      </w:pPr>
      <w:r w:rsidRPr="001554FB">
        <w:rPr>
          <w:rFonts w:eastAsia="Times New Roman" w:cs="Times New Roman"/>
          <w:b/>
          <w:i/>
          <w:color w:val="auto"/>
          <w:sz w:val="24"/>
          <w:szCs w:val="24"/>
          <w:lang w:eastAsia="ar-SA"/>
        </w:rPr>
        <w:t>Оценка «3»</w:t>
      </w:r>
      <w:r w:rsidRPr="001554FB">
        <w:rPr>
          <w:rFonts w:eastAsia="Times New Roman" w:cs="Times New Roman"/>
          <w:color w:val="auto"/>
          <w:sz w:val="24"/>
          <w:szCs w:val="24"/>
          <w:lang w:eastAsia="ar-SA"/>
        </w:rPr>
        <w:t xml:space="preserve"> выставляется, если допущены две значительные ошибки и несколько грубых. Но ученик при повторных выполнениях может улучшить результат.</w:t>
      </w:r>
    </w:p>
    <w:p w14:paraId="5BBC4CE7" w14:textId="77777777" w:rsidR="001554FB" w:rsidRPr="001554FB" w:rsidRDefault="001554FB" w:rsidP="001554FB">
      <w:pPr>
        <w:spacing w:before="100" w:beforeAutospacing="1" w:after="100" w:afterAutospacing="1" w:line="240" w:lineRule="atLeast"/>
        <w:ind w:firstLine="0"/>
        <w:contextualSpacing/>
        <w:jc w:val="left"/>
        <w:rPr>
          <w:rFonts w:eastAsia="Times New Roman" w:cs="Times New Roman"/>
          <w:color w:val="auto"/>
          <w:sz w:val="24"/>
          <w:szCs w:val="24"/>
          <w:lang w:eastAsia="ar-SA"/>
        </w:rPr>
      </w:pPr>
      <w:r w:rsidRPr="001554FB">
        <w:rPr>
          <w:rFonts w:eastAsia="Times New Roman" w:cs="Times New Roman"/>
          <w:b/>
          <w:i/>
          <w:color w:val="auto"/>
          <w:sz w:val="24"/>
          <w:szCs w:val="24"/>
          <w:lang w:eastAsia="ar-SA"/>
        </w:rPr>
        <w:t>Оценка «2»</w:t>
      </w:r>
      <w:r w:rsidRPr="001554FB">
        <w:rPr>
          <w:rFonts w:eastAsia="Times New Roman" w:cs="Times New Roman"/>
          <w:color w:val="auto"/>
          <w:sz w:val="24"/>
          <w:szCs w:val="24"/>
          <w:lang w:eastAsia="ar-SA"/>
        </w:rPr>
        <w:t xml:space="preserve"> выставляется, если упражнение просто не выполнено. Причиной невыполнения является наличие грубых ошибок.</w:t>
      </w:r>
    </w:p>
    <w:p w14:paraId="61DF14E1" w14:textId="77777777" w:rsidR="004F41CF" w:rsidRPr="004F41CF" w:rsidRDefault="004F41CF" w:rsidP="001554FB">
      <w:pPr>
        <w:widowControl w:val="0"/>
        <w:suppressAutoHyphens/>
        <w:spacing w:line="240" w:lineRule="auto"/>
        <w:ind w:firstLine="0"/>
        <w:rPr>
          <w:rFonts w:eastAsia="SimSun" w:cs="Times New Roman"/>
          <w:color w:val="auto"/>
          <w:kern w:val="1"/>
          <w:sz w:val="22"/>
          <w:szCs w:val="22"/>
          <w:lang w:eastAsia="hi-IN" w:bidi="hi-IN"/>
        </w:rPr>
      </w:pPr>
    </w:p>
    <w:p w14:paraId="4630E935" w14:textId="77777777" w:rsidR="004F41CF" w:rsidRPr="004F41CF" w:rsidRDefault="004F41CF" w:rsidP="004F41CF">
      <w:pPr>
        <w:widowControl w:val="0"/>
        <w:autoSpaceDE w:val="0"/>
        <w:autoSpaceDN w:val="0"/>
        <w:adjustRightInd w:val="0"/>
        <w:spacing w:line="240" w:lineRule="auto"/>
        <w:ind w:firstLine="0"/>
        <w:jc w:val="center"/>
        <w:rPr>
          <w:rFonts w:eastAsia="Times New Roman" w:cs="Times New Roman"/>
          <w:b/>
          <w:color w:val="auto"/>
          <w:sz w:val="22"/>
          <w:szCs w:val="22"/>
        </w:rPr>
      </w:pPr>
      <w:r w:rsidRPr="004F41CF">
        <w:rPr>
          <w:rFonts w:eastAsia="Times New Roman" w:cs="Times New Roman"/>
          <w:b/>
          <w:color w:val="auto"/>
          <w:sz w:val="22"/>
          <w:szCs w:val="22"/>
        </w:rPr>
        <w:t>8 -  класс</w:t>
      </w:r>
    </w:p>
    <w:p w14:paraId="5D6F7E8D" w14:textId="77777777" w:rsidR="004F41CF" w:rsidRPr="004F41CF" w:rsidRDefault="004F41CF" w:rsidP="003C3454">
      <w:pPr>
        <w:widowControl w:val="0"/>
        <w:autoSpaceDE w:val="0"/>
        <w:autoSpaceDN w:val="0"/>
        <w:adjustRightInd w:val="0"/>
        <w:spacing w:line="240" w:lineRule="auto"/>
        <w:ind w:firstLine="0"/>
        <w:rPr>
          <w:rFonts w:eastAsia="Times New Roman" w:cs="Times New Roman"/>
          <w:b/>
          <w:color w:val="auto"/>
          <w:sz w:val="20"/>
          <w:szCs w:val="20"/>
        </w:rPr>
      </w:pPr>
    </w:p>
    <w:tbl>
      <w:tblPr>
        <w:tblW w:w="107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961"/>
        <w:gridCol w:w="864"/>
        <w:gridCol w:w="853"/>
        <w:gridCol w:w="852"/>
        <w:gridCol w:w="853"/>
        <w:gridCol w:w="852"/>
        <w:gridCol w:w="853"/>
      </w:tblGrid>
      <w:tr w:rsidR="004F41CF" w:rsidRPr="004F41CF" w14:paraId="1140CC2B" w14:textId="77777777" w:rsidTr="004F41CF">
        <w:trPr>
          <w:trHeight w:val="240"/>
          <w:jc w:val="center"/>
        </w:trPr>
        <w:tc>
          <w:tcPr>
            <w:tcW w:w="676" w:type="dxa"/>
            <w:vMerge w:val="restart"/>
            <w:tcBorders>
              <w:top w:val="single" w:sz="4" w:space="0" w:color="000000"/>
              <w:left w:val="single" w:sz="4" w:space="0" w:color="000000"/>
              <w:bottom w:val="single" w:sz="4" w:space="0" w:color="000000"/>
              <w:right w:val="single" w:sz="4" w:space="0" w:color="000000"/>
            </w:tcBorders>
            <w:vAlign w:val="center"/>
            <w:hideMark/>
          </w:tcPr>
          <w:p w14:paraId="1956E16F"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bCs/>
                <w:color w:val="auto"/>
                <w:sz w:val="22"/>
                <w:szCs w:val="22"/>
                <w:bdr w:val="none" w:sz="0" w:space="0" w:color="auto" w:frame="1"/>
              </w:rPr>
            </w:pPr>
            <w:r w:rsidRPr="004F41CF">
              <w:rPr>
                <w:rFonts w:eastAsia="Times New Roman" w:cs="Times New Roman"/>
                <w:bCs/>
                <w:color w:val="auto"/>
                <w:sz w:val="22"/>
                <w:szCs w:val="22"/>
                <w:bdr w:val="none" w:sz="0" w:space="0" w:color="auto" w:frame="1"/>
              </w:rPr>
              <w:t>№</w:t>
            </w:r>
          </w:p>
          <w:p w14:paraId="35131C9E"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bCs/>
                <w:color w:val="auto"/>
                <w:sz w:val="22"/>
                <w:szCs w:val="22"/>
              </w:rPr>
            </w:pPr>
            <w:r w:rsidRPr="004F41CF">
              <w:rPr>
                <w:rFonts w:eastAsia="Times New Roman" w:cs="Times New Roman"/>
                <w:bCs/>
                <w:color w:val="auto"/>
                <w:sz w:val="22"/>
                <w:szCs w:val="22"/>
                <w:bdr w:val="none" w:sz="0" w:space="0" w:color="auto" w:frame="1"/>
              </w:rPr>
              <w:t>п/п</w:t>
            </w:r>
          </w:p>
        </w:tc>
        <w:tc>
          <w:tcPr>
            <w:tcW w:w="4961" w:type="dxa"/>
            <w:vMerge w:val="restart"/>
            <w:tcBorders>
              <w:top w:val="single" w:sz="4" w:space="0" w:color="000000"/>
              <w:left w:val="single" w:sz="4" w:space="0" w:color="000000"/>
              <w:right w:val="single" w:sz="4" w:space="0" w:color="000000"/>
            </w:tcBorders>
            <w:vAlign w:val="center"/>
            <w:hideMark/>
          </w:tcPr>
          <w:p w14:paraId="393DA334" w14:textId="77777777" w:rsidR="004F41CF" w:rsidRPr="004F41CF" w:rsidRDefault="004F41CF" w:rsidP="001554FB">
            <w:pPr>
              <w:widowControl w:val="0"/>
              <w:autoSpaceDE w:val="0"/>
              <w:autoSpaceDN w:val="0"/>
              <w:adjustRightInd w:val="0"/>
              <w:spacing w:line="240" w:lineRule="auto"/>
              <w:ind w:firstLine="0"/>
              <w:jc w:val="center"/>
              <w:rPr>
                <w:rFonts w:eastAsia="Times New Roman" w:cs="Times New Roman"/>
                <w:bCs/>
                <w:color w:val="auto"/>
                <w:sz w:val="22"/>
                <w:szCs w:val="22"/>
              </w:rPr>
            </w:pPr>
            <w:r w:rsidRPr="004F41CF">
              <w:rPr>
                <w:rFonts w:eastAsia="Times New Roman" w:cs="Times New Roman"/>
                <w:bCs/>
                <w:color w:val="auto"/>
                <w:sz w:val="22"/>
                <w:szCs w:val="22"/>
                <w:bdr w:val="none" w:sz="0" w:space="0" w:color="auto" w:frame="1"/>
              </w:rPr>
              <w:t>Контрольные упражнения</w:t>
            </w:r>
            <w:r w:rsidRPr="004F41CF">
              <w:rPr>
                <w:rFonts w:eastAsia="Times New Roman" w:cs="Times New Roman"/>
                <w:bCs/>
                <w:color w:val="auto"/>
                <w:sz w:val="22"/>
                <w:szCs w:val="22"/>
              </w:rPr>
              <w:t> </w:t>
            </w:r>
            <w:r w:rsidRPr="004F41CF">
              <w:rPr>
                <w:rFonts w:eastAsia="Times New Roman" w:cs="Times New Roman"/>
                <w:color w:val="auto"/>
                <w:sz w:val="22"/>
                <w:szCs w:val="22"/>
              </w:rPr>
              <w:t xml:space="preserve"> </w:t>
            </w:r>
          </w:p>
        </w:tc>
        <w:tc>
          <w:tcPr>
            <w:tcW w:w="5127" w:type="dxa"/>
            <w:gridSpan w:val="6"/>
            <w:tcBorders>
              <w:top w:val="single" w:sz="4" w:space="0" w:color="000000"/>
              <w:left w:val="single" w:sz="4" w:space="0" w:color="000000"/>
              <w:bottom w:val="single" w:sz="4" w:space="0" w:color="000000"/>
              <w:right w:val="single" w:sz="4" w:space="0" w:color="000000"/>
            </w:tcBorders>
            <w:vAlign w:val="center"/>
            <w:hideMark/>
          </w:tcPr>
          <w:p w14:paraId="0CAAD883"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bCs/>
                <w:color w:val="auto"/>
                <w:sz w:val="22"/>
                <w:szCs w:val="22"/>
              </w:rPr>
            </w:pPr>
            <w:r w:rsidRPr="004F41CF">
              <w:rPr>
                <w:rFonts w:eastAsia="Times New Roman" w:cs="Times New Roman"/>
                <w:bCs/>
                <w:color w:val="auto"/>
                <w:sz w:val="22"/>
                <w:szCs w:val="22"/>
                <w:bdr w:val="none" w:sz="0" w:space="0" w:color="auto" w:frame="1"/>
              </w:rPr>
              <w:t>ПОКАЗАТЕЛИ</w:t>
            </w:r>
          </w:p>
        </w:tc>
      </w:tr>
      <w:tr w:rsidR="004F41CF" w:rsidRPr="004F41CF" w14:paraId="28FB90C2" w14:textId="77777777" w:rsidTr="004F41CF">
        <w:trPr>
          <w:trHeight w:val="272"/>
          <w:jc w:val="center"/>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14:paraId="7DE55865" w14:textId="77777777" w:rsidR="004F41CF" w:rsidRPr="004F41CF" w:rsidRDefault="004F41CF" w:rsidP="001554FB">
            <w:pPr>
              <w:widowControl w:val="0"/>
              <w:autoSpaceDE w:val="0"/>
              <w:autoSpaceDN w:val="0"/>
              <w:adjustRightInd w:val="0"/>
              <w:spacing w:line="240" w:lineRule="auto"/>
              <w:ind w:firstLine="0"/>
              <w:jc w:val="left"/>
              <w:rPr>
                <w:rFonts w:eastAsia="Times New Roman" w:cs="Times New Roman"/>
                <w:bCs/>
                <w:color w:val="auto"/>
                <w:sz w:val="22"/>
                <w:szCs w:val="22"/>
              </w:rPr>
            </w:pPr>
          </w:p>
        </w:tc>
        <w:tc>
          <w:tcPr>
            <w:tcW w:w="4961" w:type="dxa"/>
            <w:vMerge/>
            <w:tcBorders>
              <w:left w:val="single" w:sz="4" w:space="0" w:color="000000"/>
              <w:right w:val="single" w:sz="4" w:space="0" w:color="000000"/>
            </w:tcBorders>
            <w:vAlign w:val="center"/>
            <w:hideMark/>
          </w:tcPr>
          <w:p w14:paraId="627D2588" w14:textId="77777777" w:rsidR="004F41CF" w:rsidRPr="004F41CF" w:rsidRDefault="004F41CF" w:rsidP="001554FB">
            <w:pPr>
              <w:widowControl w:val="0"/>
              <w:autoSpaceDE w:val="0"/>
              <w:autoSpaceDN w:val="0"/>
              <w:adjustRightInd w:val="0"/>
              <w:spacing w:line="240" w:lineRule="auto"/>
              <w:ind w:firstLine="0"/>
              <w:jc w:val="center"/>
              <w:rPr>
                <w:rFonts w:eastAsia="Times New Roman" w:cs="Times New Roman"/>
                <w:color w:val="auto"/>
                <w:sz w:val="22"/>
                <w:szCs w:val="22"/>
              </w:rPr>
            </w:pPr>
          </w:p>
        </w:tc>
        <w:tc>
          <w:tcPr>
            <w:tcW w:w="2569" w:type="dxa"/>
            <w:gridSpan w:val="3"/>
            <w:tcBorders>
              <w:top w:val="single" w:sz="4" w:space="0" w:color="000000"/>
              <w:left w:val="single" w:sz="4" w:space="0" w:color="000000"/>
              <w:bottom w:val="single" w:sz="4" w:space="0" w:color="000000"/>
              <w:right w:val="single" w:sz="4" w:space="0" w:color="000000"/>
            </w:tcBorders>
            <w:vAlign w:val="center"/>
            <w:hideMark/>
          </w:tcPr>
          <w:p w14:paraId="7615C292"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bCs/>
                <w:color w:val="auto"/>
                <w:sz w:val="22"/>
                <w:szCs w:val="22"/>
                <w:bdr w:val="none" w:sz="0" w:space="0" w:color="auto" w:frame="1"/>
              </w:rPr>
              <w:t>Мальчики</w:t>
            </w:r>
          </w:p>
        </w:tc>
        <w:tc>
          <w:tcPr>
            <w:tcW w:w="2558" w:type="dxa"/>
            <w:gridSpan w:val="3"/>
            <w:tcBorders>
              <w:top w:val="single" w:sz="4" w:space="0" w:color="000000"/>
              <w:left w:val="single" w:sz="4" w:space="0" w:color="000000"/>
              <w:bottom w:val="single" w:sz="4" w:space="0" w:color="000000"/>
              <w:right w:val="single" w:sz="4" w:space="0" w:color="000000"/>
            </w:tcBorders>
            <w:vAlign w:val="center"/>
            <w:hideMark/>
          </w:tcPr>
          <w:p w14:paraId="3BD65805" w14:textId="77777777" w:rsidR="004F41CF" w:rsidRPr="004F41CF" w:rsidRDefault="004F41CF" w:rsidP="001554FB">
            <w:pPr>
              <w:widowControl w:val="0"/>
              <w:autoSpaceDE w:val="0"/>
              <w:autoSpaceDN w:val="0"/>
              <w:adjustRightInd w:val="0"/>
              <w:spacing w:line="240" w:lineRule="auto"/>
              <w:ind w:firstLine="0"/>
              <w:jc w:val="center"/>
              <w:rPr>
                <w:rFonts w:eastAsia="Times New Roman" w:cs="Times New Roman"/>
                <w:color w:val="auto"/>
                <w:sz w:val="22"/>
                <w:szCs w:val="22"/>
              </w:rPr>
            </w:pPr>
            <w:r w:rsidRPr="004F41CF">
              <w:rPr>
                <w:rFonts w:eastAsia="Times New Roman" w:cs="Times New Roman"/>
                <w:bCs/>
                <w:color w:val="auto"/>
                <w:sz w:val="22"/>
                <w:szCs w:val="22"/>
                <w:bdr w:val="none" w:sz="0" w:space="0" w:color="auto" w:frame="1"/>
              </w:rPr>
              <w:t>Девочки</w:t>
            </w:r>
            <w:r w:rsidRPr="004F41CF">
              <w:rPr>
                <w:rFonts w:eastAsia="Times New Roman" w:cs="Times New Roman"/>
                <w:color w:val="auto"/>
                <w:sz w:val="22"/>
                <w:szCs w:val="22"/>
              </w:rPr>
              <w:t> </w:t>
            </w:r>
          </w:p>
        </w:tc>
      </w:tr>
      <w:tr w:rsidR="004F41CF" w:rsidRPr="004F41CF" w14:paraId="4FFB755F" w14:textId="77777777" w:rsidTr="004F41CF">
        <w:trPr>
          <w:trHeight w:val="330"/>
          <w:jc w:val="center"/>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14:paraId="55ED2D41" w14:textId="77777777" w:rsidR="004F41CF" w:rsidRPr="004F41CF" w:rsidRDefault="004F41CF" w:rsidP="001554FB">
            <w:pPr>
              <w:widowControl w:val="0"/>
              <w:autoSpaceDE w:val="0"/>
              <w:autoSpaceDN w:val="0"/>
              <w:adjustRightInd w:val="0"/>
              <w:spacing w:line="240" w:lineRule="auto"/>
              <w:ind w:firstLine="0"/>
              <w:jc w:val="left"/>
              <w:rPr>
                <w:rFonts w:eastAsia="Times New Roman" w:cs="Times New Roman"/>
                <w:bCs/>
                <w:color w:val="auto"/>
                <w:sz w:val="22"/>
                <w:szCs w:val="22"/>
              </w:rPr>
            </w:pPr>
          </w:p>
        </w:tc>
        <w:tc>
          <w:tcPr>
            <w:tcW w:w="4961" w:type="dxa"/>
            <w:vMerge/>
            <w:tcBorders>
              <w:left w:val="single" w:sz="4" w:space="0" w:color="000000"/>
              <w:bottom w:val="single" w:sz="4" w:space="0" w:color="000000"/>
              <w:right w:val="single" w:sz="4" w:space="0" w:color="000000"/>
            </w:tcBorders>
            <w:vAlign w:val="center"/>
            <w:hideMark/>
          </w:tcPr>
          <w:p w14:paraId="06EDFB19" w14:textId="77777777" w:rsidR="004F41CF" w:rsidRPr="004F41CF" w:rsidRDefault="004F41CF" w:rsidP="001554FB">
            <w:pPr>
              <w:widowControl w:val="0"/>
              <w:autoSpaceDE w:val="0"/>
              <w:autoSpaceDN w:val="0"/>
              <w:adjustRightInd w:val="0"/>
              <w:spacing w:line="240" w:lineRule="auto"/>
              <w:ind w:firstLine="0"/>
              <w:jc w:val="center"/>
              <w:rPr>
                <w:rFonts w:eastAsia="Times New Roman" w:cs="Times New Roman"/>
                <w:color w:val="auto"/>
                <w:sz w:val="22"/>
                <w:szCs w:val="22"/>
              </w:rPr>
            </w:pPr>
          </w:p>
        </w:tc>
        <w:tc>
          <w:tcPr>
            <w:tcW w:w="864" w:type="dxa"/>
            <w:tcBorders>
              <w:top w:val="single" w:sz="4" w:space="0" w:color="000000"/>
              <w:left w:val="single" w:sz="4" w:space="0" w:color="000000"/>
              <w:bottom w:val="single" w:sz="4" w:space="0" w:color="000000"/>
              <w:right w:val="single" w:sz="4" w:space="0" w:color="000000"/>
            </w:tcBorders>
            <w:vAlign w:val="center"/>
            <w:hideMark/>
          </w:tcPr>
          <w:p w14:paraId="72C69172" w14:textId="77777777" w:rsidR="004F41CF" w:rsidRPr="004F41CF" w:rsidRDefault="004F41CF" w:rsidP="001554FB">
            <w:pPr>
              <w:widowControl w:val="0"/>
              <w:autoSpaceDE w:val="0"/>
              <w:autoSpaceDN w:val="0"/>
              <w:adjustRightInd w:val="0"/>
              <w:spacing w:line="240" w:lineRule="auto"/>
              <w:ind w:firstLine="0"/>
              <w:jc w:val="center"/>
              <w:rPr>
                <w:rFonts w:eastAsia="Times New Roman" w:cs="Times New Roman"/>
                <w:color w:val="auto"/>
                <w:sz w:val="22"/>
                <w:szCs w:val="22"/>
              </w:rPr>
            </w:pPr>
            <w:r w:rsidRPr="004F41CF">
              <w:rPr>
                <w:rFonts w:eastAsia="Times New Roman" w:cs="Times New Roman"/>
                <w:bCs/>
                <w:color w:val="auto"/>
                <w:sz w:val="22"/>
                <w:szCs w:val="22"/>
                <w:bdr w:val="none" w:sz="0" w:space="0" w:color="auto" w:frame="1"/>
              </w:rPr>
              <w:t>“5”</w:t>
            </w:r>
            <w:r w:rsidRPr="004F41CF">
              <w:rPr>
                <w:rFonts w:eastAsia="Times New Roman" w:cs="Times New Roman"/>
                <w:color w:val="auto"/>
                <w:sz w:val="22"/>
                <w:szCs w:val="22"/>
              </w:rPr>
              <w:t> </w:t>
            </w:r>
          </w:p>
        </w:tc>
        <w:tc>
          <w:tcPr>
            <w:tcW w:w="853" w:type="dxa"/>
            <w:tcBorders>
              <w:top w:val="single" w:sz="4" w:space="0" w:color="000000"/>
              <w:left w:val="single" w:sz="4" w:space="0" w:color="000000"/>
              <w:bottom w:val="single" w:sz="4" w:space="0" w:color="000000"/>
              <w:right w:val="single" w:sz="4" w:space="0" w:color="000000"/>
            </w:tcBorders>
            <w:vAlign w:val="center"/>
            <w:hideMark/>
          </w:tcPr>
          <w:p w14:paraId="46C6B86D" w14:textId="77777777" w:rsidR="004F41CF" w:rsidRPr="004F41CF" w:rsidRDefault="004F41CF" w:rsidP="001554FB">
            <w:pPr>
              <w:widowControl w:val="0"/>
              <w:autoSpaceDE w:val="0"/>
              <w:autoSpaceDN w:val="0"/>
              <w:adjustRightInd w:val="0"/>
              <w:spacing w:line="240" w:lineRule="auto"/>
              <w:ind w:firstLine="0"/>
              <w:jc w:val="center"/>
              <w:rPr>
                <w:rFonts w:eastAsia="Times New Roman" w:cs="Times New Roman"/>
                <w:color w:val="auto"/>
                <w:sz w:val="22"/>
                <w:szCs w:val="22"/>
              </w:rPr>
            </w:pPr>
            <w:r w:rsidRPr="004F41CF">
              <w:rPr>
                <w:rFonts w:eastAsia="Times New Roman" w:cs="Times New Roman"/>
                <w:bCs/>
                <w:color w:val="auto"/>
                <w:sz w:val="22"/>
                <w:szCs w:val="22"/>
                <w:bdr w:val="none" w:sz="0" w:space="0" w:color="auto" w:frame="1"/>
              </w:rPr>
              <w:t>“4”</w:t>
            </w:r>
            <w:r w:rsidRPr="004F41CF">
              <w:rPr>
                <w:rFonts w:eastAsia="Times New Roman" w:cs="Times New Roman"/>
                <w:color w:val="auto"/>
                <w:sz w:val="22"/>
                <w:szCs w:val="22"/>
              </w:rPr>
              <w:t> </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509E0ABC" w14:textId="77777777" w:rsidR="004F41CF" w:rsidRPr="004F41CF" w:rsidRDefault="004F41CF" w:rsidP="001554FB">
            <w:pPr>
              <w:widowControl w:val="0"/>
              <w:autoSpaceDE w:val="0"/>
              <w:autoSpaceDN w:val="0"/>
              <w:adjustRightInd w:val="0"/>
              <w:spacing w:line="240" w:lineRule="auto"/>
              <w:ind w:firstLine="0"/>
              <w:jc w:val="center"/>
              <w:rPr>
                <w:rFonts w:eastAsia="Times New Roman" w:cs="Times New Roman"/>
                <w:color w:val="auto"/>
                <w:sz w:val="22"/>
                <w:szCs w:val="22"/>
              </w:rPr>
            </w:pPr>
            <w:r w:rsidRPr="004F41CF">
              <w:rPr>
                <w:rFonts w:eastAsia="Times New Roman" w:cs="Times New Roman"/>
                <w:bCs/>
                <w:color w:val="auto"/>
                <w:sz w:val="22"/>
                <w:szCs w:val="22"/>
                <w:bdr w:val="none" w:sz="0" w:space="0" w:color="auto" w:frame="1"/>
              </w:rPr>
              <w:t>“3”</w:t>
            </w:r>
            <w:r w:rsidRPr="004F41CF">
              <w:rPr>
                <w:rFonts w:eastAsia="Times New Roman" w:cs="Times New Roman"/>
                <w:color w:val="auto"/>
                <w:sz w:val="22"/>
                <w:szCs w:val="22"/>
              </w:rPr>
              <w:t> </w:t>
            </w:r>
          </w:p>
        </w:tc>
        <w:tc>
          <w:tcPr>
            <w:tcW w:w="853" w:type="dxa"/>
            <w:tcBorders>
              <w:top w:val="single" w:sz="4" w:space="0" w:color="000000"/>
              <w:left w:val="single" w:sz="4" w:space="0" w:color="000000"/>
              <w:bottom w:val="single" w:sz="4" w:space="0" w:color="000000"/>
              <w:right w:val="single" w:sz="4" w:space="0" w:color="000000"/>
            </w:tcBorders>
            <w:vAlign w:val="center"/>
            <w:hideMark/>
          </w:tcPr>
          <w:p w14:paraId="5A0E9FAB" w14:textId="77777777" w:rsidR="004F41CF" w:rsidRPr="004F41CF" w:rsidRDefault="004F41CF" w:rsidP="001554FB">
            <w:pPr>
              <w:widowControl w:val="0"/>
              <w:autoSpaceDE w:val="0"/>
              <w:autoSpaceDN w:val="0"/>
              <w:adjustRightInd w:val="0"/>
              <w:spacing w:line="240" w:lineRule="auto"/>
              <w:ind w:firstLine="0"/>
              <w:jc w:val="center"/>
              <w:rPr>
                <w:rFonts w:eastAsia="Times New Roman" w:cs="Times New Roman"/>
                <w:color w:val="auto"/>
                <w:sz w:val="22"/>
                <w:szCs w:val="22"/>
              </w:rPr>
            </w:pPr>
            <w:r w:rsidRPr="004F41CF">
              <w:rPr>
                <w:rFonts w:eastAsia="Times New Roman" w:cs="Times New Roman"/>
                <w:bCs/>
                <w:color w:val="auto"/>
                <w:sz w:val="22"/>
                <w:szCs w:val="22"/>
                <w:bdr w:val="none" w:sz="0" w:space="0" w:color="auto" w:frame="1"/>
              </w:rPr>
              <w:t>“5”</w:t>
            </w:r>
            <w:r w:rsidRPr="004F41CF">
              <w:rPr>
                <w:rFonts w:eastAsia="Times New Roman" w:cs="Times New Roman"/>
                <w:color w:val="auto"/>
                <w:sz w:val="22"/>
                <w:szCs w:val="22"/>
              </w:rPr>
              <w:t> </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7E1046FF" w14:textId="77777777" w:rsidR="004F41CF" w:rsidRPr="004F41CF" w:rsidRDefault="004F41CF" w:rsidP="001554FB">
            <w:pPr>
              <w:widowControl w:val="0"/>
              <w:autoSpaceDE w:val="0"/>
              <w:autoSpaceDN w:val="0"/>
              <w:adjustRightInd w:val="0"/>
              <w:spacing w:line="240" w:lineRule="auto"/>
              <w:ind w:firstLine="0"/>
              <w:jc w:val="center"/>
              <w:rPr>
                <w:rFonts w:eastAsia="Times New Roman" w:cs="Times New Roman"/>
                <w:color w:val="auto"/>
                <w:sz w:val="22"/>
                <w:szCs w:val="22"/>
              </w:rPr>
            </w:pPr>
            <w:r w:rsidRPr="004F41CF">
              <w:rPr>
                <w:rFonts w:eastAsia="Times New Roman" w:cs="Times New Roman"/>
                <w:bCs/>
                <w:color w:val="auto"/>
                <w:sz w:val="22"/>
                <w:szCs w:val="22"/>
                <w:bdr w:val="none" w:sz="0" w:space="0" w:color="auto" w:frame="1"/>
              </w:rPr>
              <w:t>“4”</w:t>
            </w:r>
            <w:r w:rsidRPr="004F41CF">
              <w:rPr>
                <w:rFonts w:eastAsia="Times New Roman" w:cs="Times New Roman"/>
                <w:color w:val="auto"/>
                <w:sz w:val="22"/>
                <w:szCs w:val="22"/>
              </w:rPr>
              <w:t> </w:t>
            </w:r>
          </w:p>
        </w:tc>
        <w:tc>
          <w:tcPr>
            <w:tcW w:w="853" w:type="dxa"/>
            <w:tcBorders>
              <w:top w:val="single" w:sz="4" w:space="0" w:color="000000"/>
              <w:left w:val="single" w:sz="4" w:space="0" w:color="000000"/>
              <w:bottom w:val="single" w:sz="4" w:space="0" w:color="000000"/>
              <w:right w:val="single" w:sz="4" w:space="0" w:color="000000"/>
            </w:tcBorders>
            <w:vAlign w:val="center"/>
            <w:hideMark/>
          </w:tcPr>
          <w:p w14:paraId="5180A9B5" w14:textId="77777777" w:rsidR="004F41CF" w:rsidRPr="004F41CF" w:rsidRDefault="004F41CF" w:rsidP="001554FB">
            <w:pPr>
              <w:widowControl w:val="0"/>
              <w:autoSpaceDE w:val="0"/>
              <w:autoSpaceDN w:val="0"/>
              <w:adjustRightInd w:val="0"/>
              <w:spacing w:line="240" w:lineRule="auto"/>
              <w:ind w:firstLine="0"/>
              <w:jc w:val="center"/>
              <w:rPr>
                <w:rFonts w:eastAsia="Times New Roman" w:cs="Times New Roman"/>
                <w:color w:val="auto"/>
                <w:sz w:val="22"/>
                <w:szCs w:val="22"/>
              </w:rPr>
            </w:pPr>
            <w:r w:rsidRPr="004F41CF">
              <w:rPr>
                <w:rFonts w:eastAsia="Times New Roman" w:cs="Times New Roman"/>
                <w:bCs/>
                <w:color w:val="auto"/>
                <w:sz w:val="22"/>
                <w:szCs w:val="22"/>
                <w:bdr w:val="none" w:sz="0" w:space="0" w:color="auto" w:frame="1"/>
              </w:rPr>
              <w:t>“3”</w:t>
            </w:r>
            <w:r w:rsidRPr="004F41CF">
              <w:rPr>
                <w:rFonts w:eastAsia="Times New Roman" w:cs="Times New Roman"/>
                <w:color w:val="auto"/>
                <w:sz w:val="22"/>
                <w:szCs w:val="22"/>
              </w:rPr>
              <w:t> </w:t>
            </w:r>
          </w:p>
        </w:tc>
      </w:tr>
      <w:tr w:rsidR="004F41CF" w:rsidRPr="004F41CF" w14:paraId="66A55592" w14:textId="77777777" w:rsidTr="004F41CF">
        <w:trPr>
          <w:trHeight w:val="307"/>
          <w:jc w:val="center"/>
        </w:trPr>
        <w:tc>
          <w:tcPr>
            <w:tcW w:w="676" w:type="dxa"/>
            <w:tcBorders>
              <w:top w:val="single" w:sz="4" w:space="0" w:color="000000"/>
              <w:left w:val="single" w:sz="4" w:space="0" w:color="000000"/>
              <w:bottom w:val="single" w:sz="4" w:space="0" w:color="000000"/>
              <w:right w:val="single" w:sz="4" w:space="0" w:color="000000"/>
            </w:tcBorders>
            <w:vAlign w:val="center"/>
            <w:hideMark/>
          </w:tcPr>
          <w:p w14:paraId="7CD29792" w14:textId="77777777" w:rsidR="004F41CF" w:rsidRPr="004F41CF" w:rsidRDefault="004F41CF" w:rsidP="001554FB">
            <w:pPr>
              <w:widowControl w:val="0"/>
              <w:autoSpaceDE w:val="0"/>
              <w:autoSpaceDN w:val="0"/>
              <w:adjustRightInd w:val="0"/>
              <w:spacing w:line="240" w:lineRule="auto"/>
              <w:ind w:firstLine="0"/>
              <w:jc w:val="center"/>
              <w:rPr>
                <w:rFonts w:eastAsia="Times New Roman" w:cs="Times New Roman"/>
                <w:bCs/>
                <w:color w:val="auto"/>
                <w:sz w:val="22"/>
                <w:szCs w:val="22"/>
              </w:rPr>
            </w:pPr>
            <w:r w:rsidRPr="004F41CF">
              <w:rPr>
                <w:rFonts w:eastAsia="Times New Roman" w:cs="Times New Roman"/>
                <w:bCs/>
                <w:color w:val="auto"/>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360DC8FB" w14:textId="77777777" w:rsidR="004F41CF" w:rsidRPr="004F41CF" w:rsidRDefault="004F41CF" w:rsidP="001554FB">
            <w:pPr>
              <w:widowControl w:val="0"/>
              <w:autoSpaceDE w:val="0"/>
              <w:autoSpaceDN w:val="0"/>
              <w:adjustRightInd w:val="0"/>
              <w:spacing w:line="240" w:lineRule="auto"/>
              <w:ind w:firstLine="0"/>
              <w:jc w:val="left"/>
              <w:rPr>
                <w:rFonts w:eastAsia="Times New Roman" w:cs="Times New Roman"/>
                <w:color w:val="auto"/>
                <w:sz w:val="22"/>
                <w:szCs w:val="22"/>
              </w:rPr>
            </w:pPr>
            <w:r w:rsidRPr="004F41CF">
              <w:rPr>
                <w:rFonts w:eastAsia="Times New Roman" w:cs="Times New Roman"/>
                <w:bCs/>
                <w:color w:val="auto"/>
                <w:sz w:val="22"/>
                <w:szCs w:val="22"/>
                <w:bdr w:val="none" w:sz="0" w:space="0" w:color="auto" w:frame="1"/>
              </w:rPr>
              <w:t>Челночный бег 3х10  м, сек</w:t>
            </w:r>
            <w:r w:rsidRPr="004F41CF">
              <w:rPr>
                <w:rFonts w:eastAsia="Times New Roman" w:cs="Times New Roman"/>
                <w:color w:val="auto"/>
                <w:sz w:val="22"/>
                <w:szCs w:val="22"/>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14:paraId="49E41249"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8.0</w:t>
            </w:r>
          </w:p>
        </w:tc>
        <w:tc>
          <w:tcPr>
            <w:tcW w:w="853" w:type="dxa"/>
            <w:tcBorders>
              <w:top w:val="single" w:sz="4" w:space="0" w:color="000000"/>
              <w:left w:val="single" w:sz="4" w:space="0" w:color="000000"/>
              <w:bottom w:val="single" w:sz="4" w:space="0" w:color="000000"/>
              <w:right w:val="single" w:sz="4" w:space="0" w:color="000000"/>
            </w:tcBorders>
            <w:vAlign w:val="center"/>
            <w:hideMark/>
          </w:tcPr>
          <w:p w14:paraId="4D9E50D6"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8.7</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4D90052C"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9.0</w:t>
            </w:r>
          </w:p>
        </w:tc>
        <w:tc>
          <w:tcPr>
            <w:tcW w:w="853" w:type="dxa"/>
            <w:tcBorders>
              <w:top w:val="single" w:sz="4" w:space="0" w:color="000000"/>
              <w:left w:val="single" w:sz="4" w:space="0" w:color="000000"/>
              <w:bottom w:val="single" w:sz="4" w:space="0" w:color="000000"/>
              <w:right w:val="single" w:sz="4" w:space="0" w:color="000000"/>
            </w:tcBorders>
            <w:vAlign w:val="center"/>
            <w:hideMark/>
          </w:tcPr>
          <w:p w14:paraId="29234440"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8.6</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48FE07DE"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9.4</w:t>
            </w:r>
          </w:p>
        </w:tc>
        <w:tc>
          <w:tcPr>
            <w:tcW w:w="853" w:type="dxa"/>
            <w:tcBorders>
              <w:top w:val="single" w:sz="4" w:space="0" w:color="000000"/>
              <w:left w:val="single" w:sz="4" w:space="0" w:color="000000"/>
              <w:bottom w:val="single" w:sz="4" w:space="0" w:color="000000"/>
              <w:right w:val="single" w:sz="4" w:space="0" w:color="000000"/>
            </w:tcBorders>
            <w:vAlign w:val="center"/>
            <w:hideMark/>
          </w:tcPr>
          <w:p w14:paraId="5480A777"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9.9</w:t>
            </w:r>
          </w:p>
        </w:tc>
      </w:tr>
      <w:tr w:rsidR="004F41CF" w:rsidRPr="004F41CF" w14:paraId="7C2CD317" w14:textId="77777777" w:rsidTr="004F41CF">
        <w:trPr>
          <w:trHeight w:val="330"/>
          <w:jc w:val="center"/>
        </w:trPr>
        <w:tc>
          <w:tcPr>
            <w:tcW w:w="676" w:type="dxa"/>
            <w:tcBorders>
              <w:top w:val="single" w:sz="4" w:space="0" w:color="000000"/>
              <w:left w:val="single" w:sz="4" w:space="0" w:color="000000"/>
              <w:bottom w:val="single" w:sz="4" w:space="0" w:color="000000"/>
              <w:right w:val="single" w:sz="4" w:space="0" w:color="000000"/>
            </w:tcBorders>
            <w:vAlign w:val="center"/>
            <w:hideMark/>
          </w:tcPr>
          <w:p w14:paraId="6FD0BDF8" w14:textId="77777777" w:rsidR="004F41CF" w:rsidRPr="004F41CF" w:rsidRDefault="004F41CF" w:rsidP="001554FB">
            <w:pPr>
              <w:widowControl w:val="0"/>
              <w:autoSpaceDE w:val="0"/>
              <w:autoSpaceDN w:val="0"/>
              <w:adjustRightInd w:val="0"/>
              <w:spacing w:line="240" w:lineRule="auto"/>
              <w:ind w:firstLine="0"/>
              <w:jc w:val="center"/>
              <w:rPr>
                <w:rFonts w:eastAsia="Times New Roman" w:cs="Times New Roman"/>
                <w:bCs/>
                <w:color w:val="auto"/>
                <w:sz w:val="22"/>
                <w:szCs w:val="22"/>
              </w:rPr>
            </w:pPr>
            <w:r w:rsidRPr="004F41CF">
              <w:rPr>
                <w:rFonts w:eastAsia="Times New Roman" w:cs="Times New Roman"/>
                <w:bCs/>
                <w:color w:val="auto"/>
                <w:sz w:val="22"/>
                <w:szCs w:val="22"/>
              </w:rPr>
              <w:t>2</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3614BD91" w14:textId="77777777" w:rsidR="004F41CF" w:rsidRPr="004F41CF" w:rsidRDefault="004F41CF" w:rsidP="001554FB">
            <w:pPr>
              <w:widowControl w:val="0"/>
              <w:autoSpaceDE w:val="0"/>
              <w:autoSpaceDN w:val="0"/>
              <w:adjustRightInd w:val="0"/>
              <w:spacing w:line="240" w:lineRule="auto"/>
              <w:ind w:firstLine="0"/>
              <w:jc w:val="left"/>
              <w:rPr>
                <w:rFonts w:eastAsia="Times New Roman" w:cs="Times New Roman"/>
                <w:color w:val="auto"/>
                <w:sz w:val="22"/>
                <w:szCs w:val="22"/>
              </w:rPr>
            </w:pPr>
            <w:r w:rsidRPr="004F41CF">
              <w:rPr>
                <w:rFonts w:eastAsia="Times New Roman" w:cs="Times New Roman"/>
                <w:bCs/>
                <w:color w:val="auto"/>
                <w:sz w:val="22"/>
                <w:szCs w:val="22"/>
                <w:bdr w:val="none" w:sz="0" w:space="0" w:color="auto" w:frame="1"/>
              </w:rPr>
              <w:t>Бег 30 м, сек</w:t>
            </w:r>
            <w:r w:rsidRPr="004F41CF">
              <w:rPr>
                <w:rFonts w:eastAsia="Times New Roman" w:cs="Times New Roman"/>
                <w:color w:val="auto"/>
                <w:sz w:val="22"/>
                <w:szCs w:val="22"/>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14:paraId="54B941DC"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4.7</w:t>
            </w:r>
          </w:p>
        </w:tc>
        <w:tc>
          <w:tcPr>
            <w:tcW w:w="853" w:type="dxa"/>
            <w:tcBorders>
              <w:top w:val="single" w:sz="4" w:space="0" w:color="000000"/>
              <w:left w:val="single" w:sz="4" w:space="0" w:color="000000"/>
              <w:bottom w:val="single" w:sz="4" w:space="0" w:color="000000"/>
              <w:right w:val="single" w:sz="4" w:space="0" w:color="000000"/>
            </w:tcBorders>
            <w:vAlign w:val="center"/>
            <w:hideMark/>
          </w:tcPr>
          <w:p w14:paraId="62207B1F"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5.5</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13204B2D"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5.8</w:t>
            </w:r>
          </w:p>
        </w:tc>
        <w:tc>
          <w:tcPr>
            <w:tcW w:w="853" w:type="dxa"/>
            <w:tcBorders>
              <w:top w:val="single" w:sz="4" w:space="0" w:color="000000"/>
              <w:left w:val="single" w:sz="4" w:space="0" w:color="000000"/>
              <w:bottom w:val="single" w:sz="4" w:space="0" w:color="000000"/>
              <w:right w:val="single" w:sz="4" w:space="0" w:color="000000"/>
            </w:tcBorders>
            <w:vAlign w:val="center"/>
            <w:hideMark/>
          </w:tcPr>
          <w:p w14:paraId="58F0BAF0"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4.9</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26406EDE"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5.9</w:t>
            </w:r>
          </w:p>
        </w:tc>
        <w:tc>
          <w:tcPr>
            <w:tcW w:w="853" w:type="dxa"/>
            <w:tcBorders>
              <w:top w:val="single" w:sz="4" w:space="0" w:color="000000"/>
              <w:left w:val="single" w:sz="4" w:space="0" w:color="000000"/>
              <w:bottom w:val="single" w:sz="4" w:space="0" w:color="000000"/>
              <w:right w:val="single" w:sz="4" w:space="0" w:color="000000"/>
            </w:tcBorders>
            <w:vAlign w:val="center"/>
            <w:hideMark/>
          </w:tcPr>
          <w:p w14:paraId="10EA00C9"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6.1</w:t>
            </w:r>
          </w:p>
        </w:tc>
      </w:tr>
      <w:tr w:rsidR="004F41CF" w:rsidRPr="004F41CF" w14:paraId="53AF4256" w14:textId="77777777" w:rsidTr="004F41CF">
        <w:trPr>
          <w:trHeight w:val="17"/>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5EAB22C6" w14:textId="77777777" w:rsidR="004F41CF" w:rsidRPr="004F41CF" w:rsidRDefault="004F41CF" w:rsidP="001554FB">
            <w:pPr>
              <w:widowControl w:val="0"/>
              <w:autoSpaceDE w:val="0"/>
              <w:autoSpaceDN w:val="0"/>
              <w:adjustRightInd w:val="0"/>
              <w:spacing w:line="240" w:lineRule="auto"/>
              <w:ind w:firstLine="0"/>
              <w:jc w:val="center"/>
              <w:rPr>
                <w:rFonts w:eastAsia="Times New Roman" w:cs="Times New Roman"/>
                <w:bCs/>
                <w:color w:val="auto"/>
                <w:sz w:val="22"/>
                <w:szCs w:val="22"/>
              </w:rPr>
            </w:pPr>
            <w:r w:rsidRPr="004F41CF">
              <w:rPr>
                <w:rFonts w:eastAsia="Times New Roman" w:cs="Times New Roman"/>
                <w:bCs/>
                <w:color w:val="auto"/>
                <w:sz w:val="22"/>
                <w:szCs w:val="22"/>
              </w:rPr>
              <w:t>3</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6661E4DD" w14:textId="77777777" w:rsidR="004F41CF" w:rsidRPr="004F41CF" w:rsidRDefault="004F41CF" w:rsidP="001554FB">
            <w:pPr>
              <w:widowControl w:val="0"/>
              <w:autoSpaceDE w:val="0"/>
              <w:autoSpaceDN w:val="0"/>
              <w:adjustRightInd w:val="0"/>
              <w:spacing w:line="240" w:lineRule="auto"/>
              <w:ind w:firstLine="0"/>
              <w:jc w:val="left"/>
              <w:rPr>
                <w:rFonts w:eastAsia="Times New Roman" w:cs="Times New Roman"/>
                <w:color w:val="auto"/>
                <w:sz w:val="22"/>
                <w:szCs w:val="22"/>
              </w:rPr>
            </w:pPr>
            <w:r w:rsidRPr="004F41CF">
              <w:rPr>
                <w:rFonts w:eastAsia="Times New Roman" w:cs="Times New Roman"/>
                <w:bCs/>
                <w:color w:val="auto"/>
                <w:sz w:val="22"/>
                <w:szCs w:val="22"/>
                <w:bdr w:val="none" w:sz="0" w:space="0" w:color="auto" w:frame="1"/>
              </w:rPr>
              <w:t>Бег 60 м, секунд</w:t>
            </w:r>
            <w:r w:rsidRPr="004F41CF">
              <w:rPr>
                <w:rFonts w:eastAsia="Times New Roman" w:cs="Times New Roman"/>
                <w:color w:val="auto"/>
                <w:sz w:val="22"/>
                <w:szCs w:val="22"/>
              </w:rPr>
              <w:t> </w:t>
            </w:r>
          </w:p>
        </w:tc>
        <w:tc>
          <w:tcPr>
            <w:tcW w:w="864" w:type="dxa"/>
            <w:tcBorders>
              <w:top w:val="single" w:sz="4" w:space="0" w:color="000000"/>
              <w:left w:val="single" w:sz="4" w:space="0" w:color="000000"/>
              <w:bottom w:val="single" w:sz="4" w:space="0" w:color="000000"/>
              <w:right w:val="single" w:sz="4" w:space="0" w:color="000000"/>
            </w:tcBorders>
            <w:vAlign w:val="bottom"/>
            <w:hideMark/>
          </w:tcPr>
          <w:p w14:paraId="5495D171"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9.0</w:t>
            </w:r>
          </w:p>
        </w:tc>
        <w:tc>
          <w:tcPr>
            <w:tcW w:w="853" w:type="dxa"/>
            <w:tcBorders>
              <w:top w:val="single" w:sz="4" w:space="0" w:color="000000"/>
              <w:left w:val="single" w:sz="4" w:space="0" w:color="000000"/>
              <w:bottom w:val="single" w:sz="4" w:space="0" w:color="000000"/>
              <w:right w:val="single" w:sz="4" w:space="0" w:color="000000"/>
            </w:tcBorders>
            <w:vAlign w:val="bottom"/>
            <w:hideMark/>
          </w:tcPr>
          <w:p w14:paraId="1290D01E"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9.7</w:t>
            </w:r>
          </w:p>
        </w:tc>
        <w:tc>
          <w:tcPr>
            <w:tcW w:w="852" w:type="dxa"/>
            <w:tcBorders>
              <w:top w:val="single" w:sz="4" w:space="0" w:color="000000"/>
              <w:left w:val="single" w:sz="4" w:space="0" w:color="000000"/>
              <w:bottom w:val="single" w:sz="4" w:space="0" w:color="000000"/>
              <w:right w:val="single" w:sz="4" w:space="0" w:color="000000"/>
            </w:tcBorders>
            <w:vAlign w:val="bottom"/>
            <w:hideMark/>
          </w:tcPr>
          <w:p w14:paraId="588CD03C"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10.5</w:t>
            </w:r>
          </w:p>
        </w:tc>
        <w:tc>
          <w:tcPr>
            <w:tcW w:w="853" w:type="dxa"/>
            <w:tcBorders>
              <w:top w:val="single" w:sz="4" w:space="0" w:color="000000"/>
              <w:left w:val="single" w:sz="4" w:space="0" w:color="000000"/>
              <w:bottom w:val="single" w:sz="4" w:space="0" w:color="000000"/>
              <w:right w:val="single" w:sz="4" w:space="0" w:color="000000"/>
            </w:tcBorders>
            <w:vAlign w:val="bottom"/>
            <w:hideMark/>
          </w:tcPr>
          <w:p w14:paraId="2D1D769F"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9.7</w:t>
            </w:r>
          </w:p>
        </w:tc>
        <w:tc>
          <w:tcPr>
            <w:tcW w:w="852" w:type="dxa"/>
            <w:tcBorders>
              <w:top w:val="single" w:sz="4" w:space="0" w:color="000000"/>
              <w:left w:val="single" w:sz="4" w:space="0" w:color="000000"/>
              <w:bottom w:val="single" w:sz="4" w:space="0" w:color="000000"/>
              <w:right w:val="single" w:sz="4" w:space="0" w:color="000000"/>
            </w:tcBorders>
            <w:vAlign w:val="bottom"/>
            <w:hideMark/>
          </w:tcPr>
          <w:p w14:paraId="5E5C9005"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10.4</w:t>
            </w:r>
          </w:p>
        </w:tc>
        <w:tc>
          <w:tcPr>
            <w:tcW w:w="853" w:type="dxa"/>
            <w:tcBorders>
              <w:top w:val="single" w:sz="4" w:space="0" w:color="000000"/>
              <w:left w:val="single" w:sz="4" w:space="0" w:color="000000"/>
              <w:bottom w:val="single" w:sz="4" w:space="0" w:color="000000"/>
              <w:right w:val="single" w:sz="4" w:space="0" w:color="000000"/>
            </w:tcBorders>
            <w:vAlign w:val="bottom"/>
            <w:hideMark/>
          </w:tcPr>
          <w:p w14:paraId="200DFCFD"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10.8</w:t>
            </w:r>
          </w:p>
        </w:tc>
      </w:tr>
      <w:tr w:rsidR="004F41CF" w:rsidRPr="004F41CF" w14:paraId="0CA24C55" w14:textId="77777777" w:rsidTr="004F41CF">
        <w:trPr>
          <w:trHeight w:val="365"/>
          <w:jc w:val="center"/>
        </w:trPr>
        <w:tc>
          <w:tcPr>
            <w:tcW w:w="676" w:type="dxa"/>
            <w:tcBorders>
              <w:top w:val="single" w:sz="4" w:space="0" w:color="000000"/>
              <w:left w:val="single" w:sz="4" w:space="0" w:color="000000"/>
              <w:bottom w:val="single" w:sz="4" w:space="0" w:color="000000"/>
              <w:right w:val="single" w:sz="4" w:space="0" w:color="000000"/>
            </w:tcBorders>
            <w:vAlign w:val="center"/>
            <w:hideMark/>
          </w:tcPr>
          <w:p w14:paraId="0590C193" w14:textId="77777777" w:rsidR="004F41CF" w:rsidRPr="004F41CF" w:rsidRDefault="004F41CF" w:rsidP="001554FB">
            <w:pPr>
              <w:widowControl w:val="0"/>
              <w:autoSpaceDE w:val="0"/>
              <w:autoSpaceDN w:val="0"/>
              <w:adjustRightInd w:val="0"/>
              <w:spacing w:line="240" w:lineRule="auto"/>
              <w:ind w:firstLine="0"/>
              <w:jc w:val="center"/>
              <w:rPr>
                <w:rFonts w:eastAsia="Times New Roman" w:cs="Times New Roman"/>
                <w:bCs/>
                <w:color w:val="auto"/>
                <w:sz w:val="22"/>
                <w:szCs w:val="22"/>
                <w:bdr w:val="none" w:sz="0" w:space="0" w:color="auto" w:frame="1"/>
              </w:rPr>
            </w:pPr>
            <w:r w:rsidRPr="004F41CF">
              <w:rPr>
                <w:rFonts w:eastAsia="Times New Roman" w:cs="Times New Roman"/>
                <w:bCs/>
                <w:color w:val="auto"/>
                <w:sz w:val="22"/>
                <w:szCs w:val="22"/>
                <w:bdr w:val="none" w:sz="0" w:space="0" w:color="auto" w:frame="1"/>
              </w:rPr>
              <w:t>4</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1D5EE033" w14:textId="77777777" w:rsidR="004F41CF" w:rsidRPr="004F41CF" w:rsidRDefault="004F41CF" w:rsidP="001554FB">
            <w:pPr>
              <w:widowControl w:val="0"/>
              <w:autoSpaceDE w:val="0"/>
              <w:autoSpaceDN w:val="0"/>
              <w:adjustRightInd w:val="0"/>
              <w:spacing w:line="240" w:lineRule="auto"/>
              <w:ind w:firstLine="0"/>
              <w:jc w:val="left"/>
              <w:rPr>
                <w:rFonts w:eastAsia="Times New Roman" w:cs="Times New Roman"/>
                <w:color w:val="auto"/>
                <w:sz w:val="22"/>
                <w:szCs w:val="22"/>
              </w:rPr>
            </w:pPr>
            <w:r w:rsidRPr="004F41CF">
              <w:rPr>
                <w:rFonts w:eastAsia="Times New Roman" w:cs="Times New Roman"/>
                <w:color w:val="auto"/>
                <w:sz w:val="22"/>
                <w:szCs w:val="22"/>
              </w:rPr>
              <w:t xml:space="preserve">Кросс </w:t>
            </w:r>
            <w:r w:rsidRPr="004F41CF">
              <w:rPr>
                <w:rFonts w:eastAsia="Times New Roman" w:cs="Times New Roman"/>
                <w:bCs/>
                <w:color w:val="auto"/>
                <w:sz w:val="22"/>
                <w:szCs w:val="22"/>
                <w:bdr w:val="none" w:sz="0" w:space="0" w:color="auto" w:frame="1"/>
              </w:rPr>
              <w:t>2000 м (д.), мин</w:t>
            </w:r>
            <w:r w:rsidRPr="004F41CF">
              <w:rPr>
                <w:rFonts w:eastAsia="Times New Roman" w:cs="Times New Roman"/>
                <w:color w:val="auto"/>
                <w:sz w:val="22"/>
                <w:szCs w:val="22"/>
              </w:rPr>
              <w:t> 3000м (м.)</w:t>
            </w:r>
          </w:p>
        </w:tc>
        <w:tc>
          <w:tcPr>
            <w:tcW w:w="864" w:type="dxa"/>
            <w:tcBorders>
              <w:top w:val="single" w:sz="4" w:space="0" w:color="000000"/>
              <w:left w:val="single" w:sz="4" w:space="0" w:color="000000"/>
              <w:bottom w:val="single" w:sz="4" w:space="0" w:color="000000"/>
              <w:right w:val="single" w:sz="4" w:space="0" w:color="000000"/>
            </w:tcBorders>
            <w:vAlign w:val="bottom"/>
            <w:hideMark/>
          </w:tcPr>
          <w:p w14:paraId="5BCBB60E"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16.30</w:t>
            </w:r>
          </w:p>
        </w:tc>
        <w:tc>
          <w:tcPr>
            <w:tcW w:w="853" w:type="dxa"/>
            <w:tcBorders>
              <w:top w:val="single" w:sz="4" w:space="0" w:color="000000"/>
              <w:left w:val="single" w:sz="4" w:space="0" w:color="000000"/>
              <w:bottom w:val="single" w:sz="4" w:space="0" w:color="000000"/>
              <w:right w:val="single" w:sz="4" w:space="0" w:color="000000"/>
            </w:tcBorders>
            <w:vAlign w:val="bottom"/>
            <w:hideMark/>
          </w:tcPr>
          <w:p w14:paraId="31141366"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17.30</w:t>
            </w:r>
          </w:p>
        </w:tc>
        <w:tc>
          <w:tcPr>
            <w:tcW w:w="852" w:type="dxa"/>
            <w:tcBorders>
              <w:top w:val="single" w:sz="4" w:space="0" w:color="000000"/>
              <w:left w:val="single" w:sz="4" w:space="0" w:color="000000"/>
              <w:bottom w:val="single" w:sz="4" w:space="0" w:color="000000"/>
              <w:right w:val="single" w:sz="4" w:space="0" w:color="000000"/>
            </w:tcBorders>
            <w:vAlign w:val="bottom"/>
            <w:hideMark/>
          </w:tcPr>
          <w:p w14:paraId="6A390180"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18.30</w:t>
            </w:r>
          </w:p>
        </w:tc>
        <w:tc>
          <w:tcPr>
            <w:tcW w:w="853" w:type="dxa"/>
            <w:tcBorders>
              <w:top w:val="single" w:sz="4" w:space="0" w:color="000000"/>
              <w:left w:val="single" w:sz="4" w:space="0" w:color="000000"/>
              <w:bottom w:val="single" w:sz="4" w:space="0" w:color="000000"/>
              <w:right w:val="single" w:sz="4" w:space="0" w:color="000000"/>
            </w:tcBorders>
            <w:vAlign w:val="bottom"/>
            <w:hideMark/>
          </w:tcPr>
          <w:p w14:paraId="27FB7659"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12.30</w:t>
            </w:r>
          </w:p>
        </w:tc>
        <w:tc>
          <w:tcPr>
            <w:tcW w:w="852" w:type="dxa"/>
            <w:tcBorders>
              <w:top w:val="single" w:sz="4" w:space="0" w:color="000000"/>
              <w:left w:val="single" w:sz="4" w:space="0" w:color="000000"/>
              <w:bottom w:val="single" w:sz="4" w:space="0" w:color="000000"/>
              <w:right w:val="single" w:sz="4" w:space="0" w:color="000000"/>
            </w:tcBorders>
            <w:vAlign w:val="bottom"/>
            <w:hideMark/>
          </w:tcPr>
          <w:p w14:paraId="74F80EEB"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13.30</w:t>
            </w:r>
          </w:p>
        </w:tc>
        <w:tc>
          <w:tcPr>
            <w:tcW w:w="853" w:type="dxa"/>
            <w:tcBorders>
              <w:top w:val="single" w:sz="4" w:space="0" w:color="000000"/>
              <w:left w:val="single" w:sz="4" w:space="0" w:color="000000"/>
              <w:bottom w:val="single" w:sz="4" w:space="0" w:color="000000"/>
              <w:right w:val="single" w:sz="4" w:space="0" w:color="000000"/>
            </w:tcBorders>
            <w:vAlign w:val="bottom"/>
            <w:hideMark/>
          </w:tcPr>
          <w:p w14:paraId="6B613E5C"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14.30</w:t>
            </w:r>
          </w:p>
        </w:tc>
      </w:tr>
      <w:tr w:rsidR="004F41CF" w:rsidRPr="004F41CF" w14:paraId="6B1BF6AE" w14:textId="77777777" w:rsidTr="004F41CF">
        <w:trPr>
          <w:trHeight w:val="329"/>
          <w:jc w:val="center"/>
        </w:trPr>
        <w:tc>
          <w:tcPr>
            <w:tcW w:w="676" w:type="dxa"/>
            <w:tcBorders>
              <w:top w:val="single" w:sz="4" w:space="0" w:color="000000"/>
              <w:left w:val="single" w:sz="4" w:space="0" w:color="000000"/>
              <w:bottom w:val="single" w:sz="4" w:space="0" w:color="000000"/>
              <w:right w:val="single" w:sz="4" w:space="0" w:color="000000"/>
            </w:tcBorders>
            <w:vAlign w:val="center"/>
            <w:hideMark/>
          </w:tcPr>
          <w:p w14:paraId="49570490" w14:textId="77777777" w:rsidR="004F41CF" w:rsidRPr="004F41CF" w:rsidRDefault="004F41CF" w:rsidP="001554FB">
            <w:pPr>
              <w:widowControl w:val="0"/>
              <w:autoSpaceDE w:val="0"/>
              <w:autoSpaceDN w:val="0"/>
              <w:adjustRightInd w:val="0"/>
              <w:spacing w:line="240" w:lineRule="auto"/>
              <w:ind w:firstLine="0"/>
              <w:jc w:val="center"/>
              <w:rPr>
                <w:rFonts w:eastAsia="Times New Roman" w:cs="Times New Roman"/>
                <w:bCs/>
                <w:color w:val="auto"/>
                <w:sz w:val="22"/>
                <w:szCs w:val="22"/>
              </w:rPr>
            </w:pPr>
            <w:r w:rsidRPr="004F41CF">
              <w:rPr>
                <w:rFonts w:eastAsia="Times New Roman" w:cs="Times New Roman"/>
                <w:bCs/>
                <w:color w:val="auto"/>
                <w:sz w:val="22"/>
                <w:szCs w:val="22"/>
              </w:rPr>
              <w:t>5</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2A56DE2F" w14:textId="77777777" w:rsidR="004F41CF" w:rsidRPr="004F41CF" w:rsidRDefault="004F41CF" w:rsidP="001554FB">
            <w:pPr>
              <w:widowControl w:val="0"/>
              <w:autoSpaceDE w:val="0"/>
              <w:autoSpaceDN w:val="0"/>
              <w:adjustRightInd w:val="0"/>
              <w:spacing w:line="240" w:lineRule="auto"/>
              <w:ind w:firstLine="0"/>
              <w:jc w:val="left"/>
              <w:rPr>
                <w:rFonts w:eastAsia="Times New Roman" w:cs="Times New Roman"/>
                <w:bCs/>
                <w:color w:val="auto"/>
                <w:sz w:val="22"/>
                <w:szCs w:val="22"/>
                <w:bdr w:val="none" w:sz="0" w:space="0" w:color="auto" w:frame="1"/>
              </w:rPr>
            </w:pPr>
            <w:r w:rsidRPr="004F41CF">
              <w:rPr>
                <w:rFonts w:eastAsia="Times New Roman" w:cs="Times New Roman"/>
                <w:bCs/>
                <w:color w:val="auto"/>
                <w:sz w:val="22"/>
                <w:szCs w:val="22"/>
                <w:bdr w:val="none" w:sz="0" w:space="0" w:color="auto" w:frame="1"/>
              </w:rPr>
              <w:t>Прыжок в длину с разбега</w:t>
            </w:r>
          </w:p>
        </w:tc>
        <w:tc>
          <w:tcPr>
            <w:tcW w:w="864" w:type="dxa"/>
            <w:tcBorders>
              <w:top w:val="single" w:sz="4" w:space="0" w:color="000000"/>
              <w:left w:val="single" w:sz="4" w:space="0" w:color="000000"/>
              <w:bottom w:val="single" w:sz="4" w:space="0" w:color="000000"/>
              <w:right w:val="single" w:sz="4" w:space="0" w:color="000000"/>
            </w:tcBorders>
            <w:vAlign w:val="center"/>
            <w:hideMark/>
          </w:tcPr>
          <w:p w14:paraId="61966AB1"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380</w:t>
            </w:r>
          </w:p>
        </w:tc>
        <w:tc>
          <w:tcPr>
            <w:tcW w:w="853" w:type="dxa"/>
            <w:tcBorders>
              <w:top w:val="single" w:sz="4" w:space="0" w:color="000000"/>
              <w:left w:val="single" w:sz="4" w:space="0" w:color="000000"/>
              <w:bottom w:val="single" w:sz="4" w:space="0" w:color="000000"/>
              <w:right w:val="single" w:sz="4" w:space="0" w:color="000000"/>
            </w:tcBorders>
            <w:vAlign w:val="center"/>
            <w:hideMark/>
          </w:tcPr>
          <w:p w14:paraId="6287FC4A"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360</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15E6839E"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310</w:t>
            </w:r>
          </w:p>
        </w:tc>
        <w:tc>
          <w:tcPr>
            <w:tcW w:w="853" w:type="dxa"/>
            <w:tcBorders>
              <w:top w:val="single" w:sz="4" w:space="0" w:color="000000"/>
              <w:left w:val="single" w:sz="4" w:space="0" w:color="000000"/>
              <w:bottom w:val="single" w:sz="4" w:space="0" w:color="000000"/>
              <w:right w:val="single" w:sz="4" w:space="0" w:color="000000"/>
            </w:tcBorders>
            <w:vAlign w:val="center"/>
            <w:hideMark/>
          </w:tcPr>
          <w:p w14:paraId="47540AFB"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340</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7E361D11"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310</w:t>
            </w:r>
          </w:p>
        </w:tc>
        <w:tc>
          <w:tcPr>
            <w:tcW w:w="853" w:type="dxa"/>
            <w:tcBorders>
              <w:top w:val="single" w:sz="4" w:space="0" w:color="000000"/>
              <w:left w:val="single" w:sz="4" w:space="0" w:color="000000"/>
              <w:bottom w:val="single" w:sz="4" w:space="0" w:color="000000"/>
              <w:right w:val="single" w:sz="4" w:space="0" w:color="000000"/>
            </w:tcBorders>
            <w:vAlign w:val="center"/>
            <w:hideMark/>
          </w:tcPr>
          <w:p w14:paraId="7D0605DD"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260</w:t>
            </w:r>
          </w:p>
        </w:tc>
      </w:tr>
      <w:tr w:rsidR="004F41CF" w:rsidRPr="004F41CF" w14:paraId="23ECBD26" w14:textId="77777777" w:rsidTr="004F41CF">
        <w:trPr>
          <w:trHeight w:val="285"/>
          <w:jc w:val="center"/>
        </w:trPr>
        <w:tc>
          <w:tcPr>
            <w:tcW w:w="676" w:type="dxa"/>
            <w:tcBorders>
              <w:top w:val="single" w:sz="4" w:space="0" w:color="000000"/>
              <w:left w:val="single" w:sz="4" w:space="0" w:color="000000"/>
              <w:bottom w:val="single" w:sz="4" w:space="0" w:color="000000"/>
              <w:right w:val="single" w:sz="4" w:space="0" w:color="000000"/>
            </w:tcBorders>
            <w:vAlign w:val="center"/>
            <w:hideMark/>
          </w:tcPr>
          <w:p w14:paraId="2AD353BE" w14:textId="77777777" w:rsidR="004F41CF" w:rsidRPr="004F41CF" w:rsidRDefault="004F41CF" w:rsidP="001554FB">
            <w:pPr>
              <w:widowControl w:val="0"/>
              <w:autoSpaceDE w:val="0"/>
              <w:autoSpaceDN w:val="0"/>
              <w:adjustRightInd w:val="0"/>
              <w:spacing w:line="240" w:lineRule="auto"/>
              <w:ind w:firstLine="0"/>
              <w:jc w:val="center"/>
              <w:rPr>
                <w:rFonts w:eastAsia="Times New Roman" w:cs="Times New Roman"/>
                <w:bCs/>
                <w:color w:val="auto"/>
                <w:sz w:val="22"/>
                <w:szCs w:val="22"/>
              </w:rPr>
            </w:pPr>
            <w:r w:rsidRPr="004F41CF">
              <w:rPr>
                <w:rFonts w:eastAsia="Times New Roman" w:cs="Times New Roman"/>
                <w:bCs/>
                <w:color w:val="auto"/>
                <w:sz w:val="22"/>
                <w:szCs w:val="22"/>
              </w:rPr>
              <w:t>6</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08407479" w14:textId="77777777" w:rsidR="004F41CF" w:rsidRPr="004F41CF" w:rsidRDefault="004F41CF" w:rsidP="001554FB">
            <w:pPr>
              <w:widowControl w:val="0"/>
              <w:autoSpaceDE w:val="0"/>
              <w:autoSpaceDN w:val="0"/>
              <w:adjustRightInd w:val="0"/>
              <w:spacing w:line="240" w:lineRule="auto"/>
              <w:ind w:firstLine="0"/>
              <w:jc w:val="left"/>
              <w:rPr>
                <w:rFonts w:eastAsia="Times New Roman" w:cs="Times New Roman"/>
                <w:color w:val="auto"/>
                <w:sz w:val="22"/>
                <w:szCs w:val="22"/>
              </w:rPr>
            </w:pPr>
            <w:r w:rsidRPr="004F41CF">
              <w:rPr>
                <w:rFonts w:eastAsia="Times New Roman" w:cs="Times New Roman"/>
                <w:bCs/>
                <w:color w:val="auto"/>
                <w:sz w:val="22"/>
                <w:szCs w:val="22"/>
                <w:bdr w:val="none" w:sz="0" w:space="0" w:color="auto" w:frame="1"/>
              </w:rPr>
              <w:t>Прыжки  в длину с места</w:t>
            </w:r>
            <w:r w:rsidRPr="004F41CF">
              <w:rPr>
                <w:rFonts w:eastAsia="Times New Roman" w:cs="Times New Roman"/>
                <w:color w:val="auto"/>
                <w:sz w:val="22"/>
                <w:szCs w:val="22"/>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14:paraId="2BC0EE45"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210</w:t>
            </w:r>
          </w:p>
        </w:tc>
        <w:tc>
          <w:tcPr>
            <w:tcW w:w="853" w:type="dxa"/>
            <w:tcBorders>
              <w:top w:val="single" w:sz="4" w:space="0" w:color="000000"/>
              <w:left w:val="single" w:sz="4" w:space="0" w:color="000000"/>
              <w:bottom w:val="single" w:sz="4" w:space="0" w:color="000000"/>
              <w:right w:val="single" w:sz="4" w:space="0" w:color="000000"/>
            </w:tcBorders>
            <w:vAlign w:val="center"/>
            <w:hideMark/>
          </w:tcPr>
          <w:p w14:paraId="23819C45"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180</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3E54B651"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160</w:t>
            </w:r>
          </w:p>
        </w:tc>
        <w:tc>
          <w:tcPr>
            <w:tcW w:w="853" w:type="dxa"/>
            <w:tcBorders>
              <w:top w:val="single" w:sz="4" w:space="0" w:color="000000"/>
              <w:left w:val="single" w:sz="4" w:space="0" w:color="000000"/>
              <w:bottom w:val="single" w:sz="4" w:space="0" w:color="000000"/>
              <w:right w:val="single" w:sz="4" w:space="0" w:color="000000"/>
            </w:tcBorders>
            <w:vAlign w:val="center"/>
            <w:hideMark/>
          </w:tcPr>
          <w:p w14:paraId="52E3248E"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200</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6EFE4156"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160</w:t>
            </w:r>
          </w:p>
        </w:tc>
        <w:tc>
          <w:tcPr>
            <w:tcW w:w="853" w:type="dxa"/>
            <w:tcBorders>
              <w:top w:val="single" w:sz="4" w:space="0" w:color="000000"/>
              <w:left w:val="single" w:sz="4" w:space="0" w:color="000000"/>
              <w:bottom w:val="single" w:sz="4" w:space="0" w:color="000000"/>
              <w:right w:val="single" w:sz="4" w:space="0" w:color="000000"/>
            </w:tcBorders>
            <w:vAlign w:val="center"/>
            <w:hideMark/>
          </w:tcPr>
          <w:p w14:paraId="2B1D73B5"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145</w:t>
            </w:r>
          </w:p>
        </w:tc>
      </w:tr>
      <w:tr w:rsidR="004F41CF" w:rsidRPr="004F41CF" w14:paraId="58624AEB" w14:textId="77777777" w:rsidTr="004F41CF">
        <w:trPr>
          <w:trHeight w:val="277"/>
          <w:jc w:val="center"/>
        </w:trPr>
        <w:tc>
          <w:tcPr>
            <w:tcW w:w="676" w:type="dxa"/>
            <w:tcBorders>
              <w:top w:val="single" w:sz="4" w:space="0" w:color="000000"/>
              <w:left w:val="single" w:sz="4" w:space="0" w:color="000000"/>
              <w:bottom w:val="single" w:sz="4" w:space="0" w:color="000000"/>
              <w:right w:val="single" w:sz="4" w:space="0" w:color="000000"/>
            </w:tcBorders>
            <w:vAlign w:val="center"/>
            <w:hideMark/>
          </w:tcPr>
          <w:p w14:paraId="4C211ED7" w14:textId="77777777" w:rsidR="004F41CF" w:rsidRPr="004F41CF" w:rsidRDefault="004F41CF" w:rsidP="001554FB">
            <w:pPr>
              <w:widowControl w:val="0"/>
              <w:autoSpaceDE w:val="0"/>
              <w:autoSpaceDN w:val="0"/>
              <w:adjustRightInd w:val="0"/>
              <w:spacing w:line="240" w:lineRule="auto"/>
              <w:ind w:firstLine="0"/>
              <w:jc w:val="center"/>
              <w:rPr>
                <w:rFonts w:eastAsia="Times New Roman" w:cs="Times New Roman"/>
                <w:bCs/>
                <w:color w:val="auto"/>
                <w:sz w:val="22"/>
                <w:szCs w:val="22"/>
              </w:rPr>
            </w:pPr>
            <w:r w:rsidRPr="004F41CF">
              <w:rPr>
                <w:rFonts w:eastAsia="Times New Roman" w:cs="Times New Roman"/>
                <w:bCs/>
                <w:color w:val="auto"/>
                <w:sz w:val="22"/>
                <w:szCs w:val="22"/>
              </w:rPr>
              <w:t>7</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2DA8F540" w14:textId="77777777" w:rsidR="004F41CF" w:rsidRPr="004F41CF" w:rsidRDefault="004F41CF" w:rsidP="001554FB">
            <w:pPr>
              <w:widowControl w:val="0"/>
              <w:autoSpaceDE w:val="0"/>
              <w:autoSpaceDN w:val="0"/>
              <w:adjustRightInd w:val="0"/>
              <w:spacing w:line="240" w:lineRule="auto"/>
              <w:ind w:firstLine="0"/>
              <w:jc w:val="left"/>
              <w:rPr>
                <w:rFonts w:eastAsia="Times New Roman" w:cs="Times New Roman"/>
                <w:color w:val="auto"/>
                <w:sz w:val="22"/>
                <w:szCs w:val="22"/>
              </w:rPr>
            </w:pPr>
            <w:r w:rsidRPr="004F41CF">
              <w:rPr>
                <w:rFonts w:eastAsia="Times New Roman" w:cs="Times New Roman"/>
                <w:bCs/>
                <w:color w:val="auto"/>
                <w:sz w:val="22"/>
                <w:szCs w:val="22"/>
                <w:bdr w:val="none" w:sz="0" w:space="0" w:color="auto" w:frame="1"/>
              </w:rPr>
              <w:t>Подтягивание на высокой перекладине</w:t>
            </w:r>
            <w:r w:rsidRPr="004F41CF">
              <w:rPr>
                <w:rFonts w:eastAsia="Times New Roman" w:cs="Times New Roman"/>
                <w:color w:val="auto"/>
                <w:sz w:val="22"/>
                <w:szCs w:val="22"/>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14:paraId="45D5553E"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9</w:t>
            </w:r>
          </w:p>
        </w:tc>
        <w:tc>
          <w:tcPr>
            <w:tcW w:w="853" w:type="dxa"/>
            <w:tcBorders>
              <w:top w:val="single" w:sz="4" w:space="0" w:color="000000"/>
              <w:left w:val="single" w:sz="4" w:space="0" w:color="000000"/>
              <w:bottom w:val="single" w:sz="4" w:space="0" w:color="000000"/>
              <w:right w:val="single" w:sz="4" w:space="0" w:color="000000"/>
            </w:tcBorders>
            <w:vAlign w:val="center"/>
            <w:hideMark/>
          </w:tcPr>
          <w:p w14:paraId="2433FFD2"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6</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79E9DC06"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2</w:t>
            </w:r>
          </w:p>
        </w:tc>
        <w:tc>
          <w:tcPr>
            <w:tcW w:w="853" w:type="dxa"/>
            <w:tcBorders>
              <w:top w:val="single" w:sz="4" w:space="0" w:color="000000"/>
              <w:left w:val="single" w:sz="4" w:space="0" w:color="000000"/>
              <w:bottom w:val="single" w:sz="4" w:space="0" w:color="000000"/>
              <w:right w:val="single" w:sz="4" w:space="0" w:color="000000"/>
            </w:tcBorders>
            <w:vAlign w:val="center"/>
            <w:hideMark/>
          </w:tcPr>
          <w:p w14:paraId="1BAACFFD"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17</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02F9CF7E"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13</w:t>
            </w:r>
          </w:p>
        </w:tc>
        <w:tc>
          <w:tcPr>
            <w:tcW w:w="853" w:type="dxa"/>
            <w:tcBorders>
              <w:top w:val="single" w:sz="4" w:space="0" w:color="000000"/>
              <w:left w:val="single" w:sz="4" w:space="0" w:color="000000"/>
              <w:bottom w:val="single" w:sz="4" w:space="0" w:color="000000"/>
              <w:right w:val="single" w:sz="4" w:space="0" w:color="000000"/>
            </w:tcBorders>
            <w:vAlign w:val="center"/>
            <w:hideMark/>
          </w:tcPr>
          <w:p w14:paraId="4499B930"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5</w:t>
            </w:r>
          </w:p>
        </w:tc>
      </w:tr>
      <w:tr w:rsidR="004F41CF" w:rsidRPr="004F41CF" w14:paraId="0EE1DECA" w14:textId="77777777" w:rsidTr="004F41CF">
        <w:trPr>
          <w:trHeight w:val="282"/>
          <w:jc w:val="center"/>
        </w:trPr>
        <w:tc>
          <w:tcPr>
            <w:tcW w:w="676" w:type="dxa"/>
            <w:tcBorders>
              <w:top w:val="single" w:sz="4" w:space="0" w:color="000000"/>
              <w:left w:val="single" w:sz="4" w:space="0" w:color="000000"/>
              <w:bottom w:val="single" w:sz="4" w:space="0" w:color="000000"/>
              <w:right w:val="single" w:sz="4" w:space="0" w:color="000000"/>
            </w:tcBorders>
            <w:vAlign w:val="center"/>
            <w:hideMark/>
          </w:tcPr>
          <w:p w14:paraId="4DE0FA1A" w14:textId="77777777" w:rsidR="004F41CF" w:rsidRPr="004F41CF" w:rsidRDefault="004F41CF" w:rsidP="001554FB">
            <w:pPr>
              <w:widowControl w:val="0"/>
              <w:autoSpaceDE w:val="0"/>
              <w:autoSpaceDN w:val="0"/>
              <w:adjustRightInd w:val="0"/>
              <w:spacing w:line="240" w:lineRule="auto"/>
              <w:ind w:firstLine="0"/>
              <w:jc w:val="center"/>
              <w:rPr>
                <w:rFonts w:eastAsia="Times New Roman" w:cs="Times New Roman"/>
                <w:bCs/>
                <w:color w:val="auto"/>
                <w:sz w:val="22"/>
                <w:szCs w:val="22"/>
              </w:rPr>
            </w:pPr>
            <w:r w:rsidRPr="004F41CF">
              <w:rPr>
                <w:rFonts w:eastAsia="Times New Roman" w:cs="Times New Roman"/>
                <w:bCs/>
                <w:color w:val="auto"/>
                <w:sz w:val="22"/>
                <w:szCs w:val="22"/>
              </w:rPr>
              <w:t>8</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4AE7A464" w14:textId="77777777" w:rsidR="004F41CF" w:rsidRPr="004F41CF" w:rsidRDefault="004F41CF" w:rsidP="001554FB">
            <w:pPr>
              <w:widowControl w:val="0"/>
              <w:autoSpaceDE w:val="0"/>
              <w:autoSpaceDN w:val="0"/>
              <w:adjustRightInd w:val="0"/>
              <w:spacing w:line="240" w:lineRule="auto"/>
              <w:ind w:firstLine="0"/>
              <w:jc w:val="left"/>
              <w:rPr>
                <w:rFonts w:eastAsia="Times New Roman" w:cs="Times New Roman"/>
                <w:color w:val="auto"/>
                <w:sz w:val="22"/>
                <w:szCs w:val="22"/>
              </w:rPr>
            </w:pPr>
            <w:r w:rsidRPr="004F41CF">
              <w:rPr>
                <w:rFonts w:eastAsia="Times New Roman" w:cs="Times New Roman"/>
                <w:bCs/>
                <w:color w:val="auto"/>
                <w:sz w:val="22"/>
                <w:szCs w:val="22"/>
                <w:bdr w:val="none" w:sz="0" w:space="0" w:color="auto" w:frame="1"/>
              </w:rPr>
              <w:t>Сгибание и разгибание рук в упоре</w:t>
            </w:r>
            <w:r w:rsidRPr="004F41CF">
              <w:rPr>
                <w:rFonts w:eastAsia="Times New Roman" w:cs="Times New Roman"/>
                <w:color w:val="auto"/>
                <w:sz w:val="22"/>
                <w:szCs w:val="22"/>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14:paraId="339A6E37"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25</w:t>
            </w:r>
          </w:p>
        </w:tc>
        <w:tc>
          <w:tcPr>
            <w:tcW w:w="853" w:type="dxa"/>
            <w:tcBorders>
              <w:top w:val="single" w:sz="4" w:space="0" w:color="000000"/>
              <w:left w:val="single" w:sz="4" w:space="0" w:color="000000"/>
              <w:bottom w:val="single" w:sz="4" w:space="0" w:color="000000"/>
              <w:right w:val="single" w:sz="4" w:space="0" w:color="000000"/>
            </w:tcBorders>
            <w:vAlign w:val="center"/>
            <w:hideMark/>
          </w:tcPr>
          <w:p w14:paraId="4682FE4F"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20</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2A62FDBC"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15</w:t>
            </w:r>
          </w:p>
        </w:tc>
        <w:tc>
          <w:tcPr>
            <w:tcW w:w="853" w:type="dxa"/>
            <w:tcBorders>
              <w:top w:val="single" w:sz="4" w:space="0" w:color="000000"/>
              <w:left w:val="single" w:sz="4" w:space="0" w:color="000000"/>
              <w:bottom w:val="single" w:sz="4" w:space="0" w:color="000000"/>
              <w:right w:val="single" w:sz="4" w:space="0" w:color="000000"/>
            </w:tcBorders>
            <w:vAlign w:val="center"/>
            <w:hideMark/>
          </w:tcPr>
          <w:p w14:paraId="32ACD164"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19</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2AE9B6BB"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13</w:t>
            </w:r>
          </w:p>
        </w:tc>
        <w:tc>
          <w:tcPr>
            <w:tcW w:w="853" w:type="dxa"/>
            <w:tcBorders>
              <w:top w:val="single" w:sz="4" w:space="0" w:color="000000"/>
              <w:left w:val="single" w:sz="4" w:space="0" w:color="000000"/>
              <w:bottom w:val="single" w:sz="4" w:space="0" w:color="000000"/>
              <w:right w:val="single" w:sz="4" w:space="0" w:color="000000"/>
            </w:tcBorders>
            <w:vAlign w:val="center"/>
            <w:hideMark/>
          </w:tcPr>
          <w:p w14:paraId="6313EFC2"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9</w:t>
            </w:r>
          </w:p>
        </w:tc>
      </w:tr>
      <w:tr w:rsidR="004F41CF" w:rsidRPr="004F41CF" w14:paraId="0EC74EE7" w14:textId="77777777" w:rsidTr="004F41CF">
        <w:trPr>
          <w:trHeight w:val="282"/>
          <w:jc w:val="center"/>
        </w:trPr>
        <w:tc>
          <w:tcPr>
            <w:tcW w:w="676" w:type="dxa"/>
            <w:tcBorders>
              <w:top w:val="single" w:sz="4" w:space="0" w:color="000000"/>
              <w:left w:val="single" w:sz="4" w:space="0" w:color="000000"/>
              <w:bottom w:val="single" w:sz="4" w:space="0" w:color="000000"/>
              <w:right w:val="single" w:sz="4" w:space="0" w:color="000000"/>
            </w:tcBorders>
            <w:vAlign w:val="center"/>
            <w:hideMark/>
          </w:tcPr>
          <w:p w14:paraId="0A2CA1C9" w14:textId="77777777" w:rsidR="004F41CF" w:rsidRPr="004F41CF" w:rsidRDefault="004F41CF" w:rsidP="001554FB">
            <w:pPr>
              <w:widowControl w:val="0"/>
              <w:autoSpaceDE w:val="0"/>
              <w:autoSpaceDN w:val="0"/>
              <w:adjustRightInd w:val="0"/>
              <w:spacing w:line="240" w:lineRule="auto"/>
              <w:ind w:firstLine="0"/>
              <w:jc w:val="center"/>
              <w:rPr>
                <w:rFonts w:eastAsia="Times New Roman" w:cs="Times New Roman"/>
                <w:bCs/>
                <w:color w:val="auto"/>
                <w:sz w:val="22"/>
                <w:szCs w:val="22"/>
              </w:rPr>
            </w:pPr>
            <w:r w:rsidRPr="004F41CF">
              <w:rPr>
                <w:rFonts w:eastAsia="Times New Roman" w:cs="Times New Roman"/>
                <w:bCs/>
                <w:color w:val="auto"/>
                <w:sz w:val="22"/>
                <w:szCs w:val="22"/>
              </w:rPr>
              <w:t>9</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6D474A8C" w14:textId="77777777" w:rsidR="004F41CF" w:rsidRPr="004F41CF" w:rsidRDefault="004F41CF" w:rsidP="001554FB">
            <w:pPr>
              <w:widowControl w:val="0"/>
              <w:autoSpaceDE w:val="0"/>
              <w:autoSpaceDN w:val="0"/>
              <w:adjustRightInd w:val="0"/>
              <w:spacing w:line="240" w:lineRule="auto"/>
              <w:ind w:firstLine="0"/>
              <w:jc w:val="left"/>
              <w:rPr>
                <w:rFonts w:eastAsia="Times New Roman" w:cs="Times New Roman"/>
                <w:color w:val="auto"/>
                <w:sz w:val="22"/>
                <w:szCs w:val="22"/>
              </w:rPr>
            </w:pPr>
            <w:r w:rsidRPr="004F41CF">
              <w:rPr>
                <w:rFonts w:eastAsia="Times New Roman" w:cs="Times New Roman"/>
                <w:bCs/>
                <w:color w:val="auto"/>
                <w:sz w:val="22"/>
                <w:szCs w:val="22"/>
                <w:bdr w:val="none" w:sz="0" w:space="0" w:color="auto" w:frame="1"/>
              </w:rPr>
              <w:t>Наклоны  вперед из положения сидя</w:t>
            </w:r>
            <w:r w:rsidRPr="004F41CF">
              <w:rPr>
                <w:rFonts w:eastAsia="Times New Roman" w:cs="Times New Roman"/>
                <w:color w:val="auto"/>
                <w:sz w:val="22"/>
                <w:szCs w:val="22"/>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14:paraId="6303D558"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11+</w:t>
            </w:r>
          </w:p>
        </w:tc>
        <w:tc>
          <w:tcPr>
            <w:tcW w:w="853" w:type="dxa"/>
            <w:tcBorders>
              <w:top w:val="single" w:sz="4" w:space="0" w:color="000000"/>
              <w:left w:val="single" w:sz="4" w:space="0" w:color="000000"/>
              <w:bottom w:val="single" w:sz="4" w:space="0" w:color="000000"/>
              <w:right w:val="single" w:sz="4" w:space="0" w:color="000000"/>
            </w:tcBorders>
            <w:vAlign w:val="center"/>
            <w:hideMark/>
          </w:tcPr>
          <w:p w14:paraId="251C6DCF"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7</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4EAD53B3"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3-</w:t>
            </w:r>
          </w:p>
        </w:tc>
        <w:tc>
          <w:tcPr>
            <w:tcW w:w="853" w:type="dxa"/>
            <w:tcBorders>
              <w:top w:val="single" w:sz="4" w:space="0" w:color="000000"/>
              <w:left w:val="single" w:sz="4" w:space="0" w:color="000000"/>
              <w:bottom w:val="single" w:sz="4" w:space="0" w:color="000000"/>
              <w:right w:val="single" w:sz="4" w:space="0" w:color="000000"/>
            </w:tcBorders>
            <w:vAlign w:val="center"/>
            <w:hideMark/>
          </w:tcPr>
          <w:p w14:paraId="6A70C807"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20+</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03B691C2"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12</w:t>
            </w:r>
          </w:p>
        </w:tc>
        <w:tc>
          <w:tcPr>
            <w:tcW w:w="853" w:type="dxa"/>
            <w:tcBorders>
              <w:top w:val="single" w:sz="4" w:space="0" w:color="000000"/>
              <w:left w:val="single" w:sz="4" w:space="0" w:color="000000"/>
              <w:bottom w:val="single" w:sz="4" w:space="0" w:color="000000"/>
              <w:right w:val="single" w:sz="4" w:space="0" w:color="000000"/>
            </w:tcBorders>
            <w:vAlign w:val="center"/>
            <w:hideMark/>
          </w:tcPr>
          <w:p w14:paraId="0E027175"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7-</w:t>
            </w:r>
          </w:p>
        </w:tc>
      </w:tr>
      <w:tr w:rsidR="004F41CF" w:rsidRPr="004F41CF" w14:paraId="54055BC6" w14:textId="77777777" w:rsidTr="004F41CF">
        <w:trPr>
          <w:trHeight w:val="259"/>
          <w:jc w:val="center"/>
        </w:trPr>
        <w:tc>
          <w:tcPr>
            <w:tcW w:w="676" w:type="dxa"/>
            <w:tcBorders>
              <w:top w:val="single" w:sz="4" w:space="0" w:color="000000"/>
              <w:left w:val="single" w:sz="4" w:space="0" w:color="000000"/>
              <w:bottom w:val="single" w:sz="4" w:space="0" w:color="000000"/>
              <w:right w:val="single" w:sz="4" w:space="0" w:color="000000"/>
            </w:tcBorders>
            <w:vAlign w:val="center"/>
            <w:hideMark/>
          </w:tcPr>
          <w:p w14:paraId="0F2AACA4" w14:textId="77777777" w:rsidR="004F41CF" w:rsidRPr="004F41CF" w:rsidRDefault="004F41CF" w:rsidP="001554FB">
            <w:pPr>
              <w:widowControl w:val="0"/>
              <w:autoSpaceDE w:val="0"/>
              <w:autoSpaceDN w:val="0"/>
              <w:adjustRightInd w:val="0"/>
              <w:spacing w:line="240" w:lineRule="auto"/>
              <w:ind w:firstLine="0"/>
              <w:jc w:val="center"/>
              <w:rPr>
                <w:rFonts w:eastAsia="Times New Roman" w:cs="Times New Roman"/>
                <w:bCs/>
                <w:color w:val="auto"/>
                <w:sz w:val="22"/>
                <w:szCs w:val="22"/>
              </w:rPr>
            </w:pPr>
            <w:r w:rsidRPr="004F41CF">
              <w:rPr>
                <w:rFonts w:eastAsia="Times New Roman" w:cs="Times New Roman"/>
                <w:bCs/>
                <w:color w:val="auto"/>
                <w:sz w:val="22"/>
                <w:szCs w:val="22"/>
              </w:rPr>
              <w:t>10</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732DD64F" w14:textId="77777777" w:rsidR="004F41CF" w:rsidRPr="004F41CF" w:rsidRDefault="004F41CF" w:rsidP="001554FB">
            <w:pPr>
              <w:widowControl w:val="0"/>
              <w:autoSpaceDE w:val="0"/>
              <w:autoSpaceDN w:val="0"/>
              <w:adjustRightInd w:val="0"/>
              <w:spacing w:line="240" w:lineRule="auto"/>
              <w:ind w:firstLine="0"/>
              <w:jc w:val="left"/>
              <w:rPr>
                <w:rFonts w:eastAsia="Times New Roman" w:cs="Times New Roman"/>
                <w:color w:val="auto"/>
                <w:sz w:val="22"/>
                <w:szCs w:val="22"/>
              </w:rPr>
            </w:pPr>
            <w:r w:rsidRPr="004F41CF">
              <w:rPr>
                <w:rFonts w:eastAsia="Times New Roman" w:cs="Times New Roman"/>
                <w:bCs/>
                <w:color w:val="auto"/>
                <w:sz w:val="22"/>
                <w:szCs w:val="22"/>
                <w:bdr w:val="none" w:sz="0" w:space="0" w:color="auto" w:frame="1"/>
              </w:rPr>
              <w:t>Подъем туловища за 1мин. из положения лежа</w:t>
            </w:r>
            <w:r w:rsidRPr="004F41CF">
              <w:rPr>
                <w:rFonts w:eastAsia="Times New Roman" w:cs="Times New Roman"/>
                <w:color w:val="auto"/>
                <w:sz w:val="22"/>
                <w:szCs w:val="22"/>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14:paraId="40838085"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48</w:t>
            </w:r>
          </w:p>
        </w:tc>
        <w:tc>
          <w:tcPr>
            <w:tcW w:w="853" w:type="dxa"/>
            <w:tcBorders>
              <w:top w:val="single" w:sz="4" w:space="0" w:color="000000"/>
              <w:left w:val="single" w:sz="4" w:space="0" w:color="000000"/>
              <w:bottom w:val="single" w:sz="4" w:space="0" w:color="000000"/>
              <w:right w:val="single" w:sz="4" w:space="0" w:color="000000"/>
            </w:tcBorders>
            <w:vAlign w:val="center"/>
            <w:hideMark/>
          </w:tcPr>
          <w:p w14:paraId="0FE656D8"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43</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129E5EDC"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38</w:t>
            </w:r>
          </w:p>
        </w:tc>
        <w:tc>
          <w:tcPr>
            <w:tcW w:w="853" w:type="dxa"/>
            <w:tcBorders>
              <w:top w:val="single" w:sz="4" w:space="0" w:color="000000"/>
              <w:left w:val="single" w:sz="4" w:space="0" w:color="000000"/>
              <w:bottom w:val="single" w:sz="4" w:space="0" w:color="000000"/>
              <w:right w:val="single" w:sz="4" w:space="0" w:color="000000"/>
            </w:tcBorders>
            <w:vAlign w:val="center"/>
            <w:hideMark/>
          </w:tcPr>
          <w:p w14:paraId="60A9CED9"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38</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6D714C1F"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33</w:t>
            </w:r>
          </w:p>
        </w:tc>
        <w:tc>
          <w:tcPr>
            <w:tcW w:w="853" w:type="dxa"/>
            <w:tcBorders>
              <w:top w:val="single" w:sz="4" w:space="0" w:color="000000"/>
              <w:left w:val="single" w:sz="4" w:space="0" w:color="000000"/>
              <w:bottom w:val="single" w:sz="4" w:space="0" w:color="000000"/>
              <w:right w:val="single" w:sz="4" w:space="0" w:color="000000"/>
            </w:tcBorders>
            <w:vAlign w:val="center"/>
            <w:hideMark/>
          </w:tcPr>
          <w:p w14:paraId="2E8233AE"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25</w:t>
            </w:r>
          </w:p>
        </w:tc>
      </w:tr>
      <w:tr w:rsidR="004F41CF" w:rsidRPr="004F41CF" w14:paraId="75E4AD24" w14:textId="77777777" w:rsidTr="004F41CF">
        <w:trPr>
          <w:trHeight w:val="281"/>
          <w:jc w:val="center"/>
        </w:trPr>
        <w:tc>
          <w:tcPr>
            <w:tcW w:w="676" w:type="dxa"/>
            <w:tcBorders>
              <w:top w:val="single" w:sz="4" w:space="0" w:color="000000"/>
              <w:left w:val="single" w:sz="4" w:space="0" w:color="000000"/>
              <w:bottom w:val="single" w:sz="4" w:space="0" w:color="000000"/>
              <w:right w:val="single" w:sz="4" w:space="0" w:color="000000"/>
            </w:tcBorders>
            <w:vAlign w:val="center"/>
            <w:hideMark/>
          </w:tcPr>
          <w:p w14:paraId="6C9E924B" w14:textId="77777777" w:rsidR="004F41CF" w:rsidRPr="004F41CF" w:rsidRDefault="004F41CF" w:rsidP="001554FB">
            <w:pPr>
              <w:widowControl w:val="0"/>
              <w:autoSpaceDE w:val="0"/>
              <w:autoSpaceDN w:val="0"/>
              <w:adjustRightInd w:val="0"/>
              <w:spacing w:line="240" w:lineRule="auto"/>
              <w:ind w:firstLine="0"/>
              <w:jc w:val="center"/>
              <w:rPr>
                <w:rFonts w:eastAsia="Times New Roman" w:cs="Times New Roman"/>
                <w:bCs/>
                <w:color w:val="auto"/>
                <w:sz w:val="22"/>
                <w:szCs w:val="22"/>
              </w:rPr>
            </w:pPr>
            <w:r w:rsidRPr="004F41CF">
              <w:rPr>
                <w:rFonts w:eastAsia="Times New Roman" w:cs="Times New Roman"/>
                <w:bCs/>
                <w:color w:val="auto"/>
                <w:sz w:val="22"/>
                <w:szCs w:val="22"/>
              </w:rPr>
              <w:t>11</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1A5F3F82" w14:textId="77777777" w:rsidR="004F41CF" w:rsidRPr="004F41CF" w:rsidRDefault="004F41CF" w:rsidP="001554FB">
            <w:pPr>
              <w:widowControl w:val="0"/>
              <w:autoSpaceDE w:val="0"/>
              <w:autoSpaceDN w:val="0"/>
              <w:adjustRightInd w:val="0"/>
              <w:spacing w:line="240" w:lineRule="auto"/>
              <w:ind w:firstLine="0"/>
              <w:jc w:val="left"/>
              <w:rPr>
                <w:rFonts w:eastAsia="Times New Roman" w:cs="Times New Roman"/>
                <w:color w:val="auto"/>
                <w:sz w:val="22"/>
                <w:szCs w:val="22"/>
              </w:rPr>
            </w:pPr>
            <w:r w:rsidRPr="004F41CF">
              <w:rPr>
                <w:rFonts w:eastAsia="Times New Roman" w:cs="Times New Roman"/>
                <w:bCs/>
                <w:color w:val="auto"/>
                <w:sz w:val="22"/>
                <w:szCs w:val="22"/>
                <w:bdr w:val="none" w:sz="0" w:space="0" w:color="auto" w:frame="1"/>
              </w:rPr>
              <w:t>Прыжок на скакалке, 1 мин, раз</w:t>
            </w:r>
            <w:r w:rsidRPr="004F41CF">
              <w:rPr>
                <w:rFonts w:eastAsia="Times New Roman" w:cs="Times New Roman"/>
                <w:color w:val="auto"/>
                <w:sz w:val="22"/>
                <w:szCs w:val="22"/>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14:paraId="5314263B"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115</w:t>
            </w:r>
          </w:p>
        </w:tc>
        <w:tc>
          <w:tcPr>
            <w:tcW w:w="853" w:type="dxa"/>
            <w:tcBorders>
              <w:top w:val="single" w:sz="4" w:space="0" w:color="000000"/>
              <w:left w:val="single" w:sz="4" w:space="0" w:color="000000"/>
              <w:bottom w:val="single" w:sz="4" w:space="0" w:color="000000"/>
              <w:right w:val="single" w:sz="4" w:space="0" w:color="000000"/>
            </w:tcBorders>
            <w:vAlign w:val="center"/>
            <w:hideMark/>
          </w:tcPr>
          <w:p w14:paraId="470B94A1"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105</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2251AD3F"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100</w:t>
            </w:r>
          </w:p>
        </w:tc>
        <w:tc>
          <w:tcPr>
            <w:tcW w:w="853" w:type="dxa"/>
            <w:tcBorders>
              <w:top w:val="single" w:sz="4" w:space="0" w:color="000000"/>
              <w:left w:val="single" w:sz="4" w:space="0" w:color="000000"/>
              <w:bottom w:val="single" w:sz="4" w:space="0" w:color="000000"/>
              <w:right w:val="single" w:sz="4" w:space="0" w:color="000000"/>
            </w:tcBorders>
            <w:vAlign w:val="center"/>
            <w:hideMark/>
          </w:tcPr>
          <w:p w14:paraId="32700BAD"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125</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0F7CB1C2"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115</w:t>
            </w:r>
          </w:p>
        </w:tc>
        <w:tc>
          <w:tcPr>
            <w:tcW w:w="853" w:type="dxa"/>
            <w:tcBorders>
              <w:top w:val="single" w:sz="4" w:space="0" w:color="000000"/>
              <w:left w:val="single" w:sz="4" w:space="0" w:color="000000"/>
              <w:bottom w:val="single" w:sz="4" w:space="0" w:color="000000"/>
              <w:right w:val="single" w:sz="4" w:space="0" w:color="000000"/>
            </w:tcBorders>
            <w:vAlign w:val="center"/>
            <w:hideMark/>
          </w:tcPr>
          <w:p w14:paraId="3DBC2503"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110</w:t>
            </w:r>
          </w:p>
        </w:tc>
      </w:tr>
      <w:tr w:rsidR="004F41CF" w:rsidRPr="004F41CF" w14:paraId="5F1AD13D" w14:textId="77777777" w:rsidTr="004F41CF">
        <w:trPr>
          <w:trHeight w:val="285"/>
          <w:jc w:val="center"/>
        </w:trPr>
        <w:tc>
          <w:tcPr>
            <w:tcW w:w="676" w:type="dxa"/>
            <w:tcBorders>
              <w:top w:val="single" w:sz="4" w:space="0" w:color="000000"/>
              <w:left w:val="single" w:sz="4" w:space="0" w:color="000000"/>
              <w:bottom w:val="single" w:sz="4" w:space="0" w:color="000000"/>
              <w:right w:val="single" w:sz="4" w:space="0" w:color="000000"/>
            </w:tcBorders>
            <w:vAlign w:val="center"/>
            <w:hideMark/>
          </w:tcPr>
          <w:p w14:paraId="60D3421A" w14:textId="77777777" w:rsidR="004F41CF" w:rsidRPr="004F41CF" w:rsidRDefault="004F41CF" w:rsidP="001554FB">
            <w:pPr>
              <w:widowControl w:val="0"/>
              <w:autoSpaceDE w:val="0"/>
              <w:autoSpaceDN w:val="0"/>
              <w:adjustRightInd w:val="0"/>
              <w:spacing w:line="240" w:lineRule="auto"/>
              <w:ind w:firstLine="0"/>
              <w:jc w:val="center"/>
              <w:rPr>
                <w:rFonts w:eastAsia="Times New Roman" w:cs="Times New Roman"/>
                <w:bCs/>
                <w:color w:val="auto"/>
                <w:sz w:val="22"/>
                <w:szCs w:val="22"/>
              </w:rPr>
            </w:pPr>
            <w:r w:rsidRPr="004F41CF">
              <w:rPr>
                <w:rFonts w:eastAsia="Times New Roman" w:cs="Times New Roman"/>
                <w:bCs/>
                <w:color w:val="auto"/>
                <w:sz w:val="22"/>
                <w:szCs w:val="22"/>
              </w:rPr>
              <w:t>12</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239BBB62" w14:textId="77777777" w:rsidR="004F41CF" w:rsidRPr="004F41CF" w:rsidRDefault="004F41CF" w:rsidP="001554FB">
            <w:pPr>
              <w:widowControl w:val="0"/>
              <w:autoSpaceDE w:val="0"/>
              <w:autoSpaceDN w:val="0"/>
              <w:adjustRightInd w:val="0"/>
              <w:spacing w:line="240" w:lineRule="auto"/>
              <w:ind w:firstLine="0"/>
              <w:jc w:val="left"/>
              <w:rPr>
                <w:rFonts w:eastAsia="Times New Roman" w:cs="Times New Roman"/>
                <w:bCs/>
                <w:color w:val="auto"/>
                <w:sz w:val="22"/>
                <w:szCs w:val="22"/>
                <w:bdr w:val="none" w:sz="0" w:space="0" w:color="auto" w:frame="1"/>
              </w:rPr>
            </w:pPr>
            <w:r w:rsidRPr="004F41CF">
              <w:rPr>
                <w:rFonts w:eastAsia="Times New Roman" w:cs="Times New Roman"/>
                <w:bCs/>
                <w:color w:val="auto"/>
                <w:sz w:val="22"/>
                <w:szCs w:val="22"/>
                <w:bdr w:val="none" w:sz="0" w:space="0" w:color="auto" w:frame="1"/>
              </w:rPr>
              <w:t>Метание мяча 150 гр. на дальность м. с разбега</w:t>
            </w:r>
          </w:p>
        </w:tc>
        <w:tc>
          <w:tcPr>
            <w:tcW w:w="864" w:type="dxa"/>
            <w:tcBorders>
              <w:top w:val="single" w:sz="4" w:space="0" w:color="000000"/>
              <w:left w:val="single" w:sz="4" w:space="0" w:color="000000"/>
              <w:bottom w:val="single" w:sz="4" w:space="0" w:color="000000"/>
              <w:right w:val="single" w:sz="4" w:space="0" w:color="000000"/>
            </w:tcBorders>
            <w:vAlign w:val="center"/>
            <w:hideMark/>
          </w:tcPr>
          <w:p w14:paraId="28707392"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42</w:t>
            </w:r>
          </w:p>
        </w:tc>
        <w:tc>
          <w:tcPr>
            <w:tcW w:w="853" w:type="dxa"/>
            <w:tcBorders>
              <w:top w:val="single" w:sz="4" w:space="0" w:color="000000"/>
              <w:left w:val="single" w:sz="4" w:space="0" w:color="000000"/>
              <w:bottom w:val="single" w:sz="4" w:space="0" w:color="000000"/>
              <w:right w:val="single" w:sz="4" w:space="0" w:color="000000"/>
            </w:tcBorders>
            <w:vAlign w:val="center"/>
            <w:hideMark/>
          </w:tcPr>
          <w:p w14:paraId="7D0E8120"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37</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307CA7B4"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28</w:t>
            </w:r>
          </w:p>
        </w:tc>
        <w:tc>
          <w:tcPr>
            <w:tcW w:w="853" w:type="dxa"/>
            <w:tcBorders>
              <w:top w:val="single" w:sz="4" w:space="0" w:color="000000"/>
              <w:left w:val="single" w:sz="4" w:space="0" w:color="000000"/>
              <w:bottom w:val="single" w:sz="4" w:space="0" w:color="000000"/>
              <w:right w:val="single" w:sz="4" w:space="0" w:color="000000"/>
            </w:tcBorders>
            <w:vAlign w:val="center"/>
            <w:hideMark/>
          </w:tcPr>
          <w:p w14:paraId="393A80A1"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27</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14656AF8"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22</w:t>
            </w:r>
          </w:p>
        </w:tc>
        <w:tc>
          <w:tcPr>
            <w:tcW w:w="853" w:type="dxa"/>
            <w:tcBorders>
              <w:top w:val="single" w:sz="4" w:space="0" w:color="000000"/>
              <w:left w:val="single" w:sz="4" w:space="0" w:color="000000"/>
              <w:bottom w:val="single" w:sz="4" w:space="0" w:color="000000"/>
              <w:right w:val="single" w:sz="4" w:space="0" w:color="000000"/>
            </w:tcBorders>
            <w:vAlign w:val="center"/>
            <w:hideMark/>
          </w:tcPr>
          <w:p w14:paraId="11C574B4"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18</w:t>
            </w:r>
          </w:p>
        </w:tc>
      </w:tr>
      <w:tr w:rsidR="004F41CF" w:rsidRPr="004F41CF" w14:paraId="4B8F1F73" w14:textId="77777777" w:rsidTr="004F41CF">
        <w:trPr>
          <w:trHeight w:val="261"/>
          <w:jc w:val="center"/>
        </w:trPr>
        <w:tc>
          <w:tcPr>
            <w:tcW w:w="676" w:type="dxa"/>
            <w:tcBorders>
              <w:top w:val="single" w:sz="4" w:space="0" w:color="000000"/>
              <w:left w:val="single" w:sz="4" w:space="0" w:color="000000"/>
              <w:bottom w:val="single" w:sz="4" w:space="0" w:color="000000"/>
              <w:right w:val="single" w:sz="4" w:space="0" w:color="000000"/>
            </w:tcBorders>
            <w:vAlign w:val="center"/>
            <w:hideMark/>
          </w:tcPr>
          <w:p w14:paraId="22DA05AD" w14:textId="77777777" w:rsidR="004F41CF" w:rsidRPr="004F41CF" w:rsidRDefault="004F41CF" w:rsidP="001554FB">
            <w:pPr>
              <w:widowControl w:val="0"/>
              <w:autoSpaceDE w:val="0"/>
              <w:autoSpaceDN w:val="0"/>
              <w:adjustRightInd w:val="0"/>
              <w:spacing w:line="240" w:lineRule="auto"/>
              <w:ind w:firstLine="0"/>
              <w:jc w:val="center"/>
              <w:rPr>
                <w:rFonts w:eastAsia="Times New Roman" w:cs="Times New Roman"/>
                <w:bCs/>
                <w:color w:val="auto"/>
                <w:sz w:val="22"/>
                <w:szCs w:val="22"/>
              </w:rPr>
            </w:pPr>
            <w:r w:rsidRPr="004F41CF">
              <w:rPr>
                <w:rFonts w:eastAsia="Times New Roman" w:cs="Times New Roman"/>
                <w:bCs/>
                <w:color w:val="auto"/>
                <w:sz w:val="22"/>
                <w:szCs w:val="22"/>
              </w:rPr>
              <w:t>13</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211882A2" w14:textId="77777777" w:rsidR="004F41CF" w:rsidRPr="004F41CF" w:rsidRDefault="004F41CF" w:rsidP="001554FB">
            <w:pPr>
              <w:widowControl w:val="0"/>
              <w:autoSpaceDE w:val="0"/>
              <w:autoSpaceDN w:val="0"/>
              <w:adjustRightInd w:val="0"/>
              <w:spacing w:line="240" w:lineRule="auto"/>
              <w:ind w:firstLine="0"/>
              <w:jc w:val="left"/>
              <w:rPr>
                <w:rFonts w:eastAsia="Times New Roman" w:cs="Times New Roman"/>
                <w:color w:val="auto"/>
                <w:sz w:val="22"/>
                <w:szCs w:val="22"/>
              </w:rPr>
            </w:pPr>
            <w:r w:rsidRPr="004F41CF">
              <w:rPr>
                <w:rFonts w:eastAsia="Times New Roman" w:cs="Times New Roman"/>
                <w:color w:val="auto"/>
                <w:sz w:val="22"/>
                <w:szCs w:val="22"/>
              </w:rPr>
              <w:t>Прыжок в высоту с разбега</w:t>
            </w:r>
          </w:p>
        </w:tc>
        <w:tc>
          <w:tcPr>
            <w:tcW w:w="864" w:type="dxa"/>
            <w:tcBorders>
              <w:top w:val="single" w:sz="4" w:space="0" w:color="000000"/>
              <w:left w:val="single" w:sz="4" w:space="0" w:color="000000"/>
              <w:bottom w:val="single" w:sz="4" w:space="0" w:color="000000"/>
              <w:right w:val="single" w:sz="4" w:space="0" w:color="000000"/>
            </w:tcBorders>
            <w:vAlign w:val="center"/>
            <w:hideMark/>
          </w:tcPr>
          <w:p w14:paraId="445850F3"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125</w:t>
            </w:r>
          </w:p>
        </w:tc>
        <w:tc>
          <w:tcPr>
            <w:tcW w:w="853" w:type="dxa"/>
            <w:tcBorders>
              <w:top w:val="single" w:sz="4" w:space="0" w:color="000000"/>
              <w:left w:val="single" w:sz="4" w:space="0" w:color="000000"/>
              <w:bottom w:val="single" w:sz="4" w:space="0" w:color="000000"/>
              <w:right w:val="single" w:sz="4" w:space="0" w:color="000000"/>
            </w:tcBorders>
            <w:vAlign w:val="center"/>
            <w:hideMark/>
          </w:tcPr>
          <w:p w14:paraId="0B265ACA"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115</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5975A90F"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105</w:t>
            </w:r>
          </w:p>
        </w:tc>
        <w:tc>
          <w:tcPr>
            <w:tcW w:w="853" w:type="dxa"/>
            <w:tcBorders>
              <w:top w:val="single" w:sz="4" w:space="0" w:color="000000"/>
              <w:left w:val="single" w:sz="4" w:space="0" w:color="000000"/>
              <w:bottom w:val="single" w:sz="4" w:space="0" w:color="000000"/>
              <w:right w:val="single" w:sz="4" w:space="0" w:color="000000"/>
            </w:tcBorders>
            <w:vAlign w:val="center"/>
            <w:hideMark/>
          </w:tcPr>
          <w:p w14:paraId="11E38EB3"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115</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61E6323B"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105</w:t>
            </w:r>
          </w:p>
        </w:tc>
        <w:tc>
          <w:tcPr>
            <w:tcW w:w="853" w:type="dxa"/>
            <w:tcBorders>
              <w:top w:val="single" w:sz="4" w:space="0" w:color="000000"/>
              <w:left w:val="single" w:sz="4" w:space="0" w:color="000000"/>
              <w:bottom w:val="single" w:sz="4" w:space="0" w:color="000000"/>
              <w:right w:val="single" w:sz="4" w:space="0" w:color="000000"/>
            </w:tcBorders>
            <w:vAlign w:val="center"/>
            <w:hideMark/>
          </w:tcPr>
          <w:p w14:paraId="5721ED08" w14:textId="77777777" w:rsidR="004F41CF" w:rsidRPr="004F41CF" w:rsidRDefault="004F41CF" w:rsidP="001554FB">
            <w:pPr>
              <w:widowControl w:val="0"/>
              <w:autoSpaceDE w:val="0"/>
              <w:autoSpaceDN w:val="0"/>
              <w:adjustRightInd w:val="0"/>
              <w:spacing w:line="240" w:lineRule="auto"/>
              <w:ind w:firstLine="0"/>
              <w:jc w:val="center"/>
              <w:textAlignment w:val="baseline"/>
              <w:rPr>
                <w:rFonts w:eastAsia="Times New Roman" w:cs="Times New Roman"/>
                <w:color w:val="auto"/>
                <w:sz w:val="22"/>
                <w:szCs w:val="22"/>
              </w:rPr>
            </w:pPr>
            <w:r w:rsidRPr="004F41CF">
              <w:rPr>
                <w:rFonts w:eastAsia="Times New Roman" w:cs="Times New Roman"/>
                <w:color w:val="auto"/>
                <w:sz w:val="22"/>
                <w:szCs w:val="22"/>
              </w:rPr>
              <w:t>95</w:t>
            </w:r>
          </w:p>
        </w:tc>
      </w:tr>
    </w:tbl>
    <w:p w14:paraId="4CB66CEC" w14:textId="77777777" w:rsidR="004F41CF" w:rsidRPr="004F41CF" w:rsidRDefault="004F41CF" w:rsidP="004F41CF">
      <w:pPr>
        <w:spacing w:line="200" w:lineRule="atLeast"/>
        <w:ind w:firstLine="0"/>
        <w:rPr>
          <w:rFonts w:eastAsia="Times New Roman" w:cs="Times New Roman"/>
          <w:color w:val="auto"/>
          <w:sz w:val="22"/>
          <w:szCs w:val="22"/>
          <w:lang w:eastAsia="ar-SA"/>
        </w:rPr>
      </w:pPr>
    </w:p>
    <w:p w14:paraId="0D7D7407" w14:textId="77777777" w:rsidR="004F41CF" w:rsidRPr="004F41CF" w:rsidRDefault="004F41CF" w:rsidP="004F1A00">
      <w:pPr>
        <w:ind w:firstLine="0"/>
        <w:jc w:val="center"/>
        <w:rPr>
          <w:b/>
          <w:sz w:val="24"/>
          <w:szCs w:val="24"/>
        </w:rPr>
      </w:pPr>
      <w:r w:rsidRPr="004F41CF">
        <w:rPr>
          <w:b/>
          <w:sz w:val="24"/>
          <w:szCs w:val="24"/>
        </w:rPr>
        <w:t>Методические рекомендации для работы с обучающимися ОВЗ</w:t>
      </w:r>
    </w:p>
    <w:p w14:paraId="20D8DF4D" w14:textId="77777777" w:rsidR="004F41CF" w:rsidRPr="004F41CF" w:rsidRDefault="004F41CF" w:rsidP="004F41CF">
      <w:pPr>
        <w:ind w:firstLine="0"/>
        <w:rPr>
          <w:i/>
          <w:sz w:val="24"/>
          <w:szCs w:val="24"/>
        </w:rPr>
      </w:pPr>
    </w:p>
    <w:p w14:paraId="3AFB4DA3" w14:textId="77777777" w:rsidR="004F41CF" w:rsidRPr="004F41CF" w:rsidRDefault="004F41CF" w:rsidP="004F41CF">
      <w:pPr>
        <w:ind w:firstLine="0"/>
        <w:rPr>
          <w:i/>
          <w:sz w:val="24"/>
          <w:szCs w:val="24"/>
        </w:rPr>
      </w:pPr>
      <w:r w:rsidRPr="004F41CF">
        <w:rPr>
          <w:i/>
          <w:sz w:val="24"/>
          <w:szCs w:val="24"/>
        </w:rPr>
        <w:t xml:space="preserve">Адаптированная основная общеобразовательная программа начального общего образования обучающихся с ОВЗ – это образовательная программа, адаптированная для обучения школьников с учетом особенностей их психофизического развития, индивидуальных возможностей, обеспечивающая коррекцию нарушений развития и социальную адаптацию. Важнейшие задачи образования в начальной школе обучающихся с ОВЗ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 эмоциональной, познавательной, саморегуляции) реализуются в процессе обучения по всем предметам. Однако каждый из них имеет свою специфику. </w:t>
      </w:r>
    </w:p>
    <w:p w14:paraId="55DE36B0" w14:textId="77777777" w:rsidR="004F41CF" w:rsidRPr="004F41CF" w:rsidRDefault="004F41CF" w:rsidP="004F41CF">
      <w:pPr>
        <w:ind w:firstLine="0"/>
        <w:rPr>
          <w:i/>
          <w:sz w:val="24"/>
          <w:szCs w:val="24"/>
        </w:rPr>
      </w:pPr>
    </w:p>
    <w:p w14:paraId="48E4DAEC" w14:textId="77777777" w:rsidR="004F41CF" w:rsidRPr="004F41CF" w:rsidRDefault="004F41CF" w:rsidP="004F41CF">
      <w:pPr>
        <w:ind w:firstLine="0"/>
        <w:rPr>
          <w:i/>
          <w:sz w:val="24"/>
          <w:szCs w:val="24"/>
        </w:rPr>
      </w:pPr>
      <w:r w:rsidRPr="004F41CF">
        <w:rPr>
          <w:i/>
          <w:sz w:val="24"/>
          <w:szCs w:val="24"/>
        </w:rPr>
        <w:t xml:space="preserve">Физическая культура совместно с другими предметами решают одну из важных проблем – проблему здоровья ребёнка. 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 Учитывая эти особенности, </w:t>
      </w:r>
      <w:r w:rsidRPr="004F41CF">
        <w:rPr>
          <w:b/>
          <w:i/>
          <w:sz w:val="24"/>
          <w:szCs w:val="24"/>
        </w:rPr>
        <w:t xml:space="preserve">целью </w:t>
      </w:r>
      <w:r w:rsidRPr="004F41CF">
        <w:rPr>
          <w:i/>
          <w:sz w:val="24"/>
          <w:szCs w:val="24"/>
        </w:rPr>
        <w:t xml:space="preserve">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4F41CF">
        <w:rPr>
          <w:b/>
          <w:i/>
          <w:sz w:val="24"/>
          <w:szCs w:val="24"/>
        </w:rPr>
        <w:t>задач:</w:t>
      </w:r>
    </w:p>
    <w:p w14:paraId="0EAF7989" w14:textId="77777777" w:rsidR="004F41CF" w:rsidRPr="004F41CF" w:rsidRDefault="004F41CF" w:rsidP="004F41CF">
      <w:pPr>
        <w:numPr>
          <w:ilvl w:val="0"/>
          <w:numId w:val="9"/>
        </w:numPr>
        <w:rPr>
          <w:i/>
          <w:sz w:val="24"/>
          <w:szCs w:val="24"/>
        </w:rPr>
      </w:pPr>
      <w:r w:rsidRPr="004F41CF">
        <w:rPr>
          <w:i/>
          <w:sz w:val="24"/>
          <w:szCs w:val="24"/>
        </w:rPr>
        <w:t xml:space="preserve">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 </w:t>
      </w:r>
    </w:p>
    <w:p w14:paraId="7CD64286" w14:textId="77777777" w:rsidR="004F41CF" w:rsidRPr="004F41CF" w:rsidRDefault="004F41CF" w:rsidP="004F41CF">
      <w:pPr>
        <w:numPr>
          <w:ilvl w:val="0"/>
          <w:numId w:val="9"/>
        </w:numPr>
        <w:rPr>
          <w:i/>
          <w:sz w:val="24"/>
          <w:szCs w:val="24"/>
        </w:rPr>
      </w:pPr>
      <w:r w:rsidRPr="004F41CF">
        <w:rPr>
          <w:i/>
          <w:sz w:val="24"/>
          <w:szCs w:val="24"/>
        </w:rPr>
        <w:t xml:space="preserve">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 </w:t>
      </w:r>
    </w:p>
    <w:p w14:paraId="42C31301" w14:textId="77777777" w:rsidR="004F41CF" w:rsidRPr="004F41CF" w:rsidRDefault="004F41CF" w:rsidP="004F41CF">
      <w:pPr>
        <w:numPr>
          <w:ilvl w:val="0"/>
          <w:numId w:val="9"/>
        </w:numPr>
        <w:rPr>
          <w:i/>
          <w:sz w:val="24"/>
          <w:szCs w:val="24"/>
        </w:rPr>
      </w:pPr>
      <w:r w:rsidRPr="004F41CF">
        <w:rPr>
          <w:i/>
          <w:sz w:val="24"/>
          <w:szCs w:val="24"/>
        </w:rPr>
        <w:t xml:space="preserve"> формирование общих представлений о физической культуре, её значении в жизни человека, роли в укреплении здоровья, физическом развитии и физической подготовленности;</w:t>
      </w:r>
    </w:p>
    <w:p w14:paraId="50BCDECF" w14:textId="77777777" w:rsidR="004F41CF" w:rsidRPr="004F41CF" w:rsidRDefault="004F41CF" w:rsidP="004F41CF">
      <w:pPr>
        <w:numPr>
          <w:ilvl w:val="0"/>
          <w:numId w:val="9"/>
        </w:numPr>
        <w:rPr>
          <w:i/>
          <w:sz w:val="24"/>
          <w:szCs w:val="24"/>
        </w:rPr>
      </w:pPr>
      <w:r w:rsidRPr="004F41CF">
        <w:rPr>
          <w:i/>
          <w:sz w:val="24"/>
          <w:szCs w:val="24"/>
        </w:rPr>
        <w:t>развитие интереса к самостоятельным занятиям физическими упражнениями, подвижным играм, формам активного отдыха и досуга;</w:t>
      </w:r>
    </w:p>
    <w:p w14:paraId="78BC960B" w14:textId="77777777" w:rsidR="004F41CF" w:rsidRPr="004F41CF" w:rsidRDefault="004F41CF" w:rsidP="004F41CF">
      <w:pPr>
        <w:numPr>
          <w:ilvl w:val="0"/>
          <w:numId w:val="9"/>
        </w:numPr>
        <w:rPr>
          <w:i/>
          <w:sz w:val="24"/>
          <w:szCs w:val="24"/>
        </w:rPr>
      </w:pPr>
      <w:r w:rsidRPr="004F41CF">
        <w:rPr>
          <w:i/>
          <w:sz w:val="24"/>
          <w:szCs w:val="24"/>
        </w:rPr>
        <w:t xml:space="preserve"> обучение простейшим способам контроля за физической нагрузкой, отдельными показателями физического развития и физической подготовленности.</w:t>
      </w:r>
    </w:p>
    <w:p w14:paraId="75D524F2" w14:textId="77777777" w:rsidR="004F41CF" w:rsidRPr="004F41CF" w:rsidRDefault="004F41CF" w:rsidP="004F41CF">
      <w:pPr>
        <w:ind w:firstLine="0"/>
        <w:rPr>
          <w:i/>
          <w:sz w:val="24"/>
          <w:szCs w:val="24"/>
        </w:rPr>
      </w:pPr>
      <w:r w:rsidRPr="004F41CF">
        <w:rPr>
          <w:i/>
          <w:sz w:val="24"/>
          <w:szCs w:val="24"/>
        </w:rPr>
        <w:t xml:space="preserve"> </w:t>
      </w:r>
    </w:p>
    <w:p w14:paraId="0CF748FC" w14:textId="77777777" w:rsidR="004F41CF" w:rsidRPr="004F41CF" w:rsidRDefault="004F41CF" w:rsidP="004F41CF">
      <w:pPr>
        <w:ind w:firstLine="0"/>
        <w:rPr>
          <w:b/>
          <w:i/>
          <w:sz w:val="24"/>
          <w:szCs w:val="24"/>
        </w:rPr>
      </w:pPr>
      <w:r w:rsidRPr="004F41CF">
        <w:rPr>
          <w:b/>
          <w:i/>
          <w:sz w:val="24"/>
          <w:szCs w:val="24"/>
        </w:rPr>
        <w:t>Программа обучения физической культуре обучающихся с ОВЗ направлена на:</w:t>
      </w:r>
    </w:p>
    <w:p w14:paraId="05B7A2C6" w14:textId="77777777" w:rsidR="004F41CF" w:rsidRPr="004F41CF" w:rsidRDefault="004F41CF" w:rsidP="004F41CF">
      <w:pPr>
        <w:numPr>
          <w:ilvl w:val="0"/>
          <w:numId w:val="9"/>
        </w:numPr>
        <w:rPr>
          <w:i/>
          <w:sz w:val="24"/>
          <w:szCs w:val="24"/>
        </w:rPr>
      </w:pPr>
      <w:r w:rsidRPr="004F41CF">
        <w:rPr>
          <w:i/>
          <w:sz w:val="24"/>
          <w:szCs w:val="24"/>
        </w:rPr>
        <w:t xml:space="preserve">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стадион), региональными климатическими условиями и видом учебного учреждения;</w:t>
      </w:r>
    </w:p>
    <w:p w14:paraId="70EC3462" w14:textId="77777777" w:rsidR="004F41CF" w:rsidRPr="004F41CF" w:rsidRDefault="004F41CF" w:rsidP="004F41CF">
      <w:pPr>
        <w:numPr>
          <w:ilvl w:val="0"/>
          <w:numId w:val="9"/>
        </w:numPr>
        <w:rPr>
          <w:i/>
          <w:sz w:val="24"/>
          <w:szCs w:val="24"/>
        </w:rPr>
      </w:pPr>
      <w:r w:rsidRPr="004F41CF">
        <w:rPr>
          <w:i/>
          <w:sz w:val="24"/>
          <w:szCs w:val="24"/>
        </w:rPr>
        <w:lastRenderedPageBreak/>
        <w:t xml:space="preserve">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 </w:t>
      </w:r>
    </w:p>
    <w:p w14:paraId="30A2851F" w14:textId="77777777" w:rsidR="004F41CF" w:rsidRPr="004F41CF" w:rsidRDefault="004F41CF" w:rsidP="004F41CF">
      <w:pPr>
        <w:numPr>
          <w:ilvl w:val="0"/>
          <w:numId w:val="9"/>
        </w:numPr>
        <w:rPr>
          <w:i/>
          <w:sz w:val="24"/>
          <w:szCs w:val="24"/>
        </w:rPr>
      </w:pPr>
      <w:r w:rsidRPr="004F41CF">
        <w:rPr>
          <w:i/>
          <w:sz w:val="24"/>
          <w:szCs w:val="24"/>
        </w:rPr>
        <w:t xml:space="preserve">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 </w:t>
      </w:r>
    </w:p>
    <w:p w14:paraId="65D9B0EE" w14:textId="77777777" w:rsidR="004F41CF" w:rsidRPr="004F41CF" w:rsidRDefault="004F41CF" w:rsidP="004F41CF">
      <w:pPr>
        <w:numPr>
          <w:ilvl w:val="0"/>
          <w:numId w:val="9"/>
        </w:numPr>
        <w:rPr>
          <w:i/>
          <w:sz w:val="24"/>
          <w:szCs w:val="24"/>
        </w:rPr>
      </w:pPr>
      <w:r w:rsidRPr="004F41CF">
        <w:rPr>
          <w:i/>
          <w:sz w:val="24"/>
          <w:szCs w:val="24"/>
        </w:rPr>
        <w:t xml:space="preserve"> расширение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14:paraId="6B657CEA" w14:textId="77777777" w:rsidR="004F41CF" w:rsidRPr="004F41CF" w:rsidRDefault="004F41CF" w:rsidP="004F41CF">
      <w:pPr>
        <w:numPr>
          <w:ilvl w:val="0"/>
          <w:numId w:val="9"/>
        </w:numPr>
        <w:rPr>
          <w:i/>
          <w:sz w:val="24"/>
          <w:szCs w:val="24"/>
        </w:rPr>
      </w:pPr>
      <w:r w:rsidRPr="004F41CF">
        <w:rPr>
          <w:i/>
          <w:sz w:val="24"/>
          <w:szCs w:val="24"/>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14:paraId="2F7610C6" w14:textId="77777777" w:rsidR="004F41CF" w:rsidRPr="004F41CF" w:rsidRDefault="004F41CF" w:rsidP="004F41CF">
      <w:pPr>
        <w:ind w:firstLine="0"/>
        <w:rPr>
          <w:i/>
          <w:sz w:val="24"/>
          <w:szCs w:val="24"/>
        </w:rPr>
      </w:pPr>
    </w:p>
    <w:p w14:paraId="5F6E47D5" w14:textId="77777777" w:rsidR="004F41CF" w:rsidRPr="004F41CF" w:rsidRDefault="004F41CF" w:rsidP="004F41CF">
      <w:pPr>
        <w:ind w:firstLine="0"/>
        <w:rPr>
          <w:b/>
          <w:i/>
          <w:sz w:val="24"/>
          <w:szCs w:val="24"/>
        </w:rPr>
      </w:pPr>
      <w:r w:rsidRPr="004F41CF">
        <w:rPr>
          <w:b/>
          <w:i/>
          <w:sz w:val="24"/>
          <w:szCs w:val="24"/>
        </w:rPr>
        <w:t xml:space="preserve">Задачи на уроках физической культуры в классах с ОВЗ: </w:t>
      </w:r>
    </w:p>
    <w:p w14:paraId="24C6904B" w14:textId="77777777" w:rsidR="004F41CF" w:rsidRPr="004F41CF" w:rsidRDefault="004F41CF" w:rsidP="004F41CF">
      <w:pPr>
        <w:numPr>
          <w:ilvl w:val="0"/>
          <w:numId w:val="9"/>
        </w:numPr>
        <w:rPr>
          <w:i/>
          <w:sz w:val="24"/>
          <w:szCs w:val="24"/>
        </w:rPr>
      </w:pPr>
      <w:r w:rsidRPr="004F41CF">
        <w:rPr>
          <w:i/>
          <w:sz w:val="24"/>
          <w:szCs w:val="24"/>
        </w:rPr>
        <w:t xml:space="preserve"> забота об охране и укреплении здоровья детей, закаливание;</w:t>
      </w:r>
    </w:p>
    <w:p w14:paraId="709A65E2" w14:textId="77777777" w:rsidR="004F41CF" w:rsidRPr="004F41CF" w:rsidRDefault="004F41CF" w:rsidP="004F41CF">
      <w:pPr>
        <w:numPr>
          <w:ilvl w:val="0"/>
          <w:numId w:val="9"/>
        </w:numPr>
        <w:rPr>
          <w:i/>
          <w:sz w:val="24"/>
          <w:szCs w:val="24"/>
        </w:rPr>
      </w:pPr>
      <w:r w:rsidRPr="004F41CF">
        <w:rPr>
          <w:i/>
          <w:sz w:val="24"/>
          <w:szCs w:val="24"/>
        </w:rPr>
        <w:t xml:space="preserve"> улучшение функций нервной системы, сердечно-сосудистой, дыхания и др., укрепление опорно-двигательного аппарата; </w:t>
      </w:r>
    </w:p>
    <w:p w14:paraId="6E438ABB" w14:textId="77777777" w:rsidR="004F41CF" w:rsidRPr="004F41CF" w:rsidRDefault="004F41CF" w:rsidP="004F41CF">
      <w:pPr>
        <w:numPr>
          <w:ilvl w:val="0"/>
          <w:numId w:val="9"/>
        </w:numPr>
        <w:rPr>
          <w:i/>
          <w:sz w:val="24"/>
          <w:szCs w:val="24"/>
        </w:rPr>
      </w:pPr>
      <w:r w:rsidRPr="004F41CF">
        <w:rPr>
          <w:i/>
          <w:sz w:val="24"/>
          <w:szCs w:val="24"/>
        </w:rPr>
        <w:t xml:space="preserve"> комплексная и ранняя диагностика состояния здоровья и показателей психофизического развития детей, изучение их динамики; </w:t>
      </w:r>
    </w:p>
    <w:p w14:paraId="302E1D0C" w14:textId="77777777" w:rsidR="004F41CF" w:rsidRPr="004F41CF" w:rsidRDefault="004F41CF" w:rsidP="004F41CF">
      <w:pPr>
        <w:numPr>
          <w:ilvl w:val="0"/>
          <w:numId w:val="9"/>
        </w:numPr>
        <w:rPr>
          <w:i/>
          <w:sz w:val="24"/>
          <w:szCs w:val="24"/>
        </w:rPr>
      </w:pPr>
      <w:r w:rsidRPr="004F41CF">
        <w:rPr>
          <w:i/>
          <w:sz w:val="24"/>
          <w:szCs w:val="24"/>
        </w:rPr>
        <w:t xml:space="preserve"> создание необходимых условий для психологической и социальной адаптации; </w:t>
      </w:r>
    </w:p>
    <w:p w14:paraId="741D2B99" w14:textId="77777777" w:rsidR="004F41CF" w:rsidRPr="004F41CF" w:rsidRDefault="004F41CF" w:rsidP="004F41CF">
      <w:pPr>
        <w:numPr>
          <w:ilvl w:val="0"/>
          <w:numId w:val="9"/>
        </w:numPr>
        <w:rPr>
          <w:i/>
          <w:sz w:val="24"/>
          <w:szCs w:val="24"/>
        </w:rPr>
      </w:pPr>
      <w:r w:rsidRPr="004F41CF">
        <w:rPr>
          <w:i/>
          <w:sz w:val="24"/>
          <w:szCs w:val="24"/>
        </w:rPr>
        <w:t xml:space="preserve"> разработка содержания коллективных и индивидуальных форм работы по коррекции; </w:t>
      </w:r>
    </w:p>
    <w:p w14:paraId="1E1E8F69" w14:textId="77777777" w:rsidR="004F41CF" w:rsidRPr="004F41CF" w:rsidRDefault="004F41CF" w:rsidP="004F41CF">
      <w:pPr>
        <w:numPr>
          <w:ilvl w:val="0"/>
          <w:numId w:val="9"/>
        </w:numPr>
        <w:rPr>
          <w:i/>
          <w:sz w:val="24"/>
          <w:szCs w:val="24"/>
        </w:rPr>
      </w:pPr>
      <w:r w:rsidRPr="004F41CF">
        <w:rPr>
          <w:i/>
          <w:sz w:val="24"/>
          <w:szCs w:val="24"/>
        </w:rPr>
        <w:t xml:space="preserve"> развитие общей, сенсомоторной и рече-двигательной моторики; </w:t>
      </w:r>
    </w:p>
    <w:p w14:paraId="15706851" w14:textId="77777777" w:rsidR="004F41CF" w:rsidRPr="004F41CF" w:rsidRDefault="004F41CF" w:rsidP="004F41CF">
      <w:pPr>
        <w:numPr>
          <w:ilvl w:val="0"/>
          <w:numId w:val="9"/>
        </w:numPr>
        <w:rPr>
          <w:i/>
          <w:sz w:val="24"/>
          <w:szCs w:val="24"/>
        </w:rPr>
      </w:pPr>
      <w:r w:rsidRPr="004F41CF">
        <w:rPr>
          <w:i/>
          <w:sz w:val="24"/>
          <w:szCs w:val="24"/>
        </w:rPr>
        <w:t xml:space="preserve"> развитие пространственно-координационных и ритмических способностей; </w:t>
      </w:r>
    </w:p>
    <w:p w14:paraId="145EB59C" w14:textId="77777777" w:rsidR="004F41CF" w:rsidRPr="004F41CF" w:rsidRDefault="004F41CF" w:rsidP="004F41CF">
      <w:pPr>
        <w:numPr>
          <w:ilvl w:val="0"/>
          <w:numId w:val="9"/>
        </w:numPr>
        <w:rPr>
          <w:i/>
          <w:sz w:val="24"/>
          <w:szCs w:val="24"/>
        </w:rPr>
      </w:pPr>
      <w:r w:rsidRPr="004F41CF">
        <w:rPr>
          <w:i/>
          <w:sz w:val="24"/>
          <w:szCs w:val="24"/>
        </w:rPr>
        <w:t xml:space="preserve"> формирование умений произвольно управлять телом, регулировать речь, эмоции;</w:t>
      </w:r>
    </w:p>
    <w:p w14:paraId="1069CE68" w14:textId="77777777" w:rsidR="004F41CF" w:rsidRPr="004F41CF" w:rsidRDefault="004F41CF" w:rsidP="004F41CF">
      <w:pPr>
        <w:numPr>
          <w:ilvl w:val="0"/>
          <w:numId w:val="9"/>
        </w:numPr>
        <w:rPr>
          <w:i/>
          <w:sz w:val="24"/>
          <w:szCs w:val="24"/>
        </w:rPr>
      </w:pPr>
      <w:r w:rsidRPr="004F41CF">
        <w:rPr>
          <w:i/>
          <w:sz w:val="24"/>
          <w:szCs w:val="24"/>
        </w:rPr>
        <w:t xml:space="preserve"> обогащение познавательной сферы; </w:t>
      </w:r>
    </w:p>
    <w:p w14:paraId="4620301E" w14:textId="77777777" w:rsidR="004F41CF" w:rsidRPr="004F41CF" w:rsidRDefault="004F41CF" w:rsidP="004F41CF">
      <w:pPr>
        <w:numPr>
          <w:ilvl w:val="0"/>
          <w:numId w:val="9"/>
        </w:numPr>
        <w:rPr>
          <w:i/>
          <w:sz w:val="24"/>
          <w:szCs w:val="24"/>
        </w:rPr>
      </w:pPr>
      <w:r w:rsidRPr="004F41CF">
        <w:rPr>
          <w:i/>
          <w:sz w:val="24"/>
          <w:szCs w:val="24"/>
        </w:rPr>
        <w:t xml:space="preserve"> развитие коммуникативной инициативы и активности; </w:t>
      </w:r>
    </w:p>
    <w:p w14:paraId="5BE2BB8C" w14:textId="77777777" w:rsidR="004F41CF" w:rsidRPr="004F41CF" w:rsidRDefault="004F41CF" w:rsidP="004F41CF">
      <w:pPr>
        <w:numPr>
          <w:ilvl w:val="0"/>
          <w:numId w:val="9"/>
        </w:numPr>
        <w:rPr>
          <w:i/>
          <w:sz w:val="24"/>
          <w:szCs w:val="24"/>
        </w:rPr>
      </w:pPr>
      <w:r w:rsidRPr="004F41CF">
        <w:rPr>
          <w:i/>
          <w:sz w:val="24"/>
          <w:szCs w:val="24"/>
        </w:rPr>
        <w:t xml:space="preserve"> построение двигательного режима. </w:t>
      </w:r>
    </w:p>
    <w:p w14:paraId="2441E318" w14:textId="77777777" w:rsidR="004F41CF" w:rsidRPr="004F41CF" w:rsidRDefault="004F41CF" w:rsidP="004F41CF">
      <w:pPr>
        <w:ind w:firstLine="0"/>
        <w:rPr>
          <w:i/>
          <w:sz w:val="24"/>
          <w:szCs w:val="24"/>
        </w:rPr>
      </w:pPr>
    </w:p>
    <w:p w14:paraId="0EB1E584" w14:textId="77777777" w:rsidR="004F41CF" w:rsidRPr="004F41CF" w:rsidRDefault="004F41CF" w:rsidP="004F41CF">
      <w:pPr>
        <w:ind w:firstLine="0"/>
        <w:rPr>
          <w:b/>
          <w:i/>
          <w:sz w:val="24"/>
          <w:szCs w:val="24"/>
        </w:rPr>
      </w:pPr>
      <w:r w:rsidRPr="004F41CF">
        <w:rPr>
          <w:b/>
          <w:i/>
          <w:sz w:val="24"/>
          <w:szCs w:val="24"/>
        </w:rPr>
        <w:t>Общая характеристика и коррекционно-развивающее значение учебного предмета</w:t>
      </w:r>
    </w:p>
    <w:p w14:paraId="59BEAB9A" w14:textId="77777777" w:rsidR="004F41CF" w:rsidRPr="004F41CF" w:rsidRDefault="004F41CF" w:rsidP="004F41CF">
      <w:pPr>
        <w:ind w:firstLine="0"/>
        <w:rPr>
          <w:i/>
          <w:sz w:val="24"/>
          <w:szCs w:val="24"/>
        </w:rPr>
      </w:pPr>
      <w:r w:rsidRPr="004F41CF">
        <w:rPr>
          <w:i/>
          <w:sz w:val="24"/>
          <w:szCs w:val="24"/>
        </w:rPr>
        <w:t xml:space="preserve">Учебный предмет «Физическая культура» является одним из основных в системе физического воспитания младшего школьника. Укрепление физического здоровья детей, совершенствование их физического развития, воспитание стремления заниматься физической культурой – основная задача уроков физической культуры. </w:t>
      </w:r>
    </w:p>
    <w:p w14:paraId="02CA2B0F" w14:textId="77777777" w:rsidR="004F41CF" w:rsidRPr="004F41CF" w:rsidRDefault="004F41CF" w:rsidP="004F41CF">
      <w:pPr>
        <w:ind w:firstLine="0"/>
        <w:rPr>
          <w:i/>
          <w:sz w:val="24"/>
          <w:szCs w:val="24"/>
        </w:rPr>
      </w:pPr>
      <w:r w:rsidRPr="004F41CF">
        <w:rPr>
          <w:i/>
          <w:sz w:val="24"/>
          <w:szCs w:val="24"/>
        </w:rPr>
        <w:t xml:space="preserve">Умение поддерживать здоровый образ жизни, стремиться совершенствовать свои спортивные навыки, адекватно оценивать свои физические возможности способствует формированию общей культуры. </w:t>
      </w:r>
    </w:p>
    <w:p w14:paraId="20E29872" w14:textId="77777777" w:rsidR="004F41CF" w:rsidRPr="004F41CF" w:rsidRDefault="004F41CF" w:rsidP="004F41CF">
      <w:pPr>
        <w:ind w:firstLine="0"/>
        <w:rPr>
          <w:i/>
          <w:sz w:val="24"/>
          <w:szCs w:val="24"/>
        </w:rPr>
      </w:pPr>
      <w:r w:rsidRPr="004F41CF">
        <w:rPr>
          <w:i/>
          <w:sz w:val="24"/>
          <w:szCs w:val="24"/>
        </w:rPr>
        <w:lastRenderedPageBreak/>
        <w:t>В то же время у школьника с ЗПР могут возникнуть трудности при усвоении программного материала по физической культуре. У первоклассников с ЗПР могут наблюдаться нарушения пространственной ориентировки, дети затрудняются в понимании инструкции с использованием понятий, обозначающих пространственные отношения. Несформированность системы произвольной регуляции нарушает выполнение программы действий. В группе детей с ЗПР может обнаружиться неравномерность темпа выполнения учебного действия, что ведет к выпадению одного из элементов действия или незавершению самого действия. Повышенная отвлекаемость приводит к многочисленным ошибкам выполнения учебного задания, снижает темп и результативность деятельности. Дети с ЗПР нуждаются в постоянном контроле и дополнительных стимулах.</w:t>
      </w:r>
    </w:p>
    <w:p w14:paraId="2FFF1786" w14:textId="77777777" w:rsidR="004F41CF" w:rsidRPr="004F41CF" w:rsidRDefault="004F41CF" w:rsidP="004F41CF">
      <w:pPr>
        <w:ind w:firstLine="0"/>
        <w:rPr>
          <w:i/>
          <w:sz w:val="24"/>
          <w:szCs w:val="24"/>
        </w:rPr>
      </w:pPr>
      <w:r w:rsidRPr="004F41CF">
        <w:rPr>
          <w:i/>
          <w:sz w:val="24"/>
          <w:szCs w:val="24"/>
        </w:rPr>
        <w:t xml:space="preserve">Обучение физической культуре должно строиться с учетом особых образовательных потребностей детей с ЗПР. При построении уроков необходимо учитывать быструю истощаемость и низкую работоспособность школьников. Новый материал предъявляется пошагово, предусматривает дозированную помощь учителя, использование специальных методов, приемов и средств обучения. </w:t>
      </w:r>
    </w:p>
    <w:p w14:paraId="68362C72" w14:textId="77777777" w:rsidR="004F41CF" w:rsidRPr="004F41CF" w:rsidRDefault="004F41CF" w:rsidP="004F41CF">
      <w:pPr>
        <w:ind w:firstLine="0"/>
        <w:rPr>
          <w:i/>
          <w:sz w:val="24"/>
          <w:szCs w:val="24"/>
        </w:rPr>
      </w:pPr>
      <w:r w:rsidRPr="004F41CF">
        <w:rPr>
          <w:i/>
          <w:sz w:val="24"/>
          <w:szCs w:val="24"/>
        </w:rPr>
        <w:t>Учителю рекомендуется самостоятельно адаптировать упражнения и задания. Допустимо изменять последовательность и сроки прохождения программного материала в зависимости от  особенностей психофизического развития детей, опыта учителя физкультуры.</w:t>
      </w:r>
    </w:p>
    <w:p w14:paraId="0153F72C" w14:textId="77777777" w:rsidR="004F41CF" w:rsidRPr="004F41CF" w:rsidRDefault="004F41CF" w:rsidP="004F41CF">
      <w:pPr>
        <w:ind w:firstLine="0"/>
        <w:rPr>
          <w:i/>
          <w:sz w:val="24"/>
          <w:szCs w:val="24"/>
        </w:rPr>
      </w:pPr>
      <w:r w:rsidRPr="004F41CF">
        <w:rPr>
          <w:i/>
          <w:sz w:val="24"/>
          <w:szCs w:val="24"/>
        </w:rPr>
        <w:t>Основной формой проведения уроков с обучающими является урок-игра.</w:t>
      </w:r>
    </w:p>
    <w:p w14:paraId="0D3DF9BA" w14:textId="77777777" w:rsidR="004F41CF" w:rsidRPr="004F41CF" w:rsidRDefault="004F41CF" w:rsidP="004F41CF">
      <w:pPr>
        <w:ind w:firstLine="0"/>
        <w:rPr>
          <w:b/>
          <w:i/>
          <w:sz w:val="24"/>
          <w:szCs w:val="24"/>
        </w:rPr>
      </w:pPr>
    </w:p>
    <w:p w14:paraId="1DA20487" w14:textId="77777777" w:rsidR="004F41CF" w:rsidRPr="004F41CF" w:rsidRDefault="004F41CF" w:rsidP="004F41CF">
      <w:pPr>
        <w:ind w:firstLine="0"/>
        <w:rPr>
          <w:b/>
          <w:i/>
          <w:sz w:val="24"/>
          <w:szCs w:val="24"/>
        </w:rPr>
      </w:pPr>
      <w:r w:rsidRPr="004F41CF">
        <w:rPr>
          <w:b/>
          <w:i/>
          <w:sz w:val="24"/>
          <w:szCs w:val="24"/>
        </w:rPr>
        <w:t>Формы и методы физического воспитания</w:t>
      </w:r>
    </w:p>
    <w:p w14:paraId="6B94779C" w14:textId="77777777" w:rsidR="004F41CF" w:rsidRPr="004F41CF" w:rsidRDefault="004F41CF" w:rsidP="004F41CF">
      <w:pPr>
        <w:ind w:firstLine="0"/>
        <w:rPr>
          <w:b/>
          <w:i/>
          <w:sz w:val="24"/>
          <w:szCs w:val="24"/>
          <w:u w:val="single"/>
        </w:rPr>
      </w:pPr>
    </w:p>
    <w:p w14:paraId="39BD8595" w14:textId="77777777" w:rsidR="004F41CF" w:rsidRPr="004F41CF" w:rsidRDefault="004F41CF" w:rsidP="004F41CF">
      <w:pPr>
        <w:ind w:firstLine="0"/>
        <w:rPr>
          <w:b/>
          <w:i/>
          <w:sz w:val="24"/>
          <w:szCs w:val="24"/>
          <w:u w:val="single"/>
        </w:rPr>
      </w:pPr>
      <w:r w:rsidRPr="004F41CF">
        <w:rPr>
          <w:b/>
          <w:i/>
          <w:sz w:val="24"/>
          <w:szCs w:val="24"/>
          <w:u w:val="single"/>
        </w:rPr>
        <w:t xml:space="preserve">Методы </w:t>
      </w:r>
    </w:p>
    <w:p w14:paraId="36BA888F" w14:textId="77777777" w:rsidR="004F41CF" w:rsidRPr="004F41CF" w:rsidRDefault="004F41CF" w:rsidP="004F41CF">
      <w:pPr>
        <w:ind w:firstLine="0"/>
        <w:rPr>
          <w:i/>
          <w:sz w:val="24"/>
          <w:szCs w:val="24"/>
        </w:rPr>
      </w:pPr>
      <w:r w:rsidRPr="004F41CF">
        <w:rPr>
          <w:i/>
          <w:sz w:val="24"/>
          <w:szCs w:val="24"/>
        </w:rPr>
        <w:t>- метод строго регламентированного упражнения;</w:t>
      </w:r>
    </w:p>
    <w:p w14:paraId="2D15B137" w14:textId="77777777" w:rsidR="004F41CF" w:rsidRPr="004F41CF" w:rsidRDefault="004F41CF" w:rsidP="004F41CF">
      <w:pPr>
        <w:ind w:firstLine="0"/>
        <w:rPr>
          <w:i/>
          <w:sz w:val="24"/>
          <w:szCs w:val="24"/>
        </w:rPr>
      </w:pPr>
      <w:r w:rsidRPr="004F41CF">
        <w:rPr>
          <w:i/>
          <w:sz w:val="24"/>
          <w:szCs w:val="24"/>
        </w:rPr>
        <w:t>- игровой метод (использование упражнений в игровой форме);</w:t>
      </w:r>
    </w:p>
    <w:p w14:paraId="343C4799" w14:textId="77777777" w:rsidR="004F41CF" w:rsidRPr="004F41CF" w:rsidRDefault="004F41CF" w:rsidP="004F41CF">
      <w:pPr>
        <w:ind w:firstLine="0"/>
        <w:rPr>
          <w:i/>
          <w:sz w:val="24"/>
          <w:szCs w:val="24"/>
        </w:rPr>
      </w:pPr>
      <w:r w:rsidRPr="004F41CF">
        <w:rPr>
          <w:i/>
          <w:sz w:val="24"/>
          <w:szCs w:val="24"/>
        </w:rPr>
        <w:t>- соревновательный метод (использование упражнений в игровой форме);</w:t>
      </w:r>
    </w:p>
    <w:p w14:paraId="07939067" w14:textId="77777777" w:rsidR="004F41CF" w:rsidRPr="004F41CF" w:rsidRDefault="004F41CF" w:rsidP="004F41CF">
      <w:pPr>
        <w:ind w:firstLine="0"/>
        <w:rPr>
          <w:i/>
          <w:sz w:val="24"/>
          <w:szCs w:val="24"/>
        </w:rPr>
      </w:pPr>
      <w:r w:rsidRPr="004F41CF">
        <w:rPr>
          <w:i/>
          <w:sz w:val="24"/>
          <w:szCs w:val="24"/>
        </w:rPr>
        <w:t>- словесный и игровой методы;</w:t>
      </w:r>
    </w:p>
    <w:p w14:paraId="43176E66" w14:textId="77777777" w:rsidR="004F41CF" w:rsidRPr="004F41CF" w:rsidRDefault="004F41CF" w:rsidP="004F41CF">
      <w:pPr>
        <w:ind w:firstLine="0"/>
        <w:rPr>
          <w:i/>
          <w:sz w:val="24"/>
          <w:szCs w:val="24"/>
        </w:rPr>
      </w:pPr>
      <w:r w:rsidRPr="004F41CF">
        <w:rPr>
          <w:i/>
          <w:sz w:val="24"/>
          <w:szCs w:val="24"/>
        </w:rPr>
        <w:t>- метод непосредственной наглядности.</w:t>
      </w:r>
    </w:p>
    <w:p w14:paraId="74F3149F" w14:textId="77777777" w:rsidR="004F41CF" w:rsidRPr="004F41CF" w:rsidRDefault="004F41CF" w:rsidP="004F41CF">
      <w:pPr>
        <w:ind w:firstLine="0"/>
        <w:rPr>
          <w:b/>
          <w:i/>
          <w:sz w:val="24"/>
          <w:szCs w:val="24"/>
          <w:u w:val="single"/>
        </w:rPr>
      </w:pPr>
    </w:p>
    <w:p w14:paraId="2C6B023D" w14:textId="77777777" w:rsidR="004F41CF" w:rsidRPr="004F41CF" w:rsidRDefault="004F41CF" w:rsidP="004F41CF">
      <w:pPr>
        <w:ind w:firstLine="0"/>
        <w:rPr>
          <w:b/>
          <w:i/>
          <w:sz w:val="24"/>
          <w:szCs w:val="24"/>
          <w:u w:val="single"/>
        </w:rPr>
      </w:pPr>
      <w:r w:rsidRPr="004F41CF">
        <w:rPr>
          <w:b/>
          <w:i/>
          <w:sz w:val="24"/>
          <w:szCs w:val="24"/>
          <w:u w:val="single"/>
        </w:rPr>
        <w:t xml:space="preserve">Формы </w:t>
      </w:r>
    </w:p>
    <w:p w14:paraId="204195FC" w14:textId="77777777" w:rsidR="004F41CF" w:rsidRPr="004F41CF" w:rsidRDefault="004F41CF" w:rsidP="004F41CF">
      <w:pPr>
        <w:ind w:firstLine="0"/>
        <w:rPr>
          <w:i/>
          <w:sz w:val="24"/>
          <w:szCs w:val="24"/>
        </w:rPr>
      </w:pPr>
      <w:r w:rsidRPr="004F41CF">
        <w:rPr>
          <w:i/>
          <w:sz w:val="24"/>
          <w:szCs w:val="24"/>
        </w:rPr>
        <w:t>Используется фронтальная, групповая, индивидуальная работа, работа в парах.</w:t>
      </w:r>
    </w:p>
    <w:p w14:paraId="0F23A464" w14:textId="77777777" w:rsidR="004F41CF" w:rsidRPr="004F41CF" w:rsidRDefault="004F41CF" w:rsidP="004F41CF">
      <w:pPr>
        <w:ind w:firstLine="0"/>
        <w:rPr>
          <w:i/>
          <w:sz w:val="24"/>
          <w:szCs w:val="24"/>
        </w:rPr>
      </w:pPr>
    </w:p>
    <w:p w14:paraId="65663A83" w14:textId="77777777" w:rsidR="004F41CF" w:rsidRPr="004F41CF" w:rsidRDefault="004F41CF" w:rsidP="004F41CF">
      <w:pPr>
        <w:ind w:firstLine="0"/>
        <w:rPr>
          <w:i/>
          <w:sz w:val="24"/>
          <w:szCs w:val="24"/>
        </w:rPr>
      </w:pPr>
      <w:r w:rsidRPr="004F41CF">
        <w:rPr>
          <w:b/>
          <w:bCs/>
          <w:i/>
          <w:iCs/>
          <w:sz w:val="24"/>
          <w:szCs w:val="24"/>
        </w:rPr>
        <w:t>Адаптивная физическая реабилитация</w:t>
      </w:r>
    </w:p>
    <w:p w14:paraId="1DDF978C" w14:textId="77777777" w:rsidR="004F41CF" w:rsidRPr="004F41CF" w:rsidRDefault="004F41CF" w:rsidP="004F41CF">
      <w:pPr>
        <w:ind w:firstLine="0"/>
        <w:rPr>
          <w:b/>
          <w:bCs/>
          <w:i/>
          <w:sz w:val="24"/>
          <w:szCs w:val="24"/>
        </w:rPr>
      </w:pPr>
      <w:r w:rsidRPr="004F41CF">
        <w:rPr>
          <w:b/>
          <w:bCs/>
          <w:i/>
          <w:sz w:val="24"/>
          <w:szCs w:val="24"/>
        </w:rPr>
        <w:t>Общеразвивающие упражнения</w:t>
      </w:r>
    </w:p>
    <w:p w14:paraId="25C5952D" w14:textId="77777777" w:rsidR="004F41CF" w:rsidRPr="004F41CF" w:rsidRDefault="004F41CF" w:rsidP="004F41CF">
      <w:pPr>
        <w:ind w:firstLine="0"/>
        <w:rPr>
          <w:b/>
          <w:bCs/>
          <w:i/>
          <w:sz w:val="24"/>
          <w:szCs w:val="24"/>
        </w:rPr>
      </w:pPr>
    </w:p>
    <w:p w14:paraId="27F8A57B" w14:textId="77777777" w:rsidR="004F41CF" w:rsidRPr="004F41CF" w:rsidRDefault="004F41CF" w:rsidP="004F41CF">
      <w:pPr>
        <w:ind w:firstLine="0"/>
        <w:rPr>
          <w:bCs/>
          <w:i/>
          <w:sz w:val="24"/>
          <w:szCs w:val="24"/>
        </w:rPr>
      </w:pPr>
      <w:r w:rsidRPr="004F41CF">
        <w:rPr>
          <w:b/>
          <w:bCs/>
          <w:i/>
          <w:sz w:val="24"/>
          <w:szCs w:val="24"/>
        </w:rPr>
        <w:t>На материале гимнастики.</w:t>
      </w:r>
    </w:p>
    <w:p w14:paraId="08F13A20" w14:textId="77777777" w:rsidR="004F41CF" w:rsidRPr="004F41CF" w:rsidRDefault="004F41CF" w:rsidP="004F41CF">
      <w:pPr>
        <w:ind w:firstLine="0"/>
        <w:rPr>
          <w:i/>
          <w:sz w:val="24"/>
          <w:szCs w:val="24"/>
        </w:rPr>
      </w:pPr>
      <w:r w:rsidRPr="004F41CF">
        <w:rPr>
          <w:i/>
          <w:iCs/>
          <w:sz w:val="24"/>
          <w:szCs w:val="24"/>
        </w:rPr>
        <w:t xml:space="preserve">Развитие гибкости: </w:t>
      </w:r>
      <w:r w:rsidRPr="004F41CF">
        <w:rPr>
          <w:i/>
          <w:sz w:val="24"/>
          <w:szCs w:val="24"/>
        </w:rPr>
        <w:t xml:space="preserve">широкие стойки на ногах; ходьба широким шагом; наклоны; индивидуальные комплексы по развитию гибкости. </w:t>
      </w:r>
    </w:p>
    <w:p w14:paraId="294F9A52" w14:textId="77777777" w:rsidR="004F41CF" w:rsidRPr="004F41CF" w:rsidRDefault="004F41CF" w:rsidP="004F41CF">
      <w:pPr>
        <w:ind w:firstLine="0"/>
        <w:rPr>
          <w:i/>
          <w:sz w:val="24"/>
          <w:szCs w:val="24"/>
        </w:rPr>
      </w:pPr>
      <w:r w:rsidRPr="004F41CF">
        <w:rPr>
          <w:i/>
          <w:iCs/>
          <w:sz w:val="24"/>
          <w:szCs w:val="24"/>
        </w:rPr>
        <w:lastRenderedPageBreak/>
        <w:t xml:space="preserve">Развитие координации: </w:t>
      </w:r>
      <w:r w:rsidRPr="004F41CF">
        <w:rPr>
          <w:i/>
          <w:sz w:val="24"/>
          <w:szCs w:val="24"/>
        </w:rPr>
        <w:t xml:space="preserve">преодоление простых препятствий; ходьба по гимнастической скамейке, воспроизведение заданной игровой позы; игры на переключение внимания, на расслабление мышц рук, ног, туловища (в положениях стоя и лёжа, сидя). </w:t>
      </w:r>
    </w:p>
    <w:p w14:paraId="6DDFF435" w14:textId="77777777" w:rsidR="004F41CF" w:rsidRPr="004F41CF" w:rsidRDefault="004F41CF" w:rsidP="004F41CF">
      <w:pPr>
        <w:ind w:firstLine="0"/>
        <w:rPr>
          <w:i/>
          <w:sz w:val="24"/>
          <w:szCs w:val="24"/>
        </w:rPr>
      </w:pPr>
      <w:r w:rsidRPr="004F41CF">
        <w:rPr>
          <w:i/>
          <w:iCs/>
          <w:sz w:val="24"/>
          <w:szCs w:val="24"/>
        </w:rPr>
        <w:t xml:space="preserve">Формирование осанки: </w:t>
      </w:r>
      <w:r w:rsidRPr="004F41CF">
        <w:rPr>
          <w:i/>
          <w:sz w:val="24"/>
          <w:szCs w:val="24"/>
        </w:rPr>
        <w:t xml:space="preserve">ходьба на носках, с заданной осанкой; стилизованная ходьба под музыку; упражнения на контроль ощущений (в постановке головы, плеч, позвоночного столба), на контроль осанки в движении, положений тела и его звеньев стоя, сидя, лёжа. </w:t>
      </w:r>
    </w:p>
    <w:p w14:paraId="43A88CD7" w14:textId="77777777" w:rsidR="004F41CF" w:rsidRPr="004F41CF" w:rsidRDefault="004F41CF" w:rsidP="004F41CF">
      <w:pPr>
        <w:ind w:firstLine="0"/>
        <w:rPr>
          <w:i/>
          <w:sz w:val="24"/>
          <w:szCs w:val="24"/>
        </w:rPr>
      </w:pPr>
      <w:r w:rsidRPr="004F41CF">
        <w:rPr>
          <w:i/>
          <w:iCs/>
          <w:sz w:val="24"/>
          <w:szCs w:val="24"/>
        </w:rPr>
        <w:t xml:space="preserve">Развитие силовых способностей: </w:t>
      </w:r>
      <w:r w:rsidRPr="004F41CF">
        <w:rPr>
          <w:i/>
          <w:sz w:val="24"/>
          <w:szCs w:val="24"/>
        </w:rPr>
        <w:t>динамические упражнения без отягощений (преодоление веса собственного тела).</w:t>
      </w:r>
    </w:p>
    <w:p w14:paraId="342FEA0D" w14:textId="77777777" w:rsidR="004F41CF" w:rsidRPr="004F41CF" w:rsidRDefault="004F41CF" w:rsidP="004F41CF">
      <w:pPr>
        <w:ind w:firstLine="0"/>
        <w:rPr>
          <w:b/>
          <w:bCs/>
          <w:i/>
          <w:sz w:val="24"/>
          <w:szCs w:val="24"/>
        </w:rPr>
      </w:pPr>
    </w:p>
    <w:p w14:paraId="2D32B550" w14:textId="77777777" w:rsidR="004F41CF" w:rsidRPr="004F41CF" w:rsidRDefault="004F41CF" w:rsidP="004F41CF">
      <w:pPr>
        <w:ind w:firstLine="0"/>
        <w:rPr>
          <w:b/>
          <w:bCs/>
          <w:i/>
          <w:sz w:val="24"/>
          <w:szCs w:val="24"/>
        </w:rPr>
      </w:pPr>
      <w:r w:rsidRPr="004F41CF">
        <w:rPr>
          <w:b/>
          <w:bCs/>
          <w:i/>
          <w:sz w:val="24"/>
          <w:szCs w:val="24"/>
        </w:rPr>
        <w:t xml:space="preserve">На материале лёгкой атлетики. </w:t>
      </w:r>
    </w:p>
    <w:p w14:paraId="0D628792" w14:textId="77777777" w:rsidR="004F41CF" w:rsidRPr="004F41CF" w:rsidRDefault="004F41CF" w:rsidP="004F41CF">
      <w:pPr>
        <w:ind w:firstLine="0"/>
        <w:rPr>
          <w:i/>
          <w:sz w:val="24"/>
          <w:szCs w:val="24"/>
        </w:rPr>
      </w:pPr>
      <w:r w:rsidRPr="004F41CF">
        <w:rPr>
          <w:i/>
          <w:iCs/>
          <w:sz w:val="24"/>
          <w:szCs w:val="24"/>
        </w:rPr>
        <w:t xml:space="preserve">Развитие координации: </w:t>
      </w:r>
      <w:r w:rsidRPr="004F41CF">
        <w:rPr>
          <w:i/>
          <w:sz w:val="24"/>
          <w:szCs w:val="24"/>
        </w:rPr>
        <w:t xml:space="preserve">бег с изменяющимся направлением по ограниченной опоре. </w:t>
      </w:r>
    </w:p>
    <w:p w14:paraId="17F7A6C9" w14:textId="77777777" w:rsidR="004F41CF" w:rsidRPr="004F41CF" w:rsidRDefault="004F41CF" w:rsidP="004F41CF">
      <w:pPr>
        <w:ind w:firstLine="0"/>
        <w:rPr>
          <w:i/>
          <w:sz w:val="24"/>
          <w:szCs w:val="24"/>
        </w:rPr>
      </w:pPr>
      <w:r w:rsidRPr="004F41CF">
        <w:rPr>
          <w:i/>
          <w:iCs/>
          <w:sz w:val="24"/>
          <w:szCs w:val="24"/>
        </w:rPr>
        <w:t xml:space="preserve">Развитие быстроты: </w:t>
      </w:r>
      <w:r w:rsidRPr="004F41CF">
        <w:rPr>
          <w:i/>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w:t>
      </w:r>
    </w:p>
    <w:p w14:paraId="12C63015" w14:textId="77777777" w:rsidR="004F41CF" w:rsidRPr="004F41CF" w:rsidRDefault="004F41CF" w:rsidP="004F41CF">
      <w:pPr>
        <w:ind w:firstLine="0"/>
        <w:rPr>
          <w:i/>
          <w:sz w:val="24"/>
          <w:szCs w:val="24"/>
        </w:rPr>
      </w:pPr>
      <w:r w:rsidRPr="004F41CF">
        <w:rPr>
          <w:i/>
          <w:iCs/>
          <w:sz w:val="24"/>
          <w:szCs w:val="24"/>
        </w:rPr>
        <w:t xml:space="preserve">Развитие выносливости: </w:t>
      </w:r>
      <w:r w:rsidRPr="004F41CF">
        <w:rPr>
          <w:i/>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равномерный 6-минутный бег. </w:t>
      </w:r>
    </w:p>
    <w:p w14:paraId="582F5EE8" w14:textId="77777777" w:rsidR="004F41CF" w:rsidRPr="004F41CF" w:rsidRDefault="004F41CF" w:rsidP="004F41CF">
      <w:pPr>
        <w:ind w:firstLine="0"/>
        <w:rPr>
          <w:i/>
          <w:sz w:val="24"/>
          <w:szCs w:val="24"/>
        </w:rPr>
      </w:pPr>
      <w:r w:rsidRPr="004F41CF">
        <w:rPr>
          <w:i/>
          <w:iCs/>
          <w:sz w:val="24"/>
          <w:szCs w:val="24"/>
        </w:rPr>
        <w:t xml:space="preserve">Развитие силовых способностей: </w:t>
      </w:r>
      <w:r w:rsidRPr="004F41CF">
        <w:rPr>
          <w:i/>
          <w:sz w:val="24"/>
          <w:szCs w:val="24"/>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прыжки с продвижением вперёд (правым и левым боком), с доставанием ориентиров, расположенных на разной высоте.</w:t>
      </w:r>
    </w:p>
    <w:p w14:paraId="2C58DCD9" w14:textId="77777777" w:rsidR="004F41CF" w:rsidRPr="004F41CF" w:rsidRDefault="004F41CF" w:rsidP="004F41CF">
      <w:pPr>
        <w:ind w:firstLine="0"/>
        <w:rPr>
          <w:b/>
          <w:bCs/>
          <w:i/>
          <w:sz w:val="24"/>
          <w:szCs w:val="24"/>
        </w:rPr>
      </w:pPr>
    </w:p>
    <w:p w14:paraId="681D4041" w14:textId="77777777" w:rsidR="004F41CF" w:rsidRPr="004F41CF" w:rsidRDefault="004F41CF" w:rsidP="004F41CF">
      <w:pPr>
        <w:ind w:firstLine="0"/>
        <w:rPr>
          <w:i/>
          <w:iCs/>
          <w:sz w:val="24"/>
          <w:szCs w:val="24"/>
        </w:rPr>
      </w:pPr>
      <w:r w:rsidRPr="004F41CF">
        <w:rPr>
          <w:b/>
          <w:bCs/>
          <w:i/>
          <w:sz w:val="24"/>
          <w:szCs w:val="24"/>
        </w:rPr>
        <w:t>На материале лыжных гонок.</w:t>
      </w:r>
    </w:p>
    <w:p w14:paraId="4536EC22" w14:textId="77777777" w:rsidR="004F41CF" w:rsidRPr="004F41CF" w:rsidRDefault="004F41CF" w:rsidP="004F41CF">
      <w:pPr>
        <w:ind w:firstLine="0"/>
        <w:rPr>
          <w:i/>
          <w:iCs/>
          <w:sz w:val="24"/>
          <w:szCs w:val="24"/>
        </w:rPr>
      </w:pPr>
      <w:r w:rsidRPr="004F41CF">
        <w:rPr>
          <w:i/>
          <w:iCs/>
          <w:sz w:val="24"/>
          <w:szCs w:val="24"/>
        </w:rPr>
        <w:t xml:space="preserve">Развитие координации: </w:t>
      </w:r>
      <w:r w:rsidRPr="004F41CF">
        <w:rPr>
          <w:i/>
          <w:sz w:val="24"/>
          <w:szCs w:val="24"/>
        </w:rPr>
        <w:t xml:space="preserve">перенос тяжести тела с лыжи на лыжу (на месте); общеразвивающие упражнения с изменением поз тела, стоя на лыжах. </w:t>
      </w:r>
    </w:p>
    <w:p w14:paraId="670DAB1E" w14:textId="77777777" w:rsidR="004F41CF" w:rsidRPr="004F41CF" w:rsidRDefault="004F41CF" w:rsidP="004F41CF">
      <w:pPr>
        <w:ind w:firstLine="0"/>
        <w:rPr>
          <w:i/>
          <w:sz w:val="24"/>
          <w:szCs w:val="24"/>
        </w:rPr>
      </w:pPr>
      <w:r w:rsidRPr="004F41CF">
        <w:rPr>
          <w:i/>
          <w:iCs/>
          <w:sz w:val="24"/>
          <w:szCs w:val="24"/>
        </w:rPr>
        <w:t xml:space="preserve">Развитие выносливости: </w:t>
      </w:r>
      <w:r w:rsidRPr="004F41CF">
        <w:rPr>
          <w:i/>
          <w:sz w:val="24"/>
          <w:szCs w:val="24"/>
        </w:rPr>
        <w:t>передвижение на лыжах в режиме умеренной интенсивности.</w:t>
      </w:r>
    </w:p>
    <w:p w14:paraId="126A84C7" w14:textId="77777777" w:rsidR="004F41CF" w:rsidRPr="004F41CF" w:rsidRDefault="004F41CF" w:rsidP="004F41CF">
      <w:pPr>
        <w:ind w:firstLine="0"/>
        <w:rPr>
          <w:b/>
          <w:bCs/>
          <w:i/>
          <w:iCs/>
          <w:sz w:val="24"/>
          <w:szCs w:val="24"/>
        </w:rPr>
      </w:pPr>
    </w:p>
    <w:p w14:paraId="1B7488D5" w14:textId="77777777" w:rsidR="004F41CF" w:rsidRPr="004F41CF" w:rsidRDefault="004F41CF" w:rsidP="004F41CF">
      <w:pPr>
        <w:ind w:firstLine="0"/>
        <w:rPr>
          <w:b/>
          <w:bCs/>
          <w:i/>
          <w:iCs/>
          <w:sz w:val="24"/>
          <w:szCs w:val="24"/>
        </w:rPr>
      </w:pPr>
      <w:r w:rsidRPr="004F41CF">
        <w:rPr>
          <w:b/>
          <w:bCs/>
          <w:i/>
          <w:iCs/>
          <w:sz w:val="24"/>
          <w:szCs w:val="24"/>
        </w:rPr>
        <w:t>Коррекционно-развивающие упражнения</w:t>
      </w:r>
    </w:p>
    <w:p w14:paraId="60B2123E" w14:textId="77777777" w:rsidR="004F41CF" w:rsidRPr="004F41CF" w:rsidRDefault="004F41CF" w:rsidP="004F41CF">
      <w:pPr>
        <w:ind w:firstLine="0"/>
        <w:rPr>
          <w:i/>
          <w:sz w:val="24"/>
          <w:szCs w:val="24"/>
        </w:rPr>
      </w:pPr>
      <w:r w:rsidRPr="004F41CF">
        <w:rPr>
          <w:i/>
          <w:iCs/>
          <w:sz w:val="24"/>
          <w:szCs w:val="24"/>
        </w:rPr>
        <w:t>Основные положения и движения головы, конечностей и туловища</w:t>
      </w:r>
      <w:r w:rsidRPr="004F41CF">
        <w:rPr>
          <w:i/>
          <w:sz w:val="24"/>
          <w:szCs w:val="24"/>
        </w:rPr>
        <w:t xml:space="preserve">, </w:t>
      </w:r>
      <w:r w:rsidRPr="004F41CF">
        <w:rPr>
          <w:i/>
          <w:iCs/>
          <w:sz w:val="24"/>
          <w:szCs w:val="24"/>
        </w:rPr>
        <w:t>выполняемые на месте</w:t>
      </w:r>
      <w:r w:rsidRPr="004F41CF">
        <w:rPr>
          <w:i/>
          <w:sz w:val="24"/>
          <w:szCs w:val="24"/>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14:paraId="2A72BD93" w14:textId="77777777" w:rsidR="004F41CF" w:rsidRPr="004F41CF" w:rsidRDefault="004F41CF" w:rsidP="004F41CF">
      <w:pPr>
        <w:ind w:firstLine="0"/>
        <w:rPr>
          <w:i/>
          <w:sz w:val="24"/>
          <w:szCs w:val="24"/>
        </w:rPr>
      </w:pPr>
      <w:r w:rsidRPr="004F41CF">
        <w:rPr>
          <w:i/>
          <w:iCs/>
          <w:sz w:val="24"/>
          <w:szCs w:val="24"/>
        </w:rPr>
        <w:t>Упражнения на дыхание</w:t>
      </w:r>
      <w:r w:rsidRPr="004F41CF">
        <w:rPr>
          <w:i/>
          <w:sz w:val="24"/>
          <w:szCs w:val="24"/>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14:paraId="0EDF7D35" w14:textId="77777777" w:rsidR="004F41CF" w:rsidRPr="004F41CF" w:rsidRDefault="004F41CF" w:rsidP="004F41CF">
      <w:pPr>
        <w:ind w:firstLine="0"/>
        <w:rPr>
          <w:i/>
          <w:sz w:val="24"/>
          <w:szCs w:val="24"/>
        </w:rPr>
      </w:pPr>
      <w:r w:rsidRPr="004F41CF">
        <w:rPr>
          <w:i/>
          <w:iCs/>
          <w:sz w:val="24"/>
          <w:szCs w:val="24"/>
        </w:rPr>
        <w:t>Упражнения на коррекцию и формирование правильной осанки</w:t>
      </w:r>
      <w:r w:rsidRPr="004F41CF">
        <w:rPr>
          <w:i/>
          <w:sz w:val="24"/>
          <w:szCs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r w:rsidRPr="004F41CF">
        <w:rPr>
          <w:i/>
          <w:sz w:val="24"/>
          <w:szCs w:val="24"/>
        </w:rPr>
        <w:lastRenderedPageBreak/>
        <w:t xml:space="preserve">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 </w:t>
      </w:r>
    </w:p>
    <w:p w14:paraId="2ED314B3" w14:textId="77777777" w:rsidR="004F41CF" w:rsidRPr="004F41CF" w:rsidRDefault="004F41CF" w:rsidP="004F41CF">
      <w:pPr>
        <w:ind w:firstLine="0"/>
        <w:rPr>
          <w:i/>
          <w:sz w:val="24"/>
          <w:szCs w:val="24"/>
        </w:rPr>
      </w:pPr>
      <w:r w:rsidRPr="004F41CF">
        <w:rPr>
          <w:i/>
          <w:iCs/>
          <w:sz w:val="24"/>
          <w:szCs w:val="24"/>
        </w:rPr>
        <w:t xml:space="preserve">Упражнения на коррекцию и профилактику плоскостопия: </w:t>
      </w:r>
      <w:r w:rsidRPr="004F41CF">
        <w:rPr>
          <w:i/>
          <w:sz w:val="24"/>
          <w:szCs w:val="24"/>
        </w:rPr>
        <w:t xml:space="preserve">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14:paraId="72CDE493" w14:textId="77777777" w:rsidR="004F41CF" w:rsidRPr="004F41CF" w:rsidRDefault="004F41CF" w:rsidP="004F41CF">
      <w:pPr>
        <w:ind w:firstLine="0"/>
        <w:rPr>
          <w:i/>
          <w:sz w:val="24"/>
          <w:szCs w:val="24"/>
        </w:rPr>
      </w:pPr>
      <w:r w:rsidRPr="004F41CF">
        <w:rPr>
          <w:i/>
          <w:iCs/>
          <w:sz w:val="24"/>
          <w:szCs w:val="24"/>
        </w:rPr>
        <w:t xml:space="preserve">Упражнения на развитие общей и мелкой моторики: </w:t>
      </w:r>
      <w:r w:rsidRPr="004F41CF">
        <w:rPr>
          <w:i/>
          <w:sz w:val="24"/>
          <w:szCs w:val="24"/>
        </w:rPr>
        <w:t xml:space="preserve">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 </w:t>
      </w:r>
    </w:p>
    <w:p w14:paraId="5FC6DB87" w14:textId="77777777" w:rsidR="004F41CF" w:rsidRPr="004F41CF" w:rsidRDefault="004F41CF" w:rsidP="004F41CF">
      <w:pPr>
        <w:ind w:firstLine="0"/>
        <w:rPr>
          <w:i/>
          <w:sz w:val="24"/>
          <w:szCs w:val="24"/>
        </w:rPr>
      </w:pPr>
      <w:r w:rsidRPr="004F41CF">
        <w:rPr>
          <w:i/>
          <w:iCs/>
          <w:sz w:val="24"/>
          <w:szCs w:val="24"/>
        </w:rPr>
        <w:t>Упражнения на развитие точности и координации движений</w:t>
      </w:r>
      <w:r w:rsidRPr="004F41CF">
        <w:rPr>
          <w:i/>
          <w:sz w:val="24"/>
          <w:szCs w:val="24"/>
        </w:rP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14:paraId="6AE0BB42" w14:textId="77777777" w:rsidR="004F41CF" w:rsidRPr="004F41CF" w:rsidRDefault="004F41CF" w:rsidP="004F41CF">
      <w:pPr>
        <w:ind w:firstLine="0"/>
        <w:rPr>
          <w:i/>
          <w:sz w:val="24"/>
          <w:szCs w:val="24"/>
        </w:rPr>
      </w:pPr>
      <w:r w:rsidRPr="004F41CF">
        <w:rPr>
          <w:i/>
          <w:iCs/>
          <w:sz w:val="24"/>
          <w:szCs w:val="24"/>
        </w:rPr>
        <w:t xml:space="preserve">Упражнения на развитие двигательных умений и навыков. </w:t>
      </w:r>
    </w:p>
    <w:p w14:paraId="4A7CBE6C" w14:textId="77777777" w:rsidR="004F41CF" w:rsidRPr="004F41CF" w:rsidRDefault="004F41CF" w:rsidP="004F41CF">
      <w:pPr>
        <w:ind w:firstLine="0"/>
        <w:rPr>
          <w:i/>
          <w:sz w:val="24"/>
          <w:szCs w:val="24"/>
        </w:rPr>
      </w:pPr>
      <w:r w:rsidRPr="004F41CF">
        <w:rPr>
          <w:i/>
          <w:iCs/>
          <w:sz w:val="24"/>
          <w:szCs w:val="24"/>
        </w:rPr>
        <w:t>Построения и перестроения</w:t>
      </w:r>
      <w:r w:rsidRPr="004F41CF">
        <w:rPr>
          <w:i/>
          <w:sz w:val="24"/>
          <w:szCs w:val="24"/>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14:paraId="2EA2215B" w14:textId="77777777" w:rsidR="004F41CF" w:rsidRPr="004F41CF" w:rsidRDefault="004F41CF" w:rsidP="004F41CF">
      <w:pPr>
        <w:ind w:firstLine="0"/>
        <w:rPr>
          <w:i/>
          <w:sz w:val="24"/>
          <w:szCs w:val="24"/>
        </w:rPr>
      </w:pPr>
      <w:r w:rsidRPr="004F41CF">
        <w:rPr>
          <w:i/>
          <w:iCs/>
          <w:sz w:val="24"/>
          <w:szCs w:val="24"/>
        </w:rPr>
        <w:t>Ходьба и бег</w:t>
      </w:r>
      <w:r w:rsidRPr="004F41CF">
        <w:rPr>
          <w:i/>
          <w:sz w:val="24"/>
          <w:szCs w:val="24"/>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w:t>
      </w:r>
      <w:r w:rsidR="004F1A00">
        <w:rPr>
          <w:i/>
          <w:sz w:val="24"/>
          <w:szCs w:val="24"/>
        </w:rPr>
        <w:t xml:space="preserve"> метров; высокий старт; бег на 6</w:t>
      </w:r>
      <w:r w:rsidRPr="004F41CF">
        <w:rPr>
          <w:i/>
          <w:sz w:val="24"/>
          <w:szCs w:val="24"/>
        </w:rPr>
        <w:t xml:space="preserve">0 метров с высокого старта на скорость. </w:t>
      </w:r>
    </w:p>
    <w:p w14:paraId="1CE67E05" w14:textId="77777777" w:rsidR="004F41CF" w:rsidRPr="004F41CF" w:rsidRDefault="004F41CF" w:rsidP="004F41CF">
      <w:pPr>
        <w:ind w:firstLine="0"/>
        <w:rPr>
          <w:i/>
          <w:sz w:val="24"/>
          <w:szCs w:val="24"/>
        </w:rPr>
      </w:pPr>
      <w:r w:rsidRPr="004F41CF">
        <w:rPr>
          <w:i/>
          <w:iCs/>
          <w:sz w:val="24"/>
          <w:szCs w:val="24"/>
        </w:rPr>
        <w:t>Прыжки</w:t>
      </w:r>
      <w:r w:rsidRPr="004F41CF">
        <w:rPr>
          <w:i/>
          <w:sz w:val="24"/>
          <w:szCs w:val="24"/>
        </w:rPr>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w:t>
      </w:r>
    </w:p>
    <w:p w14:paraId="517D571D" w14:textId="77777777" w:rsidR="004F41CF" w:rsidRPr="004F41CF" w:rsidRDefault="004F41CF" w:rsidP="004F41CF">
      <w:pPr>
        <w:ind w:firstLine="0"/>
        <w:rPr>
          <w:i/>
          <w:sz w:val="24"/>
          <w:szCs w:val="24"/>
        </w:rPr>
      </w:pPr>
      <w:r w:rsidRPr="004F41CF">
        <w:rPr>
          <w:i/>
          <w:iCs/>
          <w:sz w:val="24"/>
          <w:szCs w:val="24"/>
        </w:rPr>
        <w:t>Броски, ловля, метание мяча и передача предметов</w:t>
      </w:r>
      <w:r w:rsidRPr="004F41CF">
        <w:rPr>
          <w:i/>
          <w:sz w:val="24"/>
          <w:szCs w:val="24"/>
        </w:rPr>
        <w:t>: метание малого мяча правой (левой) рукой на дальность способом «из-за головы через плечо»; метание малого мяча в горизонтальную цель (мишени на г/стенке); переноска одновременно 2-3 предметов различной формы (флажки, кегли, палки, мячи и т.д.).</w:t>
      </w:r>
    </w:p>
    <w:p w14:paraId="5083D072" w14:textId="77777777" w:rsidR="004F41CF" w:rsidRPr="004F41CF" w:rsidRDefault="004F41CF" w:rsidP="004F41CF">
      <w:pPr>
        <w:ind w:firstLine="0"/>
        <w:rPr>
          <w:i/>
          <w:sz w:val="24"/>
          <w:szCs w:val="24"/>
        </w:rPr>
      </w:pPr>
      <w:r w:rsidRPr="004F41CF">
        <w:rPr>
          <w:i/>
          <w:iCs/>
          <w:sz w:val="24"/>
          <w:szCs w:val="24"/>
        </w:rPr>
        <w:lastRenderedPageBreak/>
        <w:t>Равновесие</w:t>
      </w:r>
      <w:r w:rsidRPr="004F41CF">
        <w:rPr>
          <w:i/>
          <w:sz w:val="24"/>
          <w:szCs w:val="24"/>
        </w:rPr>
        <w:t xml:space="preserve">: ходьба по г/скамейке с предметом (флажок, г/мяч, г/палка); ходьба по г/скамейке с различными положениями рук; «Петушок», «Ласточка» на полу. </w:t>
      </w:r>
    </w:p>
    <w:p w14:paraId="6BE0883E" w14:textId="77777777" w:rsidR="004F41CF" w:rsidRPr="004F41CF" w:rsidRDefault="004F41CF" w:rsidP="004F41CF">
      <w:pPr>
        <w:ind w:firstLine="0"/>
        <w:rPr>
          <w:i/>
          <w:sz w:val="24"/>
          <w:szCs w:val="24"/>
        </w:rPr>
      </w:pPr>
      <w:r w:rsidRPr="004F41CF">
        <w:rPr>
          <w:i/>
          <w:iCs/>
          <w:sz w:val="24"/>
          <w:szCs w:val="24"/>
        </w:rPr>
        <w:t>Лазание, перелезание, подлезание</w:t>
      </w:r>
      <w:r w:rsidRPr="004F41CF">
        <w:rPr>
          <w:i/>
          <w:sz w:val="24"/>
          <w:szCs w:val="24"/>
        </w:rPr>
        <w:t>: лазанье по г/стенке одновременным способом, не пропуская реек, с поддержкой;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14:paraId="1FD7A2C5" w14:textId="77777777" w:rsidR="004F41CF" w:rsidRPr="004F41CF" w:rsidRDefault="004F41CF" w:rsidP="004F41CF">
      <w:pPr>
        <w:ind w:firstLine="0"/>
        <w:rPr>
          <w:i/>
          <w:sz w:val="24"/>
          <w:szCs w:val="24"/>
        </w:rPr>
      </w:pPr>
    </w:p>
    <w:p w14:paraId="2E8C16F1" w14:textId="77777777" w:rsidR="004F41CF" w:rsidRPr="004F41CF" w:rsidRDefault="004F41CF" w:rsidP="004F41CF">
      <w:pPr>
        <w:ind w:firstLine="0"/>
        <w:rPr>
          <w:i/>
          <w:sz w:val="24"/>
          <w:szCs w:val="24"/>
        </w:rPr>
      </w:pPr>
      <w:r w:rsidRPr="004F41CF">
        <w:rPr>
          <w:i/>
          <w:sz w:val="24"/>
          <w:szCs w:val="24"/>
        </w:rPr>
        <w:t xml:space="preserve"> Базовым результатом образования в области физической культуры в начальной школе обучающихся с ОВЗ является освоении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14:paraId="4F58D7F1" w14:textId="77777777" w:rsidR="004F41CF" w:rsidRPr="004F41CF" w:rsidRDefault="004F41CF" w:rsidP="004F41CF">
      <w:pPr>
        <w:ind w:firstLine="0"/>
        <w:rPr>
          <w:i/>
          <w:sz w:val="24"/>
          <w:szCs w:val="24"/>
        </w:rPr>
      </w:pPr>
    </w:p>
    <w:p w14:paraId="1E6121D4" w14:textId="77777777" w:rsidR="004F41CF" w:rsidRPr="004F41CF" w:rsidRDefault="004F41CF" w:rsidP="004F41CF">
      <w:pPr>
        <w:ind w:right="-57" w:firstLine="0"/>
        <w:rPr>
          <w:b/>
          <w:i/>
          <w:sz w:val="24"/>
          <w:szCs w:val="24"/>
        </w:rPr>
      </w:pPr>
      <w:r w:rsidRPr="004F41CF">
        <w:rPr>
          <w:i/>
          <w:sz w:val="24"/>
          <w:szCs w:val="24"/>
        </w:rPr>
        <w:t>АООП НОО обучающихся с ОВЗ  определяет уровень овладения предметными результатами: базовый уровень (обязательный минимум содержания основной образовательной программы) – является обязательным для всех обучающихся с ОВЗ.</w:t>
      </w:r>
      <w:r w:rsidRPr="004F41CF">
        <w:rPr>
          <w:b/>
          <w:i/>
          <w:sz w:val="24"/>
          <w:szCs w:val="24"/>
        </w:rPr>
        <w:t xml:space="preserve"> </w:t>
      </w:r>
      <w:r w:rsidRPr="004F41CF">
        <w:rPr>
          <w:i/>
          <w:sz w:val="24"/>
          <w:szCs w:val="24"/>
        </w:rPr>
        <w:t xml:space="preserve">Освоение </w:t>
      </w:r>
      <w:r w:rsidRPr="004F41CF">
        <w:rPr>
          <w:i/>
          <w:sz w:val="24"/>
          <w:szCs w:val="24"/>
        </w:rPr>
        <w:tab/>
        <w:t xml:space="preserve">АООП НОО обеспечивает достижение </w:t>
      </w:r>
    </w:p>
    <w:p w14:paraId="0F5B7D5D" w14:textId="77777777" w:rsidR="004F41CF" w:rsidRPr="004F41CF" w:rsidRDefault="004F41CF" w:rsidP="004F41CF">
      <w:pPr>
        <w:ind w:firstLine="0"/>
        <w:rPr>
          <w:i/>
          <w:sz w:val="24"/>
          <w:szCs w:val="24"/>
        </w:rPr>
      </w:pPr>
      <w:r w:rsidRPr="004F41CF">
        <w:rPr>
          <w:i/>
          <w:sz w:val="24"/>
          <w:szCs w:val="24"/>
        </w:rPr>
        <w:t xml:space="preserve">обучающимися с ОВЗ  трех видов результатов: </w:t>
      </w:r>
      <w:r w:rsidRPr="004F41CF">
        <w:rPr>
          <w:b/>
          <w:i/>
          <w:sz w:val="24"/>
          <w:szCs w:val="24"/>
        </w:rPr>
        <w:t xml:space="preserve">личностных, метапредметных </w:t>
      </w:r>
      <w:r w:rsidRPr="004F41CF">
        <w:rPr>
          <w:i/>
          <w:sz w:val="24"/>
          <w:szCs w:val="24"/>
        </w:rPr>
        <w:t xml:space="preserve"> и </w:t>
      </w:r>
      <w:r w:rsidRPr="004F41CF">
        <w:rPr>
          <w:b/>
          <w:i/>
          <w:sz w:val="24"/>
          <w:szCs w:val="24"/>
        </w:rPr>
        <w:t>предметных</w:t>
      </w:r>
      <w:r w:rsidRPr="004F41CF">
        <w:rPr>
          <w:i/>
          <w:sz w:val="24"/>
          <w:szCs w:val="24"/>
        </w:rPr>
        <w:t xml:space="preserve">.  </w:t>
      </w:r>
    </w:p>
    <w:p w14:paraId="43E506DE" w14:textId="77777777" w:rsidR="004F41CF" w:rsidRPr="004F41CF" w:rsidRDefault="004F41CF" w:rsidP="004F41CF">
      <w:pPr>
        <w:ind w:firstLine="0"/>
        <w:rPr>
          <w:b/>
          <w:i/>
          <w:sz w:val="24"/>
          <w:szCs w:val="24"/>
        </w:rPr>
      </w:pPr>
      <w:r w:rsidRPr="004F41CF">
        <w:rPr>
          <w:b/>
          <w:i/>
          <w:sz w:val="24"/>
          <w:szCs w:val="24"/>
        </w:rPr>
        <w:t xml:space="preserve">            </w:t>
      </w:r>
    </w:p>
    <w:p w14:paraId="44454153" w14:textId="77777777" w:rsidR="004F41CF" w:rsidRPr="004F41CF" w:rsidRDefault="004F41CF" w:rsidP="004F41CF">
      <w:pPr>
        <w:ind w:firstLine="0"/>
        <w:rPr>
          <w:i/>
          <w:sz w:val="24"/>
          <w:szCs w:val="24"/>
        </w:rPr>
      </w:pPr>
      <w:r w:rsidRPr="004F41CF">
        <w:rPr>
          <w:b/>
          <w:i/>
          <w:sz w:val="24"/>
          <w:szCs w:val="24"/>
        </w:rPr>
        <w:t>Личностные результаты</w:t>
      </w:r>
      <w:r w:rsidRPr="004F41CF">
        <w:rPr>
          <w:i/>
          <w:sz w:val="24"/>
          <w:szCs w:val="24"/>
        </w:rPr>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 </w:t>
      </w:r>
    </w:p>
    <w:p w14:paraId="2FE7DC5A" w14:textId="77777777" w:rsidR="004F41CF" w:rsidRPr="004F41CF" w:rsidRDefault="004F41CF" w:rsidP="004F41CF">
      <w:pPr>
        <w:ind w:firstLine="0"/>
        <w:rPr>
          <w:i/>
          <w:sz w:val="24"/>
          <w:szCs w:val="24"/>
        </w:rPr>
      </w:pPr>
      <w:r w:rsidRPr="004F41CF">
        <w:rPr>
          <w:i/>
          <w:sz w:val="24"/>
          <w:szCs w:val="24"/>
        </w:rPr>
        <w:t xml:space="preserve">         С учетом индивидуальных возможностей и особых образовательных потребностей обучающихся ОВЗ  </w:t>
      </w:r>
      <w:r w:rsidRPr="004F41CF">
        <w:rPr>
          <w:b/>
          <w:i/>
          <w:sz w:val="24"/>
          <w:szCs w:val="24"/>
        </w:rPr>
        <w:t xml:space="preserve">личностные результаты </w:t>
      </w:r>
      <w:r w:rsidRPr="004F41CF">
        <w:rPr>
          <w:i/>
          <w:sz w:val="24"/>
          <w:szCs w:val="24"/>
        </w:rPr>
        <w:t>освоения АООП НОО должны отражать:</w:t>
      </w:r>
    </w:p>
    <w:p w14:paraId="6CFD424F" w14:textId="77777777" w:rsidR="004F41CF" w:rsidRPr="004F41CF" w:rsidRDefault="004F41CF" w:rsidP="004F41CF">
      <w:pPr>
        <w:ind w:firstLine="0"/>
        <w:rPr>
          <w:i/>
          <w:sz w:val="24"/>
          <w:szCs w:val="24"/>
        </w:rPr>
      </w:pPr>
      <w:r w:rsidRPr="004F41CF">
        <w:rPr>
          <w:i/>
          <w:sz w:val="24"/>
          <w:szCs w:val="24"/>
        </w:rPr>
        <w:t>– формирование чувства гордости за свою Родину, формирование ценностей многонационального российского общества;</w:t>
      </w:r>
    </w:p>
    <w:p w14:paraId="4AE5B3D4" w14:textId="77777777" w:rsidR="004F41CF" w:rsidRPr="004F41CF" w:rsidRDefault="004F41CF" w:rsidP="004F41CF">
      <w:pPr>
        <w:ind w:firstLine="0"/>
        <w:rPr>
          <w:i/>
          <w:sz w:val="24"/>
          <w:szCs w:val="24"/>
        </w:rPr>
      </w:pPr>
      <w:r w:rsidRPr="004F41CF">
        <w:rPr>
          <w:i/>
          <w:sz w:val="24"/>
          <w:szCs w:val="24"/>
        </w:rPr>
        <w:t>– формирование уважительного отношения к иному мнению, истории и культуре других народов;</w:t>
      </w:r>
    </w:p>
    <w:p w14:paraId="6930B1D7" w14:textId="77777777" w:rsidR="004F41CF" w:rsidRPr="004F41CF" w:rsidRDefault="004F41CF" w:rsidP="004F41CF">
      <w:pPr>
        <w:ind w:firstLine="0"/>
        <w:rPr>
          <w:i/>
          <w:sz w:val="24"/>
          <w:szCs w:val="24"/>
        </w:rPr>
      </w:pPr>
      <w:r w:rsidRPr="004F41CF">
        <w:rPr>
          <w:i/>
          <w:sz w:val="24"/>
          <w:szCs w:val="24"/>
        </w:rPr>
        <w:t>– развитие мотивов учебной деятельности и формирование личностного смысла учения;</w:t>
      </w:r>
    </w:p>
    <w:p w14:paraId="0C237F8B" w14:textId="77777777" w:rsidR="004F41CF" w:rsidRPr="004F41CF" w:rsidRDefault="004F41CF" w:rsidP="004F41CF">
      <w:pPr>
        <w:ind w:firstLine="0"/>
        <w:rPr>
          <w:i/>
          <w:sz w:val="24"/>
          <w:szCs w:val="24"/>
        </w:rPr>
      </w:pPr>
      <w:r w:rsidRPr="004F41CF">
        <w:rPr>
          <w:i/>
          <w:sz w:val="24"/>
          <w:szCs w:val="24"/>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14:paraId="48E0A354" w14:textId="77777777" w:rsidR="004F41CF" w:rsidRPr="004F41CF" w:rsidRDefault="004F41CF" w:rsidP="004F41CF">
      <w:pPr>
        <w:ind w:firstLine="0"/>
        <w:rPr>
          <w:i/>
          <w:sz w:val="24"/>
          <w:szCs w:val="24"/>
        </w:rPr>
      </w:pPr>
      <w:r w:rsidRPr="004F41CF">
        <w:rPr>
          <w:i/>
          <w:sz w:val="24"/>
          <w:szCs w:val="24"/>
        </w:rPr>
        <w:t xml:space="preserve"> – формирование эстетических потребностей, ценностей и чувств;</w:t>
      </w:r>
    </w:p>
    <w:p w14:paraId="6CE6B151" w14:textId="77777777" w:rsidR="004F41CF" w:rsidRPr="004F41CF" w:rsidRDefault="004F41CF" w:rsidP="004F41CF">
      <w:pPr>
        <w:ind w:firstLine="0"/>
        <w:rPr>
          <w:i/>
          <w:sz w:val="24"/>
          <w:szCs w:val="24"/>
        </w:rPr>
      </w:pPr>
      <w:r w:rsidRPr="004F41CF">
        <w:rPr>
          <w:i/>
          <w:sz w:val="24"/>
          <w:szCs w:val="24"/>
        </w:rPr>
        <w:t>– развитие этических качеств, доброжелательности и эмоционально-нравственной отзывчивости, понимания и сопереживания чувствам других людей;</w:t>
      </w:r>
    </w:p>
    <w:p w14:paraId="692D6E87" w14:textId="77777777" w:rsidR="004F41CF" w:rsidRPr="004F41CF" w:rsidRDefault="004F41CF" w:rsidP="004F41CF">
      <w:pPr>
        <w:ind w:firstLine="0"/>
        <w:rPr>
          <w:i/>
          <w:sz w:val="24"/>
          <w:szCs w:val="24"/>
        </w:rPr>
      </w:pPr>
      <w:r w:rsidRPr="004F41CF">
        <w:rPr>
          <w:i/>
          <w:sz w:val="24"/>
          <w:szCs w:val="24"/>
        </w:rPr>
        <w:lastRenderedPageBreak/>
        <w:t>– развитие навыков сотрудничества со взрослыми и сверстниками, умения не создавать конфликтов и находить выходы из спорных ситуаций;</w:t>
      </w:r>
    </w:p>
    <w:p w14:paraId="0EF625DC" w14:textId="77777777" w:rsidR="004F41CF" w:rsidRPr="004F41CF" w:rsidRDefault="004F41CF" w:rsidP="004F41CF">
      <w:pPr>
        <w:ind w:firstLine="0"/>
        <w:rPr>
          <w:i/>
          <w:sz w:val="24"/>
          <w:szCs w:val="24"/>
        </w:rPr>
      </w:pPr>
      <w:r w:rsidRPr="004F41CF">
        <w:rPr>
          <w:i/>
          <w:sz w:val="24"/>
          <w:szCs w:val="24"/>
        </w:rPr>
        <w:t>– формирование установки на безопасный, здоровый образ жизни;</w:t>
      </w:r>
    </w:p>
    <w:p w14:paraId="14172338" w14:textId="77777777" w:rsidR="004F41CF" w:rsidRPr="004F41CF" w:rsidRDefault="004F41CF" w:rsidP="004F41CF">
      <w:pPr>
        <w:ind w:firstLine="0"/>
        <w:rPr>
          <w:b/>
          <w:i/>
          <w:sz w:val="24"/>
          <w:szCs w:val="24"/>
        </w:rPr>
      </w:pPr>
      <w:r w:rsidRPr="004F41CF">
        <w:rPr>
          <w:b/>
          <w:i/>
          <w:sz w:val="24"/>
          <w:szCs w:val="24"/>
        </w:rPr>
        <w:t xml:space="preserve">             </w:t>
      </w:r>
    </w:p>
    <w:p w14:paraId="56AEDAF5" w14:textId="77777777" w:rsidR="004F41CF" w:rsidRPr="004F41CF" w:rsidRDefault="004F41CF" w:rsidP="004F41CF">
      <w:pPr>
        <w:ind w:firstLine="0"/>
        <w:rPr>
          <w:i/>
          <w:sz w:val="24"/>
          <w:szCs w:val="24"/>
        </w:rPr>
      </w:pPr>
      <w:r w:rsidRPr="004F41CF">
        <w:rPr>
          <w:b/>
          <w:i/>
          <w:sz w:val="24"/>
          <w:szCs w:val="24"/>
        </w:rPr>
        <w:t>Метапредметные результаты</w:t>
      </w:r>
      <w:r w:rsidRPr="004F41CF">
        <w:rPr>
          <w:i/>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w:t>
      </w:r>
    </w:p>
    <w:p w14:paraId="0D12CB03" w14:textId="77777777" w:rsidR="004F41CF" w:rsidRPr="004F41CF" w:rsidRDefault="004F41CF" w:rsidP="004F41CF">
      <w:pPr>
        <w:ind w:firstLine="0"/>
        <w:rPr>
          <w:i/>
          <w:sz w:val="24"/>
          <w:szCs w:val="24"/>
        </w:rPr>
      </w:pPr>
      <w:r w:rsidRPr="004F41CF">
        <w:rPr>
          <w:i/>
          <w:sz w:val="24"/>
          <w:szCs w:val="24"/>
        </w:rPr>
        <w:t xml:space="preserve">             С учетом индивидуальных возможностей и особых образовательных потребностей обучающихся ОВЗ </w:t>
      </w:r>
      <w:r w:rsidRPr="004F41CF">
        <w:rPr>
          <w:b/>
          <w:i/>
          <w:sz w:val="24"/>
          <w:szCs w:val="24"/>
        </w:rPr>
        <w:t>метапредметные результаты</w:t>
      </w:r>
      <w:r w:rsidRPr="004F41CF">
        <w:rPr>
          <w:i/>
          <w:sz w:val="24"/>
          <w:szCs w:val="24"/>
        </w:rPr>
        <w:t xml:space="preserve"> освоения АООП НОО должны отражать:</w:t>
      </w:r>
    </w:p>
    <w:p w14:paraId="2502FC0C" w14:textId="77777777" w:rsidR="004F41CF" w:rsidRPr="004F41CF" w:rsidRDefault="004F41CF" w:rsidP="004F41CF">
      <w:pPr>
        <w:ind w:firstLine="0"/>
        <w:rPr>
          <w:i/>
          <w:sz w:val="24"/>
          <w:szCs w:val="24"/>
        </w:rPr>
      </w:pPr>
      <w:r w:rsidRPr="004F41CF">
        <w:rPr>
          <w:i/>
          <w:sz w:val="24"/>
          <w:szCs w:val="24"/>
        </w:rPr>
        <w:t>– овладение способностью принимать и сохранять цели и задачи учебной деятельности, поиска средств ее осуществления;</w:t>
      </w:r>
    </w:p>
    <w:p w14:paraId="7E8C168C" w14:textId="77777777" w:rsidR="004F41CF" w:rsidRPr="004F41CF" w:rsidRDefault="004F41CF" w:rsidP="004F41CF">
      <w:pPr>
        <w:ind w:firstLine="0"/>
        <w:rPr>
          <w:i/>
          <w:sz w:val="24"/>
          <w:szCs w:val="24"/>
        </w:rPr>
      </w:pPr>
      <w:r w:rsidRPr="004F41CF">
        <w:rPr>
          <w:i/>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5F49EFEB" w14:textId="77777777" w:rsidR="004F41CF" w:rsidRPr="004F41CF" w:rsidRDefault="004F41CF" w:rsidP="004F41CF">
      <w:pPr>
        <w:ind w:firstLine="0"/>
        <w:rPr>
          <w:i/>
          <w:sz w:val="24"/>
          <w:szCs w:val="24"/>
        </w:rPr>
      </w:pPr>
      <w:r w:rsidRPr="004F41CF">
        <w:rPr>
          <w:i/>
          <w:sz w:val="24"/>
          <w:szCs w:val="24"/>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3285FC57" w14:textId="77777777" w:rsidR="004F41CF" w:rsidRPr="004F41CF" w:rsidRDefault="004F41CF" w:rsidP="004F41CF">
      <w:pPr>
        <w:ind w:firstLine="0"/>
        <w:rPr>
          <w:i/>
          <w:sz w:val="24"/>
          <w:szCs w:val="24"/>
        </w:rPr>
      </w:pPr>
      <w:r w:rsidRPr="004F41CF">
        <w:rPr>
          <w:i/>
          <w:sz w:val="24"/>
          <w:szCs w:val="24"/>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592E53A5" w14:textId="77777777" w:rsidR="004F41CF" w:rsidRPr="004F41CF" w:rsidRDefault="004F41CF" w:rsidP="004F41CF">
      <w:pPr>
        <w:ind w:firstLine="0"/>
        <w:rPr>
          <w:i/>
          <w:sz w:val="24"/>
          <w:szCs w:val="24"/>
        </w:rPr>
      </w:pPr>
      <w:r w:rsidRPr="004F41CF">
        <w:rPr>
          <w:i/>
          <w:sz w:val="24"/>
          <w:szCs w:val="24"/>
        </w:rPr>
        <w:t>– готовность конструктивно разрешать конфликты посредством учета интересов сторон и сотрудничества;</w:t>
      </w:r>
    </w:p>
    <w:p w14:paraId="614BCA10" w14:textId="77777777" w:rsidR="004F41CF" w:rsidRPr="004F41CF" w:rsidRDefault="004F41CF" w:rsidP="004F41CF">
      <w:pPr>
        <w:ind w:firstLine="0"/>
        <w:rPr>
          <w:i/>
          <w:sz w:val="24"/>
          <w:szCs w:val="24"/>
        </w:rPr>
      </w:pPr>
      <w:r w:rsidRPr="004F41CF">
        <w:rPr>
          <w:i/>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14:paraId="3393C1F2" w14:textId="77777777" w:rsidR="004F41CF" w:rsidRPr="004F41CF" w:rsidRDefault="004F41CF" w:rsidP="004F41CF">
      <w:pPr>
        <w:ind w:firstLine="0"/>
        <w:rPr>
          <w:i/>
          <w:sz w:val="24"/>
          <w:szCs w:val="24"/>
        </w:rPr>
      </w:pPr>
      <w:r w:rsidRPr="004F41CF">
        <w:rPr>
          <w:i/>
          <w:sz w:val="24"/>
          <w:szCs w:val="24"/>
        </w:rPr>
        <w:t xml:space="preserve">           </w:t>
      </w:r>
    </w:p>
    <w:p w14:paraId="46843D9A" w14:textId="77777777" w:rsidR="004F41CF" w:rsidRPr="004F41CF" w:rsidRDefault="004F41CF" w:rsidP="004F41CF">
      <w:pPr>
        <w:ind w:firstLine="0"/>
        <w:rPr>
          <w:i/>
          <w:sz w:val="24"/>
          <w:szCs w:val="24"/>
        </w:rPr>
      </w:pPr>
      <w:r w:rsidRPr="004F41CF">
        <w:rPr>
          <w:b/>
          <w:i/>
          <w:sz w:val="24"/>
          <w:szCs w:val="24"/>
        </w:rPr>
        <w:t>Предметные результаты</w:t>
      </w:r>
      <w:r w:rsidRPr="004F41CF">
        <w:rPr>
          <w:i/>
          <w:sz w:val="24"/>
          <w:szCs w:val="24"/>
        </w:rPr>
        <w:t xml:space="preserve">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 </w:t>
      </w:r>
    </w:p>
    <w:p w14:paraId="5A3C0ADF" w14:textId="77777777" w:rsidR="004F41CF" w:rsidRPr="004F41CF" w:rsidRDefault="004F41CF" w:rsidP="003C3454">
      <w:pPr>
        <w:spacing w:line="240" w:lineRule="auto"/>
        <w:ind w:firstLine="0"/>
        <w:rPr>
          <w:i/>
          <w:sz w:val="24"/>
          <w:szCs w:val="24"/>
        </w:rPr>
      </w:pPr>
      <w:r w:rsidRPr="004F41CF">
        <w:rPr>
          <w:i/>
          <w:sz w:val="24"/>
          <w:szCs w:val="24"/>
        </w:rPr>
        <w:t xml:space="preserve">        С учетом индивидуальных возможностей и особых образовательных потребностей обучающихся ОВЗ </w:t>
      </w:r>
      <w:r w:rsidRPr="004F41CF">
        <w:rPr>
          <w:b/>
          <w:i/>
          <w:sz w:val="24"/>
          <w:szCs w:val="24"/>
        </w:rPr>
        <w:t>предметные результаты</w:t>
      </w:r>
      <w:r w:rsidRPr="004F41CF">
        <w:rPr>
          <w:i/>
          <w:sz w:val="24"/>
          <w:szCs w:val="24"/>
        </w:rPr>
        <w:t xml:space="preserve"> должны отражать: </w:t>
      </w:r>
    </w:p>
    <w:p w14:paraId="4C79E341" w14:textId="77777777" w:rsidR="004F41CF" w:rsidRPr="004F41CF" w:rsidRDefault="004F41CF" w:rsidP="003C3454">
      <w:pPr>
        <w:numPr>
          <w:ilvl w:val="0"/>
          <w:numId w:val="16"/>
        </w:numPr>
        <w:spacing w:line="240" w:lineRule="auto"/>
        <w:ind w:firstLine="0"/>
        <w:rPr>
          <w:i/>
          <w:sz w:val="24"/>
          <w:szCs w:val="24"/>
        </w:rPr>
      </w:pPr>
      <w:r w:rsidRPr="004F41CF">
        <w:rPr>
          <w:i/>
          <w:sz w:val="24"/>
          <w:szCs w:val="24"/>
        </w:rPr>
        <w:t xml:space="preserve">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 </w:t>
      </w:r>
    </w:p>
    <w:p w14:paraId="7B101112" w14:textId="77777777" w:rsidR="004F41CF" w:rsidRPr="004F41CF" w:rsidRDefault="004F41CF" w:rsidP="003C3454">
      <w:pPr>
        <w:numPr>
          <w:ilvl w:val="0"/>
          <w:numId w:val="16"/>
        </w:numPr>
        <w:spacing w:line="240" w:lineRule="auto"/>
        <w:ind w:firstLine="0"/>
        <w:rPr>
          <w:i/>
          <w:sz w:val="24"/>
          <w:szCs w:val="24"/>
        </w:rPr>
      </w:pPr>
      <w:r w:rsidRPr="004F41CF">
        <w:rPr>
          <w:i/>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14:paraId="326BE54A" w14:textId="77777777" w:rsidR="004F41CF" w:rsidRPr="004F41CF" w:rsidRDefault="004F41CF" w:rsidP="003C3454">
      <w:pPr>
        <w:numPr>
          <w:ilvl w:val="0"/>
          <w:numId w:val="16"/>
        </w:numPr>
        <w:spacing w:line="240" w:lineRule="auto"/>
        <w:ind w:firstLine="0"/>
        <w:rPr>
          <w:i/>
          <w:sz w:val="24"/>
          <w:szCs w:val="24"/>
        </w:rPr>
      </w:pPr>
      <w:r w:rsidRPr="004F41CF">
        <w:rPr>
          <w:i/>
          <w:sz w:val="24"/>
          <w:szCs w:val="24"/>
        </w:rPr>
        <w:t>формирование умения следить за своим физическим состоянием, величиной физических нагрузок.</w:t>
      </w:r>
      <w:r w:rsidRPr="004F41CF">
        <w:rPr>
          <w:b/>
          <w:i/>
          <w:sz w:val="24"/>
          <w:szCs w:val="24"/>
        </w:rPr>
        <w:t xml:space="preserve"> </w:t>
      </w:r>
    </w:p>
    <w:p w14:paraId="70480433" w14:textId="77777777" w:rsidR="004F41CF" w:rsidRPr="004F41CF" w:rsidRDefault="004F41CF" w:rsidP="004F41CF">
      <w:pPr>
        <w:ind w:firstLine="0"/>
        <w:rPr>
          <w:b/>
          <w:bCs/>
          <w:i/>
          <w:sz w:val="24"/>
          <w:szCs w:val="24"/>
        </w:rPr>
      </w:pPr>
    </w:p>
    <w:p w14:paraId="15D5FAD6" w14:textId="77777777" w:rsidR="004F41CF" w:rsidRPr="004F41CF" w:rsidRDefault="004F41CF" w:rsidP="004F41CF">
      <w:pPr>
        <w:ind w:firstLine="0"/>
        <w:rPr>
          <w:b/>
          <w:i/>
          <w:sz w:val="24"/>
          <w:szCs w:val="24"/>
        </w:rPr>
      </w:pPr>
      <w:r w:rsidRPr="004F41CF">
        <w:rPr>
          <w:b/>
          <w:i/>
          <w:sz w:val="24"/>
          <w:szCs w:val="24"/>
        </w:rPr>
        <w:t>Требования к уровню освоения учебного предмета</w:t>
      </w:r>
    </w:p>
    <w:p w14:paraId="4D04A335" w14:textId="77777777" w:rsidR="004F41CF" w:rsidRPr="004F41CF" w:rsidRDefault="004F41CF" w:rsidP="004F41CF">
      <w:pPr>
        <w:ind w:firstLine="0"/>
        <w:rPr>
          <w:b/>
          <w:bCs/>
          <w:i/>
          <w:sz w:val="24"/>
          <w:szCs w:val="24"/>
        </w:rPr>
      </w:pPr>
      <w:r w:rsidRPr="004F41CF">
        <w:rPr>
          <w:b/>
          <w:bCs/>
          <w:i/>
          <w:sz w:val="24"/>
          <w:szCs w:val="24"/>
        </w:rPr>
        <w:lastRenderedPageBreak/>
        <w:t xml:space="preserve"> </w:t>
      </w:r>
    </w:p>
    <w:p w14:paraId="45F5FC53" w14:textId="77777777" w:rsidR="004F41CF" w:rsidRPr="004F41CF" w:rsidRDefault="004F41CF" w:rsidP="004F41CF">
      <w:pPr>
        <w:ind w:firstLine="0"/>
        <w:rPr>
          <w:b/>
          <w:bCs/>
          <w:i/>
          <w:sz w:val="24"/>
          <w:szCs w:val="24"/>
        </w:rPr>
      </w:pPr>
      <w:r w:rsidRPr="004F41CF">
        <w:rPr>
          <w:b/>
          <w:bCs/>
          <w:i/>
          <w:sz w:val="24"/>
          <w:szCs w:val="24"/>
        </w:rPr>
        <w:t>Знания о физической культуре</w:t>
      </w:r>
    </w:p>
    <w:p w14:paraId="08DDCE5A" w14:textId="77777777" w:rsidR="004F41CF" w:rsidRPr="004F41CF" w:rsidRDefault="004F1A00" w:rsidP="004F41CF">
      <w:pPr>
        <w:ind w:firstLine="0"/>
        <w:rPr>
          <w:i/>
          <w:sz w:val="24"/>
          <w:szCs w:val="24"/>
          <w:u w:val="single"/>
        </w:rPr>
      </w:pPr>
      <w:r>
        <w:rPr>
          <w:i/>
          <w:sz w:val="24"/>
          <w:szCs w:val="24"/>
          <w:u w:val="single"/>
        </w:rPr>
        <w:t>Обучающийся</w:t>
      </w:r>
      <w:r w:rsidR="004F41CF" w:rsidRPr="004F41CF">
        <w:rPr>
          <w:i/>
          <w:sz w:val="24"/>
          <w:szCs w:val="24"/>
          <w:u w:val="single"/>
        </w:rPr>
        <w:t xml:space="preserve"> научится:</w:t>
      </w:r>
    </w:p>
    <w:p w14:paraId="40421023" w14:textId="77777777" w:rsidR="004F41CF" w:rsidRPr="004F41CF" w:rsidRDefault="004F41CF" w:rsidP="003C3454">
      <w:pPr>
        <w:numPr>
          <w:ilvl w:val="0"/>
          <w:numId w:val="10"/>
        </w:numPr>
        <w:spacing w:line="240" w:lineRule="auto"/>
        <w:rPr>
          <w:i/>
          <w:sz w:val="24"/>
          <w:szCs w:val="24"/>
        </w:rPr>
      </w:pPr>
      <w:r w:rsidRPr="004F41CF">
        <w:rPr>
          <w:i/>
          <w:sz w:val="24"/>
          <w:szCs w:val="24"/>
        </w:rPr>
        <w:t>ориентироваться в понятиях «физическая культура», «режим дня»; характеризовать роль и значение утренней зарядки, физкультминуток, уроков физической культуры, закаливания, прогулок на свежем воздухе, подвижных игр, занятий спортом для укрепления здоровья, развитие основных систем организма;</w:t>
      </w:r>
    </w:p>
    <w:p w14:paraId="4171E675" w14:textId="77777777" w:rsidR="004F41CF" w:rsidRPr="004F41CF" w:rsidRDefault="004F41CF" w:rsidP="003C3454">
      <w:pPr>
        <w:numPr>
          <w:ilvl w:val="0"/>
          <w:numId w:val="10"/>
        </w:numPr>
        <w:spacing w:line="240" w:lineRule="auto"/>
        <w:rPr>
          <w:i/>
          <w:sz w:val="24"/>
          <w:szCs w:val="24"/>
        </w:rPr>
      </w:pPr>
      <w:r w:rsidRPr="004F41CF">
        <w:rPr>
          <w:i/>
          <w:sz w:val="24"/>
          <w:szCs w:val="24"/>
        </w:rPr>
        <w:t>раскрывать на примерах (из истории) положительное влияние занятий физической культурой на физическое, личностное и социальное развитие;</w:t>
      </w:r>
    </w:p>
    <w:p w14:paraId="49A2E4E1" w14:textId="77777777" w:rsidR="004F41CF" w:rsidRPr="004F41CF" w:rsidRDefault="004F41CF" w:rsidP="003C3454">
      <w:pPr>
        <w:numPr>
          <w:ilvl w:val="0"/>
          <w:numId w:val="10"/>
        </w:numPr>
        <w:spacing w:line="240" w:lineRule="auto"/>
        <w:rPr>
          <w:i/>
          <w:sz w:val="24"/>
          <w:szCs w:val="24"/>
        </w:rPr>
      </w:pPr>
      <w:r w:rsidRPr="004F41CF">
        <w:rPr>
          <w:i/>
          <w:sz w:val="24"/>
          <w:szCs w:val="24"/>
        </w:rPr>
        <w:t>ориентироваться в понятии «физическая подготовка», характеризовать основные физические качества (силу, быстроту, выносливость, гибкость) и различать их между собой;</w:t>
      </w:r>
    </w:p>
    <w:p w14:paraId="0933656E" w14:textId="77777777" w:rsidR="004F41CF" w:rsidRPr="004F41CF" w:rsidRDefault="004F41CF" w:rsidP="003C3454">
      <w:pPr>
        <w:numPr>
          <w:ilvl w:val="0"/>
          <w:numId w:val="10"/>
        </w:numPr>
        <w:spacing w:line="240" w:lineRule="auto"/>
        <w:rPr>
          <w:i/>
          <w:sz w:val="24"/>
          <w:szCs w:val="24"/>
        </w:rPr>
      </w:pPr>
      <w:r w:rsidRPr="004F41CF">
        <w:rPr>
          <w:i/>
          <w:sz w:val="24"/>
          <w:szCs w:val="24"/>
        </w:rPr>
        <w:t>организовывать места занятий физическими упражнениями и подвижными играми, соблюдать правила поведения и предупреждения травматизма во время занятий физическими упражнениями.</w:t>
      </w:r>
    </w:p>
    <w:p w14:paraId="13C6F0B3" w14:textId="77777777" w:rsidR="004F41CF" w:rsidRPr="004F41CF" w:rsidRDefault="004F41CF" w:rsidP="004F41CF">
      <w:pPr>
        <w:ind w:firstLine="0"/>
        <w:rPr>
          <w:i/>
          <w:sz w:val="24"/>
          <w:szCs w:val="24"/>
        </w:rPr>
      </w:pPr>
    </w:p>
    <w:p w14:paraId="520CBE4B" w14:textId="77777777" w:rsidR="004F41CF" w:rsidRPr="004F41CF" w:rsidRDefault="004F1A00" w:rsidP="004F41CF">
      <w:pPr>
        <w:ind w:firstLine="0"/>
        <w:rPr>
          <w:i/>
          <w:sz w:val="24"/>
          <w:szCs w:val="24"/>
          <w:u w:val="single"/>
        </w:rPr>
      </w:pPr>
      <w:r>
        <w:rPr>
          <w:i/>
          <w:sz w:val="24"/>
          <w:szCs w:val="24"/>
          <w:u w:val="single"/>
        </w:rPr>
        <w:t>Обучающийся</w:t>
      </w:r>
      <w:r w:rsidR="004F41CF" w:rsidRPr="004F41CF">
        <w:rPr>
          <w:i/>
          <w:sz w:val="24"/>
          <w:szCs w:val="24"/>
          <w:u w:val="single"/>
        </w:rPr>
        <w:t xml:space="preserve"> получит возможность:</w:t>
      </w:r>
    </w:p>
    <w:p w14:paraId="4DED3716" w14:textId="77777777" w:rsidR="004F41CF" w:rsidRPr="004F41CF" w:rsidRDefault="004F41CF" w:rsidP="003C3454">
      <w:pPr>
        <w:numPr>
          <w:ilvl w:val="0"/>
          <w:numId w:val="11"/>
        </w:numPr>
        <w:spacing w:line="240" w:lineRule="auto"/>
        <w:rPr>
          <w:i/>
          <w:sz w:val="24"/>
          <w:szCs w:val="24"/>
        </w:rPr>
      </w:pPr>
      <w:r w:rsidRPr="004F41CF">
        <w:rPr>
          <w:i/>
          <w:sz w:val="24"/>
          <w:szCs w:val="24"/>
        </w:rPr>
        <w:t>выявлять связь занятий физической культурой с трудовой и оборонной деятельностью;</w:t>
      </w:r>
    </w:p>
    <w:p w14:paraId="206719CA" w14:textId="77777777" w:rsidR="004F41CF" w:rsidRPr="004F41CF" w:rsidRDefault="004F41CF" w:rsidP="003C3454">
      <w:pPr>
        <w:numPr>
          <w:ilvl w:val="0"/>
          <w:numId w:val="11"/>
        </w:numPr>
        <w:spacing w:line="240" w:lineRule="auto"/>
        <w:rPr>
          <w:i/>
          <w:sz w:val="24"/>
          <w:szCs w:val="24"/>
        </w:rPr>
      </w:pPr>
      <w:r w:rsidRPr="004F41CF">
        <w:rPr>
          <w:i/>
          <w:sz w:val="24"/>
          <w:szCs w:val="24"/>
        </w:rPr>
        <w:t>характеризовать роль и значение  режима дня в сохранении и укреплении здоровья; планировать и корректировать режим дня с учетом своей учебной деятельности, показателей своего здоровья, физического развития и физической подготовленности.</w:t>
      </w:r>
    </w:p>
    <w:p w14:paraId="2E552935" w14:textId="77777777" w:rsidR="004F41CF" w:rsidRPr="004F41CF" w:rsidRDefault="004F41CF" w:rsidP="004F41CF">
      <w:pPr>
        <w:ind w:firstLine="0"/>
        <w:rPr>
          <w:b/>
          <w:i/>
          <w:sz w:val="24"/>
          <w:szCs w:val="24"/>
        </w:rPr>
      </w:pPr>
    </w:p>
    <w:p w14:paraId="141AB365" w14:textId="77777777" w:rsidR="004F41CF" w:rsidRPr="004F41CF" w:rsidRDefault="004F41CF" w:rsidP="004F41CF">
      <w:pPr>
        <w:ind w:firstLine="0"/>
        <w:rPr>
          <w:b/>
          <w:i/>
          <w:sz w:val="24"/>
          <w:szCs w:val="24"/>
        </w:rPr>
      </w:pPr>
      <w:r w:rsidRPr="004F41CF">
        <w:rPr>
          <w:b/>
          <w:i/>
          <w:sz w:val="24"/>
          <w:szCs w:val="24"/>
        </w:rPr>
        <w:t>Способы физкультурной деятельности</w:t>
      </w:r>
    </w:p>
    <w:p w14:paraId="5F60D4B3" w14:textId="77777777" w:rsidR="004F41CF" w:rsidRPr="004F41CF" w:rsidRDefault="004F41CF" w:rsidP="004F41CF">
      <w:pPr>
        <w:ind w:firstLine="0"/>
        <w:rPr>
          <w:i/>
          <w:sz w:val="24"/>
          <w:szCs w:val="24"/>
          <w:u w:val="single"/>
        </w:rPr>
      </w:pPr>
    </w:p>
    <w:p w14:paraId="20CCBAE9" w14:textId="77777777" w:rsidR="004F41CF" w:rsidRPr="004F41CF" w:rsidRDefault="004F1A00" w:rsidP="004F41CF">
      <w:pPr>
        <w:ind w:firstLine="0"/>
        <w:rPr>
          <w:i/>
          <w:sz w:val="24"/>
          <w:szCs w:val="24"/>
          <w:u w:val="single"/>
        </w:rPr>
      </w:pPr>
      <w:r>
        <w:rPr>
          <w:i/>
          <w:sz w:val="24"/>
          <w:szCs w:val="24"/>
          <w:u w:val="single"/>
        </w:rPr>
        <w:t>Обучающийся</w:t>
      </w:r>
      <w:r w:rsidR="004F41CF" w:rsidRPr="004F41CF">
        <w:rPr>
          <w:i/>
          <w:sz w:val="24"/>
          <w:szCs w:val="24"/>
          <w:u w:val="single"/>
        </w:rPr>
        <w:t xml:space="preserve"> научится:</w:t>
      </w:r>
    </w:p>
    <w:p w14:paraId="692B34FD" w14:textId="77777777" w:rsidR="004F41CF" w:rsidRPr="004F41CF" w:rsidRDefault="004F41CF" w:rsidP="003C3454">
      <w:pPr>
        <w:numPr>
          <w:ilvl w:val="0"/>
          <w:numId w:val="12"/>
        </w:numPr>
        <w:spacing w:line="240" w:lineRule="auto"/>
        <w:rPr>
          <w:i/>
          <w:sz w:val="24"/>
          <w:szCs w:val="24"/>
        </w:rPr>
      </w:pPr>
      <w:r w:rsidRPr="004F41CF">
        <w:rPr>
          <w:i/>
          <w:sz w:val="24"/>
          <w:szCs w:val="24"/>
        </w:rPr>
        <w:t>отбирать и выполнять комплексы упражнений для утренней зарядки и физкультминуток в соответствии с изученными правилами;</w:t>
      </w:r>
    </w:p>
    <w:p w14:paraId="399CBE87" w14:textId="77777777" w:rsidR="004F41CF" w:rsidRPr="004F41CF" w:rsidRDefault="004F41CF" w:rsidP="003C3454">
      <w:pPr>
        <w:numPr>
          <w:ilvl w:val="0"/>
          <w:numId w:val="12"/>
        </w:numPr>
        <w:spacing w:line="240" w:lineRule="auto"/>
        <w:rPr>
          <w:i/>
          <w:sz w:val="24"/>
          <w:szCs w:val="24"/>
        </w:rPr>
      </w:pPr>
      <w:r w:rsidRPr="004F41CF">
        <w:rPr>
          <w:i/>
          <w:sz w:val="24"/>
          <w:szCs w:val="24"/>
        </w:rPr>
        <w:t>организовывать и проводить подвижные игры и соревнования во время отдыха на открытом воздухе и в помещении, соблюдать правила взаимодействия с игроками;</w:t>
      </w:r>
    </w:p>
    <w:p w14:paraId="4D461B1B" w14:textId="77777777" w:rsidR="004F41CF" w:rsidRPr="004F41CF" w:rsidRDefault="004F41CF" w:rsidP="003C3454">
      <w:pPr>
        <w:numPr>
          <w:ilvl w:val="0"/>
          <w:numId w:val="12"/>
        </w:numPr>
        <w:spacing w:line="240" w:lineRule="auto"/>
        <w:rPr>
          <w:i/>
          <w:sz w:val="24"/>
          <w:szCs w:val="24"/>
        </w:rPr>
      </w:pPr>
      <w:r w:rsidRPr="004F41CF">
        <w:rPr>
          <w:i/>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14:paraId="158AC163" w14:textId="77777777" w:rsidR="004F41CF" w:rsidRPr="004F41CF" w:rsidRDefault="004F41CF" w:rsidP="004F41CF">
      <w:pPr>
        <w:ind w:firstLine="0"/>
        <w:rPr>
          <w:i/>
          <w:sz w:val="24"/>
          <w:szCs w:val="24"/>
        </w:rPr>
      </w:pPr>
    </w:p>
    <w:p w14:paraId="0729BFFF" w14:textId="77777777" w:rsidR="004F41CF" w:rsidRPr="004F41CF" w:rsidRDefault="004F1A00" w:rsidP="004F41CF">
      <w:pPr>
        <w:ind w:firstLine="0"/>
        <w:rPr>
          <w:i/>
          <w:sz w:val="24"/>
          <w:szCs w:val="24"/>
          <w:u w:val="single"/>
        </w:rPr>
      </w:pPr>
      <w:r>
        <w:rPr>
          <w:i/>
          <w:sz w:val="24"/>
          <w:szCs w:val="24"/>
          <w:u w:val="single"/>
        </w:rPr>
        <w:t>Обучающийся</w:t>
      </w:r>
      <w:r w:rsidR="004F41CF" w:rsidRPr="004F41CF">
        <w:rPr>
          <w:i/>
          <w:sz w:val="24"/>
          <w:szCs w:val="24"/>
          <w:u w:val="single"/>
        </w:rPr>
        <w:t xml:space="preserve"> получит возможность научиться:</w:t>
      </w:r>
    </w:p>
    <w:p w14:paraId="67B7429F" w14:textId="77777777" w:rsidR="004F41CF" w:rsidRPr="004F41CF" w:rsidRDefault="004F41CF" w:rsidP="003C3454">
      <w:pPr>
        <w:numPr>
          <w:ilvl w:val="0"/>
          <w:numId w:val="13"/>
        </w:numPr>
        <w:spacing w:line="240" w:lineRule="auto"/>
        <w:rPr>
          <w:i/>
          <w:sz w:val="24"/>
          <w:szCs w:val="24"/>
        </w:rPr>
      </w:pPr>
      <w:r w:rsidRPr="004F41CF">
        <w:rPr>
          <w:i/>
          <w:sz w:val="24"/>
          <w:szCs w:val="24"/>
        </w:rPr>
        <w:t>целенаправленно отбирать физические упражнения для индивидуальных занятий по развитию физических качеств;</w:t>
      </w:r>
    </w:p>
    <w:p w14:paraId="7C83B54F" w14:textId="77777777" w:rsidR="004F41CF" w:rsidRPr="004F41CF" w:rsidRDefault="004F41CF" w:rsidP="003C3454">
      <w:pPr>
        <w:numPr>
          <w:ilvl w:val="0"/>
          <w:numId w:val="13"/>
        </w:numPr>
        <w:spacing w:line="240" w:lineRule="auto"/>
        <w:rPr>
          <w:i/>
          <w:sz w:val="24"/>
          <w:szCs w:val="24"/>
        </w:rPr>
      </w:pPr>
      <w:r w:rsidRPr="004F41CF">
        <w:rPr>
          <w:i/>
          <w:sz w:val="24"/>
          <w:szCs w:val="24"/>
        </w:rPr>
        <w:t>выполнять простейшие приемы оказания доврачебной помощи при травмах и ушибах.</w:t>
      </w:r>
    </w:p>
    <w:p w14:paraId="63CF98F3" w14:textId="77777777" w:rsidR="004F41CF" w:rsidRPr="004F41CF" w:rsidRDefault="004F41CF" w:rsidP="004F41CF">
      <w:pPr>
        <w:ind w:firstLine="0"/>
        <w:rPr>
          <w:i/>
          <w:sz w:val="24"/>
          <w:szCs w:val="24"/>
        </w:rPr>
      </w:pPr>
    </w:p>
    <w:p w14:paraId="2E2B88DB" w14:textId="77777777" w:rsidR="004F41CF" w:rsidRPr="004F41CF" w:rsidRDefault="004F41CF" w:rsidP="004F41CF">
      <w:pPr>
        <w:ind w:firstLine="0"/>
        <w:rPr>
          <w:b/>
          <w:i/>
          <w:sz w:val="24"/>
          <w:szCs w:val="24"/>
        </w:rPr>
      </w:pPr>
      <w:r w:rsidRPr="004F41CF">
        <w:rPr>
          <w:b/>
          <w:i/>
          <w:sz w:val="24"/>
          <w:szCs w:val="24"/>
        </w:rPr>
        <w:t>Физическое совершенствование</w:t>
      </w:r>
    </w:p>
    <w:p w14:paraId="572E0695" w14:textId="77777777" w:rsidR="004F41CF" w:rsidRPr="004F41CF" w:rsidRDefault="004F41CF" w:rsidP="004F41CF">
      <w:pPr>
        <w:ind w:firstLine="0"/>
        <w:rPr>
          <w:i/>
          <w:sz w:val="24"/>
          <w:szCs w:val="24"/>
          <w:u w:val="single"/>
        </w:rPr>
      </w:pPr>
    </w:p>
    <w:p w14:paraId="1BBF77D8" w14:textId="77777777" w:rsidR="004F41CF" w:rsidRPr="004F41CF" w:rsidRDefault="004F1A00" w:rsidP="004F41CF">
      <w:pPr>
        <w:ind w:firstLine="0"/>
        <w:rPr>
          <w:i/>
          <w:sz w:val="24"/>
          <w:szCs w:val="24"/>
          <w:u w:val="single"/>
        </w:rPr>
      </w:pPr>
      <w:r>
        <w:rPr>
          <w:i/>
          <w:sz w:val="24"/>
          <w:szCs w:val="24"/>
          <w:u w:val="single"/>
        </w:rPr>
        <w:lastRenderedPageBreak/>
        <w:t>Обучающийся</w:t>
      </w:r>
      <w:r w:rsidR="004F41CF" w:rsidRPr="004F41CF">
        <w:rPr>
          <w:i/>
          <w:sz w:val="24"/>
          <w:szCs w:val="24"/>
          <w:u w:val="single"/>
        </w:rPr>
        <w:t xml:space="preserve"> научится:</w:t>
      </w:r>
    </w:p>
    <w:p w14:paraId="1B655AA9" w14:textId="77777777" w:rsidR="004F41CF" w:rsidRPr="004F41CF" w:rsidRDefault="004F41CF" w:rsidP="003C3454">
      <w:pPr>
        <w:numPr>
          <w:ilvl w:val="0"/>
          <w:numId w:val="14"/>
        </w:numPr>
        <w:spacing w:line="240" w:lineRule="auto"/>
        <w:rPr>
          <w:i/>
          <w:sz w:val="24"/>
          <w:szCs w:val="24"/>
        </w:rPr>
      </w:pPr>
      <w:r w:rsidRPr="004F41CF">
        <w:rPr>
          <w:i/>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14:paraId="1A53B9EC" w14:textId="77777777" w:rsidR="004F41CF" w:rsidRPr="004F41CF" w:rsidRDefault="004F41CF" w:rsidP="003C3454">
      <w:pPr>
        <w:numPr>
          <w:ilvl w:val="0"/>
          <w:numId w:val="14"/>
        </w:numPr>
        <w:spacing w:line="240" w:lineRule="auto"/>
        <w:rPr>
          <w:i/>
          <w:sz w:val="24"/>
          <w:szCs w:val="24"/>
        </w:rPr>
      </w:pPr>
      <w:r w:rsidRPr="004F41CF">
        <w:rPr>
          <w:i/>
          <w:sz w:val="24"/>
          <w:szCs w:val="24"/>
        </w:rPr>
        <w:t>выполнять тестовые упражнения на оценку динамики индивидуального развития основных физических качеств;</w:t>
      </w:r>
    </w:p>
    <w:p w14:paraId="191052E0" w14:textId="77777777" w:rsidR="004F41CF" w:rsidRPr="004F41CF" w:rsidRDefault="004F41CF" w:rsidP="003C3454">
      <w:pPr>
        <w:numPr>
          <w:ilvl w:val="0"/>
          <w:numId w:val="14"/>
        </w:numPr>
        <w:spacing w:line="240" w:lineRule="auto"/>
        <w:rPr>
          <w:i/>
          <w:sz w:val="24"/>
          <w:szCs w:val="24"/>
        </w:rPr>
      </w:pPr>
      <w:r w:rsidRPr="004F41CF">
        <w:rPr>
          <w:i/>
          <w:sz w:val="24"/>
          <w:szCs w:val="24"/>
        </w:rPr>
        <w:t>выполнять организующие строевые команды и приемы;</w:t>
      </w:r>
    </w:p>
    <w:p w14:paraId="2248216F" w14:textId="77777777" w:rsidR="004F41CF" w:rsidRPr="004F41CF" w:rsidRDefault="004F41CF" w:rsidP="003C3454">
      <w:pPr>
        <w:numPr>
          <w:ilvl w:val="0"/>
          <w:numId w:val="14"/>
        </w:numPr>
        <w:spacing w:line="240" w:lineRule="auto"/>
        <w:rPr>
          <w:i/>
          <w:sz w:val="24"/>
          <w:szCs w:val="24"/>
        </w:rPr>
      </w:pPr>
      <w:r w:rsidRPr="004F41CF">
        <w:rPr>
          <w:i/>
          <w:sz w:val="24"/>
          <w:szCs w:val="24"/>
        </w:rPr>
        <w:t>выполнять акробатические упражнения на спортивных снарядах;</w:t>
      </w:r>
    </w:p>
    <w:p w14:paraId="443772CB" w14:textId="77777777" w:rsidR="004F41CF" w:rsidRPr="004F41CF" w:rsidRDefault="004F41CF" w:rsidP="003C3454">
      <w:pPr>
        <w:numPr>
          <w:ilvl w:val="0"/>
          <w:numId w:val="14"/>
        </w:numPr>
        <w:spacing w:line="240" w:lineRule="auto"/>
        <w:rPr>
          <w:i/>
          <w:sz w:val="24"/>
          <w:szCs w:val="24"/>
        </w:rPr>
      </w:pPr>
      <w:r w:rsidRPr="004F41CF">
        <w:rPr>
          <w:i/>
          <w:sz w:val="24"/>
          <w:szCs w:val="24"/>
        </w:rPr>
        <w:t>выполнять гимнастические упражнения на спортивных снарядах;</w:t>
      </w:r>
    </w:p>
    <w:p w14:paraId="1E3BBCED" w14:textId="77777777" w:rsidR="004F41CF" w:rsidRPr="004F41CF" w:rsidRDefault="004F41CF" w:rsidP="003C3454">
      <w:pPr>
        <w:numPr>
          <w:ilvl w:val="0"/>
          <w:numId w:val="14"/>
        </w:numPr>
        <w:spacing w:line="240" w:lineRule="auto"/>
        <w:rPr>
          <w:i/>
          <w:sz w:val="24"/>
          <w:szCs w:val="24"/>
        </w:rPr>
      </w:pPr>
      <w:r w:rsidRPr="004F41CF">
        <w:rPr>
          <w:i/>
          <w:sz w:val="24"/>
          <w:szCs w:val="24"/>
        </w:rPr>
        <w:t>выполнять легкоатлетические упражнения (бег, прыжки, метание и броски мяча разного веса и объема);</w:t>
      </w:r>
    </w:p>
    <w:p w14:paraId="74CB8824" w14:textId="77777777" w:rsidR="004F41CF" w:rsidRPr="004F41CF" w:rsidRDefault="004F41CF" w:rsidP="003C3454">
      <w:pPr>
        <w:numPr>
          <w:ilvl w:val="0"/>
          <w:numId w:val="14"/>
        </w:numPr>
        <w:spacing w:line="240" w:lineRule="auto"/>
        <w:rPr>
          <w:i/>
          <w:sz w:val="24"/>
          <w:szCs w:val="24"/>
        </w:rPr>
      </w:pPr>
      <w:r w:rsidRPr="004F41CF">
        <w:rPr>
          <w:i/>
          <w:sz w:val="24"/>
          <w:szCs w:val="24"/>
        </w:rPr>
        <w:t>выполнять игровые действия и упражнения из подвижных игр разной функциональной направленности.</w:t>
      </w:r>
    </w:p>
    <w:p w14:paraId="3F32C830" w14:textId="77777777" w:rsidR="004F41CF" w:rsidRPr="004F41CF" w:rsidRDefault="004F41CF" w:rsidP="004F41CF">
      <w:pPr>
        <w:ind w:firstLine="0"/>
        <w:rPr>
          <w:i/>
          <w:sz w:val="24"/>
          <w:szCs w:val="24"/>
        </w:rPr>
      </w:pPr>
    </w:p>
    <w:p w14:paraId="1A369DB3" w14:textId="77777777" w:rsidR="004F41CF" w:rsidRPr="004F41CF" w:rsidRDefault="004F1A00" w:rsidP="004F41CF">
      <w:pPr>
        <w:ind w:firstLine="0"/>
        <w:rPr>
          <w:i/>
          <w:sz w:val="24"/>
          <w:szCs w:val="24"/>
          <w:u w:val="single"/>
        </w:rPr>
      </w:pPr>
      <w:r>
        <w:rPr>
          <w:i/>
          <w:sz w:val="24"/>
          <w:szCs w:val="24"/>
          <w:u w:val="single"/>
        </w:rPr>
        <w:t>Обучающийся</w:t>
      </w:r>
      <w:r w:rsidR="004F41CF" w:rsidRPr="004F41CF">
        <w:rPr>
          <w:i/>
          <w:sz w:val="24"/>
          <w:szCs w:val="24"/>
          <w:u w:val="single"/>
        </w:rPr>
        <w:t xml:space="preserve"> получит возможность научиться:</w:t>
      </w:r>
    </w:p>
    <w:p w14:paraId="3C4CA1B6" w14:textId="77777777" w:rsidR="004F41CF" w:rsidRPr="004F41CF" w:rsidRDefault="004F41CF" w:rsidP="003C3454">
      <w:pPr>
        <w:numPr>
          <w:ilvl w:val="0"/>
          <w:numId w:val="15"/>
        </w:numPr>
        <w:spacing w:line="240" w:lineRule="auto"/>
        <w:rPr>
          <w:i/>
          <w:sz w:val="24"/>
          <w:szCs w:val="24"/>
        </w:rPr>
      </w:pPr>
      <w:r w:rsidRPr="004F41CF">
        <w:rPr>
          <w:i/>
          <w:sz w:val="24"/>
          <w:szCs w:val="24"/>
        </w:rPr>
        <w:t>сохранять правильную осанку, оптимальное телосложение;</w:t>
      </w:r>
    </w:p>
    <w:p w14:paraId="62E49A1B" w14:textId="77777777" w:rsidR="004F41CF" w:rsidRPr="004F41CF" w:rsidRDefault="004F41CF" w:rsidP="003C3454">
      <w:pPr>
        <w:numPr>
          <w:ilvl w:val="0"/>
          <w:numId w:val="15"/>
        </w:numPr>
        <w:spacing w:line="240" w:lineRule="auto"/>
        <w:rPr>
          <w:i/>
          <w:sz w:val="24"/>
          <w:szCs w:val="24"/>
        </w:rPr>
      </w:pPr>
      <w:r w:rsidRPr="004F41CF">
        <w:rPr>
          <w:i/>
          <w:sz w:val="24"/>
          <w:szCs w:val="24"/>
        </w:rPr>
        <w:t>выполнять эстетически красиво гимнастические и акробатические комбинации;</w:t>
      </w:r>
    </w:p>
    <w:p w14:paraId="76F8F996" w14:textId="77777777" w:rsidR="004F41CF" w:rsidRPr="004F41CF" w:rsidRDefault="004F41CF" w:rsidP="003C3454">
      <w:pPr>
        <w:numPr>
          <w:ilvl w:val="0"/>
          <w:numId w:val="15"/>
        </w:numPr>
        <w:spacing w:line="240" w:lineRule="auto"/>
        <w:rPr>
          <w:i/>
          <w:sz w:val="24"/>
          <w:szCs w:val="24"/>
        </w:rPr>
      </w:pPr>
      <w:r w:rsidRPr="004F41CF">
        <w:rPr>
          <w:i/>
          <w:sz w:val="24"/>
          <w:szCs w:val="24"/>
        </w:rPr>
        <w:t>играть в баскетбол по упрощенным правилам;</w:t>
      </w:r>
    </w:p>
    <w:p w14:paraId="488BF264" w14:textId="77777777" w:rsidR="004F41CF" w:rsidRPr="004F41CF" w:rsidRDefault="004F41CF" w:rsidP="003C3454">
      <w:pPr>
        <w:numPr>
          <w:ilvl w:val="0"/>
          <w:numId w:val="15"/>
        </w:numPr>
        <w:spacing w:line="240" w:lineRule="auto"/>
        <w:rPr>
          <w:i/>
          <w:sz w:val="24"/>
          <w:szCs w:val="24"/>
        </w:rPr>
      </w:pPr>
      <w:r w:rsidRPr="004F41CF">
        <w:rPr>
          <w:i/>
          <w:sz w:val="24"/>
          <w:szCs w:val="24"/>
        </w:rPr>
        <w:t>выполнять тестовые нормативы по физической подготовке;</w:t>
      </w:r>
    </w:p>
    <w:p w14:paraId="3BDECCC1" w14:textId="77777777" w:rsidR="004F41CF" w:rsidRPr="00635244" w:rsidRDefault="004F41CF" w:rsidP="003C3454">
      <w:pPr>
        <w:numPr>
          <w:ilvl w:val="0"/>
          <w:numId w:val="15"/>
        </w:numPr>
        <w:spacing w:line="240" w:lineRule="auto"/>
        <w:rPr>
          <w:i/>
          <w:sz w:val="24"/>
          <w:szCs w:val="24"/>
        </w:rPr>
      </w:pPr>
      <w:r w:rsidRPr="004F41CF">
        <w:rPr>
          <w:i/>
          <w:sz w:val="24"/>
          <w:szCs w:val="24"/>
        </w:rPr>
        <w:t>выполнять передвижения на лыжах.</w:t>
      </w:r>
    </w:p>
    <w:p w14:paraId="6D61ED90" w14:textId="77777777" w:rsidR="001554FB" w:rsidRDefault="001554FB" w:rsidP="004F41CF">
      <w:pPr>
        <w:ind w:firstLine="0"/>
        <w:rPr>
          <w:i/>
          <w:sz w:val="22"/>
          <w:szCs w:val="22"/>
        </w:rPr>
      </w:pPr>
    </w:p>
    <w:p w14:paraId="60E3AB44" w14:textId="77777777" w:rsidR="001554FB" w:rsidRPr="004F41CF" w:rsidRDefault="001554FB" w:rsidP="001554FB">
      <w:pPr>
        <w:widowControl w:val="0"/>
        <w:suppressAutoHyphens/>
        <w:rPr>
          <w:rFonts w:eastAsia="SimSun" w:cs="Times New Roman"/>
          <w:color w:val="auto"/>
          <w:kern w:val="1"/>
          <w:sz w:val="24"/>
          <w:szCs w:val="24"/>
          <w:lang w:eastAsia="hi-IN" w:bidi="hi-IN"/>
        </w:rPr>
      </w:pPr>
      <w:r w:rsidRPr="004F41CF">
        <w:rPr>
          <w:rFonts w:eastAsia="SimSun" w:cs="Times New Roman"/>
          <w:b/>
          <w:color w:val="auto"/>
          <w:kern w:val="1"/>
          <w:sz w:val="24"/>
          <w:szCs w:val="24"/>
          <w:lang w:eastAsia="hi-IN" w:bidi="hi-IN"/>
        </w:rPr>
        <w:t>Оценка успеваемости</w:t>
      </w:r>
      <w:r w:rsidRPr="004F41CF">
        <w:rPr>
          <w:rFonts w:eastAsia="SimSun" w:cs="Times New Roman"/>
          <w:color w:val="auto"/>
          <w:kern w:val="1"/>
          <w:sz w:val="24"/>
          <w:szCs w:val="24"/>
          <w:lang w:eastAsia="hi-IN" w:bidi="hi-IN"/>
        </w:rPr>
        <w:t xml:space="preserve"> должна складываться главным образом из качественных критериев оценки уровня достижений учащегося и сформированности качественных универсальных способностей. Особого внимания должны заслуживать систематичность и регулярность занятий физическими упражнениями и интерес, проявляемый при этом, умения самостоятельно заниматься физическими упражнениями. При оценке достижений учеников в большей мере следует ориентироваться на индивидуальные темпы продвижения в развитии их двигательных способностей, а не на выполнение усредненных учебных количественных нормативов.</w:t>
      </w:r>
    </w:p>
    <w:p w14:paraId="192E3695" w14:textId="77777777" w:rsidR="001554FB" w:rsidRDefault="001554FB" w:rsidP="004F41CF">
      <w:pPr>
        <w:ind w:firstLine="0"/>
        <w:rPr>
          <w:i/>
          <w:sz w:val="22"/>
          <w:szCs w:val="22"/>
        </w:rPr>
      </w:pPr>
    </w:p>
    <w:p w14:paraId="1CF0B4AB" w14:textId="77777777" w:rsidR="003C3454" w:rsidRDefault="003C3454" w:rsidP="004F41CF">
      <w:pPr>
        <w:ind w:firstLine="0"/>
        <w:rPr>
          <w:i/>
          <w:sz w:val="22"/>
          <w:szCs w:val="22"/>
        </w:rPr>
      </w:pPr>
    </w:p>
    <w:p w14:paraId="594FC2FC" w14:textId="77777777" w:rsidR="003C3454" w:rsidRPr="004F41CF" w:rsidRDefault="003C3454" w:rsidP="004F41CF">
      <w:pPr>
        <w:ind w:firstLine="0"/>
        <w:rPr>
          <w:i/>
          <w:sz w:val="22"/>
          <w:szCs w:val="22"/>
        </w:rPr>
      </w:pPr>
    </w:p>
    <w:p w14:paraId="63F82698" w14:textId="77777777" w:rsidR="004F1A00" w:rsidRPr="00635244" w:rsidRDefault="004F1A00" w:rsidP="004F1A00">
      <w:pPr>
        <w:widowControl w:val="0"/>
        <w:autoSpaceDE w:val="0"/>
        <w:autoSpaceDN w:val="0"/>
        <w:adjustRightInd w:val="0"/>
        <w:spacing w:line="240" w:lineRule="auto"/>
        <w:ind w:firstLine="0"/>
        <w:jc w:val="center"/>
        <w:rPr>
          <w:rFonts w:eastAsia="Times New Roman" w:cs="Times New Roman"/>
          <w:b/>
          <w:color w:val="auto"/>
          <w:sz w:val="24"/>
          <w:szCs w:val="24"/>
        </w:rPr>
      </w:pPr>
      <w:r w:rsidRPr="00635244">
        <w:rPr>
          <w:rFonts w:eastAsia="Times New Roman" w:cs="Times New Roman"/>
          <w:b/>
          <w:color w:val="auto"/>
          <w:sz w:val="24"/>
          <w:szCs w:val="24"/>
        </w:rPr>
        <w:t>ТЕМАТИЧЕСКОЕ ПЛАНИРОВАНИЕ</w:t>
      </w:r>
    </w:p>
    <w:p w14:paraId="41ED8862" w14:textId="77777777" w:rsidR="004F1A00" w:rsidRPr="004F1A00" w:rsidRDefault="004F1A00" w:rsidP="00635244">
      <w:pPr>
        <w:keepNext/>
        <w:keepLines/>
        <w:widowControl w:val="0"/>
        <w:autoSpaceDE w:val="0"/>
        <w:autoSpaceDN w:val="0"/>
        <w:adjustRightInd w:val="0"/>
        <w:spacing w:line="240" w:lineRule="auto"/>
        <w:ind w:firstLine="0"/>
        <w:outlineLvl w:val="1"/>
        <w:rPr>
          <w:rFonts w:eastAsia="Times New Roman" w:cs="Times New Roman"/>
          <w:color w:val="auto"/>
          <w:sz w:val="20"/>
          <w:szCs w:val="20"/>
        </w:rPr>
      </w:pPr>
    </w:p>
    <w:tbl>
      <w:tblPr>
        <w:tblW w:w="14601" w:type="dxa"/>
        <w:tblInd w:w="5" w:type="dxa"/>
        <w:tblLayout w:type="fixed"/>
        <w:tblCellMar>
          <w:left w:w="0" w:type="dxa"/>
          <w:right w:w="0" w:type="dxa"/>
        </w:tblCellMar>
        <w:tblLook w:val="0000" w:firstRow="0" w:lastRow="0" w:firstColumn="0" w:lastColumn="0" w:noHBand="0" w:noVBand="0"/>
      </w:tblPr>
      <w:tblGrid>
        <w:gridCol w:w="3261"/>
        <w:gridCol w:w="6095"/>
        <w:gridCol w:w="5245"/>
      </w:tblGrid>
      <w:tr w:rsidR="004F1A00" w:rsidRPr="004F1A00" w14:paraId="0C975DAB" w14:textId="77777777" w:rsidTr="004F1A00">
        <w:trPr>
          <w:trHeight w:val="225"/>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5095F869" w14:textId="77777777" w:rsidR="004F1A00" w:rsidRPr="004F1A00" w:rsidRDefault="004F1A00" w:rsidP="004F1A00">
            <w:pPr>
              <w:widowControl w:val="0"/>
              <w:autoSpaceDE w:val="0"/>
              <w:autoSpaceDN w:val="0"/>
              <w:adjustRightInd w:val="0"/>
              <w:spacing w:line="240" w:lineRule="auto"/>
              <w:ind w:firstLine="0"/>
              <w:jc w:val="center"/>
              <w:rPr>
                <w:rFonts w:eastAsia="Times New Roman" w:cs="Times New Roman"/>
                <w:color w:val="auto"/>
                <w:sz w:val="22"/>
                <w:szCs w:val="22"/>
              </w:rPr>
            </w:pPr>
            <w:r w:rsidRPr="004F1A00">
              <w:rPr>
                <w:rFonts w:eastAsia="Times New Roman" w:cs="Times New Roman"/>
                <w:b/>
                <w:bCs/>
                <w:color w:val="auto"/>
                <w:sz w:val="22"/>
                <w:szCs w:val="22"/>
              </w:rPr>
              <w:t>Содержание курса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2467A1B3" w14:textId="77777777" w:rsidR="004F1A00" w:rsidRPr="004F1A00" w:rsidRDefault="004F1A00" w:rsidP="004F1A00">
            <w:pPr>
              <w:widowControl w:val="0"/>
              <w:autoSpaceDE w:val="0"/>
              <w:autoSpaceDN w:val="0"/>
              <w:adjustRightInd w:val="0"/>
              <w:spacing w:line="240" w:lineRule="auto"/>
              <w:ind w:firstLine="0"/>
              <w:jc w:val="center"/>
              <w:rPr>
                <w:rFonts w:eastAsia="Times New Roman" w:cs="Times New Roman"/>
                <w:color w:val="auto"/>
                <w:sz w:val="22"/>
                <w:szCs w:val="22"/>
              </w:rPr>
            </w:pPr>
            <w:r w:rsidRPr="004F1A00">
              <w:rPr>
                <w:rFonts w:eastAsia="Times New Roman" w:cs="Times New Roman"/>
                <w:b/>
                <w:bCs/>
                <w:color w:val="auto"/>
                <w:sz w:val="22"/>
                <w:szCs w:val="22"/>
              </w:rPr>
              <w:t>Тематическое планирование</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36B3036E" w14:textId="77777777" w:rsidR="004F1A00" w:rsidRPr="004F1A00" w:rsidRDefault="004F1A00" w:rsidP="004F1A00">
            <w:pPr>
              <w:widowControl w:val="0"/>
              <w:autoSpaceDE w:val="0"/>
              <w:autoSpaceDN w:val="0"/>
              <w:adjustRightInd w:val="0"/>
              <w:spacing w:line="240" w:lineRule="auto"/>
              <w:ind w:firstLine="0"/>
              <w:jc w:val="center"/>
              <w:rPr>
                <w:rFonts w:eastAsia="Times New Roman" w:cs="Times New Roman"/>
                <w:color w:val="auto"/>
                <w:sz w:val="22"/>
                <w:szCs w:val="22"/>
              </w:rPr>
            </w:pPr>
            <w:r w:rsidRPr="004F1A00">
              <w:rPr>
                <w:rFonts w:eastAsia="Times New Roman" w:cs="Times New Roman"/>
                <w:b/>
                <w:bCs/>
                <w:color w:val="auto"/>
                <w:sz w:val="22"/>
                <w:szCs w:val="22"/>
              </w:rPr>
              <w:t>Характеристика видов деятельности учащихся</w:t>
            </w:r>
          </w:p>
        </w:tc>
      </w:tr>
      <w:tr w:rsidR="004F1A00" w:rsidRPr="004F1A00" w14:paraId="2E6FC4EB" w14:textId="77777777" w:rsidTr="004F1A00">
        <w:trPr>
          <w:trHeight w:val="192"/>
        </w:trPr>
        <w:tc>
          <w:tcPr>
            <w:tcW w:w="14601" w:type="dxa"/>
            <w:gridSpan w:val="3"/>
            <w:tcBorders>
              <w:top w:val="single" w:sz="4" w:space="0" w:color="auto"/>
              <w:left w:val="single" w:sz="4" w:space="0" w:color="auto"/>
              <w:bottom w:val="single" w:sz="4" w:space="0" w:color="auto"/>
              <w:right w:val="single" w:sz="4" w:space="0" w:color="auto"/>
            </w:tcBorders>
            <w:shd w:val="clear" w:color="auto" w:fill="FFFFFF"/>
          </w:tcPr>
          <w:p w14:paraId="25F12045" w14:textId="77777777" w:rsidR="004F1A00" w:rsidRPr="004F1A00" w:rsidRDefault="004F1A00" w:rsidP="004F1A00">
            <w:pPr>
              <w:widowControl w:val="0"/>
              <w:autoSpaceDE w:val="0"/>
              <w:autoSpaceDN w:val="0"/>
              <w:adjustRightInd w:val="0"/>
              <w:spacing w:line="240" w:lineRule="auto"/>
              <w:ind w:firstLine="0"/>
              <w:jc w:val="center"/>
              <w:rPr>
                <w:rFonts w:eastAsia="Times New Roman" w:cs="Times New Roman"/>
                <w:color w:val="auto"/>
                <w:sz w:val="22"/>
                <w:szCs w:val="22"/>
              </w:rPr>
            </w:pPr>
            <w:r w:rsidRPr="004F1A00">
              <w:rPr>
                <w:rFonts w:eastAsia="Times New Roman" w:cs="Times New Roman"/>
                <w:b/>
                <w:bCs/>
                <w:color w:val="auto"/>
                <w:sz w:val="22"/>
                <w:szCs w:val="22"/>
              </w:rPr>
              <w:t>Знания о физической к</w:t>
            </w:r>
            <w:r>
              <w:rPr>
                <w:rFonts w:eastAsia="Times New Roman" w:cs="Times New Roman"/>
                <w:b/>
                <w:bCs/>
                <w:color w:val="auto"/>
                <w:sz w:val="22"/>
                <w:szCs w:val="22"/>
              </w:rPr>
              <w:t>ультуре (3 часа</w:t>
            </w:r>
            <w:r w:rsidRPr="004F1A00">
              <w:rPr>
                <w:rFonts w:eastAsia="Times New Roman" w:cs="Times New Roman"/>
                <w:b/>
                <w:bCs/>
                <w:color w:val="auto"/>
                <w:sz w:val="22"/>
                <w:szCs w:val="22"/>
              </w:rPr>
              <w:t>)</w:t>
            </w:r>
          </w:p>
        </w:tc>
      </w:tr>
      <w:tr w:rsidR="004F1A00" w:rsidRPr="004F1A00" w14:paraId="0A0AD631" w14:textId="77777777" w:rsidTr="00635244">
        <w:trPr>
          <w:trHeight w:val="114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FF"/>
          </w:tcPr>
          <w:p w14:paraId="10E23AA6" w14:textId="77777777" w:rsidR="004F1A00" w:rsidRPr="004F1A00" w:rsidRDefault="004F1A00" w:rsidP="004F1A00">
            <w:pPr>
              <w:widowControl w:val="0"/>
              <w:autoSpaceDE w:val="0"/>
              <w:autoSpaceDN w:val="0"/>
              <w:adjustRightInd w:val="0"/>
              <w:spacing w:line="240" w:lineRule="auto"/>
              <w:ind w:left="57" w:right="57" w:firstLine="0"/>
              <w:rPr>
                <w:rFonts w:eastAsia="Times New Roman" w:cs="Times New Roman"/>
                <w:color w:val="auto"/>
                <w:sz w:val="22"/>
                <w:szCs w:val="22"/>
              </w:rPr>
            </w:pPr>
            <w:r w:rsidRPr="004F1A00">
              <w:rPr>
                <w:rFonts w:eastAsia="Times New Roman" w:cs="Times New Roman"/>
                <w:b/>
                <w:bCs/>
                <w:color w:val="auto"/>
                <w:sz w:val="22"/>
                <w:szCs w:val="22"/>
              </w:rPr>
              <w:t>Физическое развитие человека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51F0AC86"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i/>
                <w:iCs/>
                <w:color w:val="auto"/>
                <w:sz w:val="22"/>
                <w:szCs w:val="22"/>
              </w:rPr>
            </w:pPr>
            <w:r w:rsidRPr="004F1A00">
              <w:rPr>
                <w:rFonts w:eastAsia="Times New Roman" w:cs="Times New Roman"/>
                <w:i/>
                <w:iCs/>
                <w:color w:val="auto"/>
                <w:sz w:val="22"/>
                <w:szCs w:val="22"/>
              </w:rPr>
              <w:t xml:space="preserve">Влияние возрастных особенностей организма на физическое развитие и физическую подготовленность </w:t>
            </w:r>
          </w:p>
          <w:p w14:paraId="19176FB1"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p>
          <w:p w14:paraId="33249911"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 xml:space="preserve">Характеристика возрастных и половых особенностей </w:t>
            </w:r>
            <w:r w:rsidRPr="004F1A00">
              <w:rPr>
                <w:rFonts w:eastAsia="Times New Roman" w:cs="Times New Roman"/>
                <w:color w:val="auto"/>
                <w:sz w:val="22"/>
                <w:szCs w:val="22"/>
              </w:rPr>
              <w:lastRenderedPageBreak/>
              <w:t>организма и их связь с показателями физического развития</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1E10EAC2"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lastRenderedPageBreak/>
              <w:t>Используют знания о своих возрастно-половых и индивидуальных особенностях, своего физического развития при осуществлении физкультурно-оздоровительной и спортивно-оздоровительной деятельности</w:t>
            </w:r>
          </w:p>
        </w:tc>
      </w:tr>
      <w:tr w:rsidR="004F1A00" w:rsidRPr="004F1A00" w14:paraId="710E4059" w14:textId="77777777" w:rsidTr="00635244">
        <w:trPr>
          <w:trHeight w:val="1121"/>
        </w:trPr>
        <w:tc>
          <w:tcPr>
            <w:tcW w:w="3261" w:type="dxa"/>
            <w:vMerge/>
            <w:tcBorders>
              <w:top w:val="single" w:sz="4" w:space="0" w:color="auto"/>
              <w:left w:val="single" w:sz="4" w:space="0" w:color="auto"/>
              <w:bottom w:val="single" w:sz="4" w:space="0" w:color="auto"/>
              <w:right w:val="single" w:sz="4" w:space="0" w:color="auto"/>
            </w:tcBorders>
            <w:shd w:val="clear" w:color="auto" w:fill="FFFFFF"/>
          </w:tcPr>
          <w:p w14:paraId="5CC7D4BD"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793946AD"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i/>
                <w:iCs/>
                <w:color w:val="auto"/>
                <w:sz w:val="22"/>
                <w:szCs w:val="22"/>
              </w:rPr>
              <w:t>Роль опорно-двигательного аппарата в выполнении физических упражнений</w:t>
            </w:r>
          </w:p>
          <w:p w14:paraId="255949E5"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p>
          <w:p w14:paraId="6D749128"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Опорно-двигательный аппарат и мышечная система, их роль в осуществлении двигательных актов. Правильная осанка как один из основных показателей физического развития человека. Основные средства формирования и профилактики нарушений осанки и коррекции телосложения</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2BF1A9DD"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Руководствуются правилами профилактики нарушений осанки, подбирают и выполняют упражнения по профилактике её нарушения и коррекции</w:t>
            </w:r>
          </w:p>
        </w:tc>
      </w:tr>
      <w:tr w:rsidR="00635244" w:rsidRPr="004F1A00" w14:paraId="31A593CC" w14:textId="77777777" w:rsidTr="003C3454">
        <w:trPr>
          <w:trHeight w:val="1169"/>
        </w:trPr>
        <w:tc>
          <w:tcPr>
            <w:tcW w:w="3261" w:type="dxa"/>
            <w:vMerge w:val="restart"/>
            <w:tcBorders>
              <w:top w:val="single" w:sz="4" w:space="0" w:color="auto"/>
              <w:left w:val="single" w:sz="4" w:space="0" w:color="auto"/>
              <w:right w:val="single" w:sz="4" w:space="0" w:color="auto"/>
            </w:tcBorders>
            <w:shd w:val="clear" w:color="auto" w:fill="FFFFFF"/>
          </w:tcPr>
          <w:p w14:paraId="4AC797F5" w14:textId="77777777" w:rsidR="00635244" w:rsidRPr="004F1A00" w:rsidRDefault="00635244" w:rsidP="004F1A00">
            <w:pPr>
              <w:widowControl w:val="0"/>
              <w:autoSpaceDE w:val="0"/>
              <w:autoSpaceDN w:val="0"/>
              <w:adjustRightInd w:val="0"/>
              <w:spacing w:line="240" w:lineRule="auto"/>
              <w:ind w:left="57" w:right="57"/>
              <w:rPr>
                <w:rFonts w:eastAsia="Times New Roman" w:cs="Times New Roman"/>
                <w:color w:val="auto"/>
                <w:sz w:val="22"/>
                <w:szCs w:val="22"/>
              </w:rPr>
            </w:pPr>
          </w:p>
        </w:tc>
        <w:tc>
          <w:tcPr>
            <w:tcW w:w="6095" w:type="dxa"/>
            <w:tcBorders>
              <w:top w:val="single" w:sz="4" w:space="0" w:color="auto"/>
              <w:left w:val="single" w:sz="4" w:space="0" w:color="auto"/>
              <w:right w:val="single" w:sz="4" w:space="0" w:color="auto"/>
            </w:tcBorders>
            <w:shd w:val="clear" w:color="auto" w:fill="FFFFFF"/>
          </w:tcPr>
          <w:p w14:paraId="661D7522" w14:textId="77777777" w:rsidR="00635244" w:rsidRPr="00635244" w:rsidRDefault="00635244" w:rsidP="004F1A00">
            <w:pPr>
              <w:widowControl w:val="0"/>
              <w:autoSpaceDE w:val="0"/>
              <w:autoSpaceDN w:val="0"/>
              <w:adjustRightInd w:val="0"/>
              <w:spacing w:line="240" w:lineRule="auto"/>
              <w:ind w:left="57" w:right="57" w:firstLine="0"/>
              <w:jc w:val="left"/>
              <w:rPr>
                <w:rFonts w:eastAsia="Times New Roman" w:cs="Times New Roman"/>
                <w:i/>
                <w:color w:val="auto"/>
                <w:sz w:val="22"/>
                <w:szCs w:val="22"/>
              </w:rPr>
            </w:pPr>
            <w:r w:rsidRPr="00635244">
              <w:rPr>
                <w:rFonts w:eastAsia="Times New Roman" w:cs="Times New Roman"/>
                <w:i/>
                <w:iCs/>
                <w:color w:val="auto"/>
                <w:sz w:val="22"/>
                <w:szCs w:val="22"/>
              </w:rPr>
              <w:t>Значение нервной системы в управлении движениями и регуляции систем организма</w:t>
            </w:r>
          </w:p>
          <w:p w14:paraId="13237F1B" w14:textId="77777777" w:rsidR="00635244" w:rsidRPr="004F1A00" w:rsidRDefault="00635244" w:rsidP="004F1A00">
            <w:pPr>
              <w:widowControl w:val="0"/>
              <w:autoSpaceDE w:val="0"/>
              <w:autoSpaceDN w:val="0"/>
              <w:adjustRightInd w:val="0"/>
              <w:spacing w:line="240" w:lineRule="auto"/>
              <w:ind w:left="57" w:right="57" w:firstLine="0"/>
              <w:jc w:val="left"/>
              <w:rPr>
                <w:rFonts w:eastAsia="Times New Roman" w:cs="Times New Roman"/>
                <w:b/>
                <w:iCs/>
                <w:color w:val="auto"/>
                <w:sz w:val="22"/>
                <w:szCs w:val="22"/>
              </w:rPr>
            </w:pPr>
          </w:p>
          <w:p w14:paraId="53CFFBE9" w14:textId="77777777" w:rsidR="00635244" w:rsidRPr="00635244" w:rsidRDefault="00635244" w:rsidP="00635244">
            <w:pPr>
              <w:widowControl w:val="0"/>
              <w:autoSpaceDE w:val="0"/>
              <w:autoSpaceDN w:val="0"/>
              <w:adjustRightInd w:val="0"/>
              <w:spacing w:line="240" w:lineRule="auto"/>
              <w:ind w:left="57" w:right="57" w:firstLine="0"/>
              <w:jc w:val="left"/>
              <w:rPr>
                <w:rFonts w:eastAsia="Times New Roman" w:cs="Times New Roman"/>
                <w:i/>
                <w:color w:val="auto"/>
                <w:sz w:val="22"/>
                <w:szCs w:val="22"/>
              </w:rPr>
            </w:pPr>
            <w:r w:rsidRPr="004F1A00">
              <w:rPr>
                <w:rFonts w:eastAsia="Times New Roman" w:cs="Times New Roman"/>
                <w:iCs/>
                <w:color w:val="auto"/>
                <w:sz w:val="22"/>
                <w:szCs w:val="22"/>
              </w:rPr>
              <w:t>Значение нервной системы в управлении движениями и регуляции систем дыхания, кровообращения и энергообеспечения</w:t>
            </w:r>
          </w:p>
        </w:tc>
        <w:tc>
          <w:tcPr>
            <w:tcW w:w="5245" w:type="dxa"/>
            <w:tcBorders>
              <w:top w:val="single" w:sz="4" w:space="0" w:color="auto"/>
              <w:left w:val="single" w:sz="4" w:space="0" w:color="auto"/>
              <w:right w:val="single" w:sz="4" w:space="0" w:color="auto"/>
            </w:tcBorders>
            <w:shd w:val="clear" w:color="auto" w:fill="FFFFFF"/>
          </w:tcPr>
          <w:p w14:paraId="6CFFEFF6" w14:textId="77777777" w:rsidR="00635244" w:rsidRPr="004F1A00" w:rsidRDefault="00635244"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Раскрывают значение нервной системы в управлении движениями и в регуляции основных систем организма</w:t>
            </w:r>
          </w:p>
        </w:tc>
      </w:tr>
      <w:tr w:rsidR="004F1A00" w:rsidRPr="004F1A00" w14:paraId="6197EE2C" w14:textId="77777777" w:rsidTr="004F1A00">
        <w:trPr>
          <w:trHeight w:val="276"/>
        </w:trPr>
        <w:tc>
          <w:tcPr>
            <w:tcW w:w="3261" w:type="dxa"/>
            <w:vMerge/>
            <w:tcBorders>
              <w:left w:val="single" w:sz="4" w:space="0" w:color="auto"/>
              <w:bottom w:val="single" w:sz="4" w:space="0" w:color="auto"/>
              <w:right w:val="single" w:sz="4" w:space="0" w:color="auto"/>
            </w:tcBorders>
            <w:shd w:val="clear" w:color="auto" w:fill="FFFFFF"/>
          </w:tcPr>
          <w:p w14:paraId="3823D473"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519A035D"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i/>
                <w:iCs/>
                <w:color w:val="auto"/>
                <w:sz w:val="22"/>
                <w:szCs w:val="22"/>
              </w:rPr>
            </w:pPr>
            <w:r w:rsidRPr="004F1A00">
              <w:rPr>
                <w:rFonts w:eastAsia="Times New Roman" w:cs="Times New Roman"/>
                <w:i/>
                <w:iCs/>
                <w:color w:val="auto"/>
                <w:sz w:val="22"/>
                <w:szCs w:val="22"/>
              </w:rPr>
              <w:t>Психические процессы в обучении двигательным действиям</w:t>
            </w:r>
          </w:p>
          <w:p w14:paraId="1C7FDA7C"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iCs/>
                <w:color w:val="auto"/>
                <w:sz w:val="22"/>
                <w:szCs w:val="22"/>
              </w:rPr>
            </w:pPr>
          </w:p>
          <w:p w14:paraId="6FED7666" w14:textId="77777777" w:rsidR="004F1A00" w:rsidRPr="00635244" w:rsidRDefault="004F1A00" w:rsidP="00635244">
            <w:pPr>
              <w:widowControl w:val="0"/>
              <w:autoSpaceDE w:val="0"/>
              <w:autoSpaceDN w:val="0"/>
              <w:adjustRightInd w:val="0"/>
              <w:spacing w:line="240" w:lineRule="auto"/>
              <w:ind w:left="57" w:right="57" w:firstLine="0"/>
              <w:jc w:val="left"/>
              <w:rPr>
                <w:rFonts w:eastAsia="Times New Roman" w:cs="Times New Roman"/>
                <w:iCs/>
                <w:color w:val="auto"/>
                <w:sz w:val="22"/>
                <w:szCs w:val="22"/>
              </w:rPr>
            </w:pPr>
            <w:r w:rsidRPr="004F1A00">
              <w:rPr>
                <w:rFonts w:eastAsia="Times New Roman" w:cs="Times New Roman"/>
                <w:iCs/>
                <w:color w:val="auto"/>
                <w:sz w:val="22"/>
                <w:szCs w:val="22"/>
              </w:rPr>
              <w:t xml:space="preserve">Психологические предпосылки овладения </w:t>
            </w:r>
            <w:r w:rsidR="00635244">
              <w:rPr>
                <w:rFonts w:eastAsia="Times New Roman" w:cs="Times New Roman"/>
                <w:iCs/>
                <w:color w:val="auto"/>
                <w:sz w:val="22"/>
                <w:szCs w:val="22"/>
              </w:rPr>
              <w:t>движениями. Участие в двигатель</w:t>
            </w:r>
            <w:r w:rsidRPr="004F1A00">
              <w:rPr>
                <w:rFonts w:eastAsia="Times New Roman" w:cs="Times New Roman"/>
                <w:iCs/>
                <w:color w:val="auto"/>
                <w:sz w:val="22"/>
                <w:szCs w:val="22"/>
              </w:rPr>
              <w:t>ной деятельности психических процессов (внимание, восприятие,</w:t>
            </w:r>
            <w:r w:rsidR="00635244">
              <w:rPr>
                <w:rFonts w:eastAsia="Times New Roman" w:cs="Times New Roman"/>
                <w:iCs/>
                <w:color w:val="auto"/>
                <w:sz w:val="22"/>
                <w:szCs w:val="22"/>
              </w:rPr>
              <w:t xml:space="preserve"> мышление, воображение, память)</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3E41F78"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Готовятся осмысленно относиться к изучаемым двигательным действиям</w:t>
            </w:r>
          </w:p>
        </w:tc>
      </w:tr>
      <w:tr w:rsidR="004F1A00" w:rsidRPr="004F1A00" w14:paraId="3242B089" w14:textId="77777777" w:rsidTr="004F1A00">
        <w:trPr>
          <w:trHeight w:val="850"/>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1C98F4F0"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color w:val="auto"/>
                <w:sz w:val="22"/>
                <w:szCs w:val="22"/>
              </w:rPr>
            </w:pPr>
            <w:r w:rsidRPr="004F1A00">
              <w:rPr>
                <w:rFonts w:eastAsia="Times New Roman" w:cs="Times New Roman"/>
                <w:b/>
                <w:color w:val="auto"/>
                <w:sz w:val="22"/>
                <w:szCs w:val="22"/>
              </w:rPr>
              <w:t>Личная гигиена в процессе занятий физическими уп</w:t>
            </w:r>
            <w:r w:rsidRPr="004F1A00">
              <w:rPr>
                <w:rFonts w:eastAsia="Times New Roman" w:cs="Times New Roman"/>
                <w:b/>
                <w:color w:val="auto"/>
                <w:sz w:val="22"/>
                <w:szCs w:val="22"/>
              </w:rPr>
              <w:softHyphen/>
              <w:t>ражнениями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32F964B1" w14:textId="77777777" w:rsidR="004F1A00" w:rsidRPr="004F1A00" w:rsidRDefault="004F1A00" w:rsidP="00635244">
            <w:pPr>
              <w:widowControl w:val="0"/>
              <w:autoSpaceDE w:val="0"/>
              <w:autoSpaceDN w:val="0"/>
              <w:adjustRightInd w:val="0"/>
              <w:spacing w:line="240" w:lineRule="auto"/>
              <w:ind w:left="141" w:right="57" w:firstLine="0"/>
              <w:jc w:val="left"/>
              <w:rPr>
                <w:rFonts w:eastAsia="Times New Roman" w:cs="Times New Roman"/>
                <w:i/>
                <w:iCs/>
                <w:color w:val="auto"/>
                <w:sz w:val="22"/>
                <w:szCs w:val="22"/>
              </w:rPr>
            </w:pPr>
            <w:r w:rsidRPr="004F1A00">
              <w:rPr>
                <w:rFonts w:eastAsia="Times New Roman" w:cs="Times New Roman"/>
                <w:iCs/>
                <w:color w:val="auto"/>
                <w:sz w:val="22"/>
                <w:szCs w:val="22"/>
              </w:rPr>
              <w:t>Общие гигиенические правила, режим дня, утренняя зарядка и её влияние на работоспособность человека. Физкультминутки (физкультпаузы), их значение для профилактики утомления в условиях учебной и трудовой деятельности. Закаливание организма, правила безопасности и гигиенические требования во время закаливающих процедур. Восстановительный массаж, его роль в укреплении здоровья человека. Техника и правила выполнения простейших приёмов массажа. Банные процедуры и их задачи, связь с укреп</w:t>
            </w:r>
            <w:r w:rsidRPr="004F1A00">
              <w:rPr>
                <w:rFonts w:eastAsia="Times New Roman" w:cs="Times New Roman"/>
                <w:iCs/>
                <w:color w:val="auto"/>
                <w:sz w:val="22"/>
                <w:szCs w:val="22"/>
              </w:rPr>
              <w:softHyphen/>
              <w:t>лением здоровья. Правила поведения в бане и гигиенические требования к банным процедурам</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2498BB69" w14:textId="77777777" w:rsidR="004F1A00" w:rsidRPr="004F1A00" w:rsidRDefault="004F1A00" w:rsidP="004F1A00">
            <w:pPr>
              <w:widowControl w:val="0"/>
              <w:autoSpaceDE w:val="0"/>
              <w:autoSpaceDN w:val="0"/>
              <w:adjustRightInd w:val="0"/>
              <w:spacing w:line="240" w:lineRule="auto"/>
              <w:ind w:left="57" w:firstLine="0"/>
              <w:jc w:val="left"/>
              <w:rPr>
                <w:rFonts w:eastAsia="Times New Roman" w:cs="Times New Roman"/>
                <w:color w:val="auto"/>
                <w:sz w:val="22"/>
                <w:szCs w:val="22"/>
              </w:rPr>
            </w:pPr>
            <w:r w:rsidRPr="004F1A00">
              <w:rPr>
                <w:rFonts w:eastAsia="Times New Roman" w:cs="Times New Roman"/>
                <w:color w:val="auto"/>
                <w:sz w:val="22"/>
                <w:szCs w:val="22"/>
              </w:rPr>
              <w:t>Продолжают усваивать основные гигиенические правила.</w:t>
            </w:r>
          </w:p>
          <w:p w14:paraId="125A6E35"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Определяют назначение физкультурно-оздорови</w:t>
            </w:r>
            <w:r w:rsidR="003C3454">
              <w:rPr>
                <w:rFonts w:eastAsia="Times New Roman" w:cs="Times New Roman"/>
                <w:color w:val="auto"/>
                <w:sz w:val="22"/>
                <w:szCs w:val="22"/>
              </w:rPr>
              <w:t>-</w:t>
            </w:r>
            <w:r w:rsidRPr="004F1A00">
              <w:rPr>
                <w:rFonts w:eastAsia="Times New Roman" w:cs="Times New Roman"/>
                <w:color w:val="auto"/>
                <w:sz w:val="22"/>
                <w:szCs w:val="22"/>
              </w:rPr>
              <w:t>тельных занятий, их роль и значение в режиме дня. Используют правила подбора и составления комплекса физических упражнений для физкультурно-оздоро</w:t>
            </w:r>
            <w:r w:rsidR="003C3454">
              <w:rPr>
                <w:rFonts w:eastAsia="Times New Roman" w:cs="Times New Roman"/>
                <w:color w:val="auto"/>
                <w:sz w:val="22"/>
                <w:szCs w:val="22"/>
              </w:rPr>
              <w:t>-ви</w:t>
            </w:r>
            <w:r w:rsidRPr="004F1A00">
              <w:rPr>
                <w:rFonts w:eastAsia="Times New Roman" w:cs="Times New Roman"/>
                <w:color w:val="auto"/>
                <w:sz w:val="22"/>
                <w:szCs w:val="22"/>
              </w:rPr>
              <w:t>тельных занятий. Определяют дозировку температурных режимов для закаливающих процедур, руководствуются правилами безопасности при их проведении. Характеризуют основные приёмы массажа, проводят самостоятельные сеансы. Характеризуют оздоровительное значение бани, руководствуются правилами проведения банных процедур</w:t>
            </w:r>
          </w:p>
        </w:tc>
      </w:tr>
      <w:tr w:rsidR="004F1A00" w:rsidRPr="004F1A00" w14:paraId="3AAAAED2" w14:textId="77777777" w:rsidTr="004F1A00">
        <w:trPr>
          <w:trHeight w:val="850"/>
        </w:trPr>
        <w:tc>
          <w:tcPr>
            <w:tcW w:w="3261" w:type="dxa"/>
            <w:tcBorders>
              <w:top w:val="single" w:sz="4" w:space="0" w:color="auto"/>
              <w:left w:val="single" w:sz="4" w:space="0" w:color="auto"/>
              <w:bottom w:val="nil"/>
              <w:right w:val="single" w:sz="4" w:space="0" w:color="auto"/>
            </w:tcBorders>
            <w:shd w:val="clear" w:color="auto" w:fill="FFFFFF"/>
          </w:tcPr>
          <w:p w14:paraId="437B43F9"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color w:val="auto"/>
                <w:sz w:val="22"/>
                <w:szCs w:val="22"/>
              </w:rPr>
            </w:pPr>
            <w:r w:rsidRPr="004F1A00">
              <w:rPr>
                <w:rFonts w:eastAsia="Times New Roman" w:cs="Times New Roman"/>
                <w:b/>
                <w:color w:val="auto"/>
                <w:sz w:val="22"/>
                <w:szCs w:val="22"/>
              </w:rPr>
              <w:t>Предупреждение травматизма и оказание первой помощи при травмах и ушибах</w:t>
            </w:r>
          </w:p>
        </w:tc>
        <w:tc>
          <w:tcPr>
            <w:tcW w:w="6095" w:type="dxa"/>
            <w:tcBorders>
              <w:top w:val="single" w:sz="4" w:space="0" w:color="auto"/>
              <w:left w:val="single" w:sz="4" w:space="0" w:color="auto"/>
              <w:bottom w:val="nil"/>
              <w:right w:val="single" w:sz="4" w:space="0" w:color="auto"/>
            </w:tcBorders>
            <w:shd w:val="clear" w:color="auto" w:fill="FFFFFF"/>
          </w:tcPr>
          <w:p w14:paraId="6AEB76E1" w14:textId="77777777" w:rsidR="004F1A00" w:rsidRPr="00635244" w:rsidRDefault="004F1A00" w:rsidP="00635244">
            <w:pPr>
              <w:widowControl w:val="0"/>
              <w:autoSpaceDE w:val="0"/>
              <w:autoSpaceDN w:val="0"/>
              <w:adjustRightInd w:val="0"/>
              <w:spacing w:line="240" w:lineRule="auto"/>
              <w:ind w:left="57" w:right="57" w:firstLine="0"/>
              <w:jc w:val="left"/>
              <w:rPr>
                <w:rFonts w:eastAsia="Times New Roman" w:cs="Times New Roman"/>
                <w:b/>
                <w:iCs/>
                <w:color w:val="auto"/>
                <w:sz w:val="22"/>
                <w:szCs w:val="22"/>
              </w:rPr>
            </w:pPr>
            <w:r w:rsidRPr="004F1A00">
              <w:rPr>
                <w:rFonts w:eastAsia="Times New Roman" w:cs="Times New Roman"/>
                <w:iCs/>
                <w:color w:val="auto"/>
                <w:sz w:val="22"/>
                <w:szCs w:val="22"/>
              </w:rPr>
              <w:t>Причины возникновения травм и повреждений при занятиях физиче</w:t>
            </w:r>
            <w:r w:rsidRPr="004F1A00">
              <w:rPr>
                <w:rFonts w:eastAsia="Times New Roman" w:cs="Times New Roman"/>
                <w:iCs/>
                <w:color w:val="auto"/>
                <w:sz w:val="22"/>
                <w:szCs w:val="22"/>
              </w:rPr>
              <w:softHyphen/>
              <w:t>ской культурой и спортом. Характе</w:t>
            </w:r>
            <w:r w:rsidRPr="004F1A00">
              <w:rPr>
                <w:rFonts w:eastAsia="Times New Roman" w:cs="Times New Roman"/>
                <w:iCs/>
                <w:color w:val="auto"/>
                <w:sz w:val="22"/>
                <w:szCs w:val="22"/>
              </w:rPr>
              <w:softHyphen/>
              <w:t>ристика типовых травм, простейшие приёмы и правила оказания первой помощи при травмах</w:t>
            </w:r>
          </w:p>
        </w:tc>
        <w:tc>
          <w:tcPr>
            <w:tcW w:w="5245" w:type="dxa"/>
            <w:tcBorders>
              <w:top w:val="single" w:sz="4" w:space="0" w:color="auto"/>
              <w:left w:val="single" w:sz="4" w:space="0" w:color="auto"/>
              <w:bottom w:val="nil"/>
              <w:right w:val="single" w:sz="4" w:space="0" w:color="auto"/>
            </w:tcBorders>
            <w:shd w:val="clear" w:color="auto" w:fill="FFFFFF"/>
          </w:tcPr>
          <w:p w14:paraId="663C8441"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 xml:space="preserve">Раскрывают причины возникновения травм и повреждений при занятиях физической культурой и спортом, характеризуют типовые травмы и используют простейшие приёмы и правила оказания первой </w:t>
            </w:r>
            <w:r w:rsidRPr="004F1A00">
              <w:rPr>
                <w:rFonts w:eastAsia="Times New Roman" w:cs="Times New Roman"/>
                <w:color w:val="auto"/>
                <w:sz w:val="22"/>
                <w:szCs w:val="22"/>
              </w:rPr>
              <w:lastRenderedPageBreak/>
              <w:t>помощи при травмах</w:t>
            </w:r>
          </w:p>
        </w:tc>
      </w:tr>
      <w:tr w:rsidR="004F1A00" w:rsidRPr="004F1A00" w14:paraId="64B8EA91" w14:textId="77777777" w:rsidTr="00635244">
        <w:trPr>
          <w:trHeight w:val="850"/>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410175C5"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color w:val="auto"/>
                <w:sz w:val="22"/>
                <w:szCs w:val="22"/>
              </w:rPr>
            </w:pPr>
            <w:r w:rsidRPr="004F1A00">
              <w:rPr>
                <w:rFonts w:eastAsia="Times New Roman" w:cs="Times New Roman"/>
                <w:b/>
                <w:color w:val="auto"/>
                <w:sz w:val="22"/>
                <w:szCs w:val="22"/>
              </w:rPr>
              <w:lastRenderedPageBreak/>
              <w:t>Совершенствование физи</w:t>
            </w:r>
            <w:r w:rsidRPr="004F1A00">
              <w:rPr>
                <w:rFonts w:eastAsia="Times New Roman" w:cs="Times New Roman"/>
                <w:b/>
                <w:color w:val="auto"/>
                <w:sz w:val="22"/>
                <w:szCs w:val="22"/>
              </w:rPr>
              <w:softHyphen/>
              <w:t>ческих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700FEB58" w14:textId="77777777" w:rsidR="004F1A00" w:rsidRPr="00635244" w:rsidRDefault="004F1A00" w:rsidP="00635244">
            <w:pPr>
              <w:widowControl w:val="0"/>
              <w:autoSpaceDE w:val="0"/>
              <w:autoSpaceDN w:val="0"/>
              <w:adjustRightInd w:val="0"/>
              <w:spacing w:line="240" w:lineRule="auto"/>
              <w:ind w:left="57" w:right="57" w:firstLine="0"/>
              <w:jc w:val="left"/>
              <w:rPr>
                <w:rFonts w:eastAsia="Times New Roman" w:cs="Times New Roman"/>
                <w:b/>
                <w:iCs/>
                <w:color w:val="auto"/>
                <w:sz w:val="22"/>
                <w:szCs w:val="22"/>
              </w:rPr>
            </w:pPr>
            <w:r w:rsidRPr="004F1A00">
              <w:rPr>
                <w:rFonts w:eastAsia="Times New Roman" w:cs="Times New Roman"/>
                <w:iCs/>
                <w:color w:val="auto"/>
                <w:sz w:val="22"/>
                <w:szCs w:val="22"/>
              </w:rPr>
              <w:t>Физическая подготовка как система регулярных занятий по развитию фи</w:t>
            </w:r>
            <w:r w:rsidRPr="004F1A00">
              <w:rPr>
                <w:rFonts w:eastAsia="Times New Roman" w:cs="Times New Roman"/>
                <w:iCs/>
                <w:color w:val="auto"/>
                <w:sz w:val="22"/>
                <w:szCs w:val="22"/>
              </w:rPr>
              <w:softHyphen/>
              <w:t>зических (кондиционных и координа</w:t>
            </w:r>
            <w:r w:rsidRPr="004F1A00">
              <w:rPr>
                <w:rFonts w:eastAsia="Times New Roman" w:cs="Times New Roman"/>
                <w:iCs/>
                <w:color w:val="auto"/>
                <w:sz w:val="22"/>
                <w:szCs w:val="22"/>
              </w:rPr>
              <w:softHyphen/>
              <w:t>ционных) способностей. Основные правила их совершенствования</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2DC47493"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Обосновывают положительное влияние занятий физическими упражнениями для укрепления здо</w:t>
            </w:r>
            <w:r w:rsidRPr="004F1A00">
              <w:rPr>
                <w:rFonts w:eastAsia="Times New Roman" w:cs="Times New Roman"/>
                <w:color w:val="auto"/>
                <w:sz w:val="22"/>
                <w:szCs w:val="22"/>
              </w:rPr>
              <w:softHyphen/>
              <w:t>ровья, устанавливают связь между развитием фи</w:t>
            </w:r>
            <w:r w:rsidRPr="004F1A00">
              <w:rPr>
                <w:rFonts w:eastAsia="Times New Roman" w:cs="Times New Roman"/>
                <w:color w:val="auto"/>
                <w:sz w:val="22"/>
                <w:szCs w:val="22"/>
              </w:rPr>
              <w:softHyphen/>
              <w:t>зических способностей и основных систем орга</w:t>
            </w:r>
            <w:r w:rsidRPr="004F1A00">
              <w:rPr>
                <w:rFonts w:eastAsia="Times New Roman" w:cs="Times New Roman"/>
                <w:color w:val="auto"/>
                <w:sz w:val="22"/>
                <w:szCs w:val="22"/>
              </w:rPr>
              <w:softHyphen/>
              <w:t>низма</w:t>
            </w:r>
          </w:p>
        </w:tc>
      </w:tr>
      <w:tr w:rsidR="004F1A00" w:rsidRPr="004F1A00" w14:paraId="2B9208F4" w14:textId="77777777" w:rsidTr="00635244">
        <w:trPr>
          <w:trHeight w:val="850"/>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250B9B3D"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color w:val="auto"/>
                <w:sz w:val="22"/>
                <w:szCs w:val="22"/>
              </w:rPr>
            </w:pPr>
            <w:r w:rsidRPr="004F1A00">
              <w:rPr>
                <w:rFonts w:eastAsia="Times New Roman" w:cs="Times New Roman"/>
                <w:b/>
                <w:color w:val="auto"/>
                <w:sz w:val="22"/>
                <w:szCs w:val="22"/>
              </w:rPr>
              <w:t>Адаптивная физическая культура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494F2F7A" w14:textId="77777777" w:rsidR="004F1A00" w:rsidRPr="00635244" w:rsidRDefault="004F1A00" w:rsidP="00635244">
            <w:pPr>
              <w:widowControl w:val="0"/>
              <w:autoSpaceDE w:val="0"/>
              <w:autoSpaceDN w:val="0"/>
              <w:adjustRightInd w:val="0"/>
              <w:spacing w:line="240" w:lineRule="auto"/>
              <w:ind w:left="57" w:right="57" w:firstLine="0"/>
              <w:jc w:val="left"/>
              <w:rPr>
                <w:rFonts w:eastAsia="Times New Roman" w:cs="Times New Roman"/>
                <w:b/>
                <w:iCs/>
                <w:color w:val="auto"/>
                <w:sz w:val="22"/>
                <w:szCs w:val="22"/>
              </w:rPr>
            </w:pPr>
            <w:r w:rsidRPr="004F1A00">
              <w:rPr>
                <w:rFonts w:eastAsia="Times New Roman" w:cs="Times New Roman"/>
                <w:iCs/>
                <w:color w:val="auto"/>
                <w:sz w:val="22"/>
                <w:szCs w:val="22"/>
              </w:rPr>
              <w:t>Адаптивная физическая культура как система занятий физическими упраж</w:t>
            </w:r>
            <w:r w:rsidRPr="004F1A00">
              <w:rPr>
                <w:rFonts w:eastAsia="Times New Roman" w:cs="Times New Roman"/>
                <w:iCs/>
                <w:color w:val="auto"/>
                <w:sz w:val="22"/>
                <w:szCs w:val="22"/>
              </w:rPr>
              <w:softHyphen/>
              <w:t>нениями по укреплению и сохранению здоровья, коррекции осанки и телосло</w:t>
            </w:r>
            <w:r w:rsidRPr="004F1A00">
              <w:rPr>
                <w:rFonts w:eastAsia="Times New Roman" w:cs="Times New Roman"/>
                <w:iCs/>
                <w:color w:val="auto"/>
                <w:sz w:val="22"/>
                <w:szCs w:val="22"/>
              </w:rPr>
              <w:softHyphen/>
              <w:t>жения, профилактики утомления</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7DDD3D9F"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Обосновывают целесообразность развития адап</w:t>
            </w:r>
            <w:r w:rsidRPr="004F1A00">
              <w:rPr>
                <w:rFonts w:eastAsia="Times New Roman" w:cs="Times New Roman"/>
                <w:color w:val="auto"/>
                <w:sz w:val="22"/>
                <w:szCs w:val="22"/>
              </w:rPr>
              <w:softHyphen/>
              <w:t>тивной физической культуры в обществе, рас</w:t>
            </w:r>
            <w:r w:rsidRPr="004F1A00">
              <w:rPr>
                <w:rFonts w:eastAsia="Times New Roman" w:cs="Times New Roman"/>
                <w:color w:val="auto"/>
                <w:sz w:val="22"/>
                <w:szCs w:val="22"/>
              </w:rPr>
              <w:softHyphen/>
              <w:t>крывают содержание и направленность занятий</w:t>
            </w:r>
          </w:p>
        </w:tc>
      </w:tr>
      <w:tr w:rsidR="004F1A00" w:rsidRPr="004F1A00" w14:paraId="597E2097" w14:textId="77777777" w:rsidTr="00635244">
        <w:trPr>
          <w:trHeight w:val="850"/>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1C6E4CCA"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color w:val="auto"/>
                <w:sz w:val="22"/>
                <w:szCs w:val="22"/>
              </w:rPr>
            </w:pPr>
            <w:r w:rsidRPr="004F1A00">
              <w:rPr>
                <w:rFonts w:eastAsia="Times New Roman" w:cs="Times New Roman"/>
                <w:b/>
                <w:color w:val="auto"/>
                <w:sz w:val="22"/>
                <w:szCs w:val="22"/>
              </w:rPr>
              <w:t>Профессионально-прикладная физическая подготовка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4E84942F" w14:textId="77777777" w:rsidR="004F1A00" w:rsidRPr="00635244" w:rsidRDefault="004F1A00" w:rsidP="00635244">
            <w:pPr>
              <w:widowControl w:val="0"/>
              <w:autoSpaceDE w:val="0"/>
              <w:autoSpaceDN w:val="0"/>
              <w:adjustRightInd w:val="0"/>
              <w:spacing w:line="240" w:lineRule="auto"/>
              <w:ind w:left="57" w:right="57" w:firstLine="0"/>
              <w:jc w:val="left"/>
              <w:rPr>
                <w:rFonts w:eastAsia="Times New Roman" w:cs="Times New Roman"/>
                <w:b/>
                <w:iCs/>
                <w:color w:val="auto"/>
                <w:sz w:val="22"/>
                <w:szCs w:val="22"/>
              </w:rPr>
            </w:pPr>
            <w:r w:rsidRPr="004F1A00">
              <w:rPr>
                <w:rFonts w:eastAsia="Times New Roman" w:cs="Times New Roman"/>
                <w:iCs/>
                <w:color w:val="auto"/>
                <w:sz w:val="22"/>
                <w:szCs w:val="22"/>
              </w:rPr>
              <w:t>Прикладная физическая подготовка как система тренировочных занятий для освоения профессиональной деятельности, всестороннего и гармоничного физического совершенствования</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4F35AEC2"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Определяют задачи и содержание профессионально-прикладной физической подготовки, раскрывают её специфическую связь с трудовой деятельностью человека</w:t>
            </w:r>
          </w:p>
        </w:tc>
      </w:tr>
      <w:tr w:rsidR="004F1A00" w:rsidRPr="004F1A00" w14:paraId="62499057" w14:textId="77777777" w:rsidTr="00635244">
        <w:trPr>
          <w:trHeight w:val="850"/>
        </w:trPr>
        <w:tc>
          <w:tcPr>
            <w:tcW w:w="3261" w:type="dxa"/>
            <w:tcBorders>
              <w:top w:val="single" w:sz="4" w:space="0" w:color="auto"/>
              <w:left w:val="single" w:sz="4" w:space="0" w:color="auto"/>
              <w:bottom w:val="nil"/>
              <w:right w:val="single" w:sz="4" w:space="0" w:color="auto"/>
            </w:tcBorders>
            <w:shd w:val="clear" w:color="auto" w:fill="FFFFFF"/>
          </w:tcPr>
          <w:p w14:paraId="56B53212"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color w:val="auto"/>
                <w:sz w:val="22"/>
                <w:szCs w:val="22"/>
              </w:rPr>
            </w:pPr>
            <w:r w:rsidRPr="004F1A00">
              <w:rPr>
                <w:rFonts w:eastAsia="Times New Roman" w:cs="Times New Roman"/>
                <w:b/>
                <w:color w:val="auto"/>
                <w:sz w:val="22"/>
                <w:szCs w:val="22"/>
              </w:rPr>
              <w:t>История возникновения и формирования физической культуры</w:t>
            </w:r>
          </w:p>
        </w:tc>
        <w:tc>
          <w:tcPr>
            <w:tcW w:w="6095" w:type="dxa"/>
            <w:tcBorders>
              <w:top w:val="single" w:sz="4" w:space="0" w:color="auto"/>
              <w:left w:val="single" w:sz="4" w:space="0" w:color="auto"/>
              <w:bottom w:val="nil"/>
              <w:right w:val="single" w:sz="4" w:space="0" w:color="auto"/>
            </w:tcBorders>
            <w:shd w:val="clear" w:color="auto" w:fill="FFFFFF"/>
          </w:tcPr>
          <w:p w14:paraId="004EC7FE" w14:textId="77777777" w:rsidR="004F1A00" w:rsidRPr="00635244" w:rsidRDefault="004F1A00" w:rsidP="00635244">
            <w:pPr>
              <w:widowControl w:val="0"/>
              <w:autoSpaceDE w:val="0"/>
              <w:autoSpaceDN w:val="0"/>
              <w:adjustRightInd w:val="0"/>
              <w:spacing w:line="240" w:lineRule="auto"/>
              <w:ind w:left="57" w:right="57" w:firstLine="0"/>
              <w:jc w:val="left"/>
              <w:rPr>
                <w:rFonts w:eastAsia="Times New Roman" w:cs="Times New Roman"/>
                <w:b/>
                <w:iCs/>
                <w:color w:val="auto"/>
                <w:sz w:val="22"/>
                <w:szCs w:val="22"/>
              </w:rPr>
            </w:pPr>
            <w:r w:rsidRPr="004F1A00">
              <w:rPr>
                <w:rFonts w:eastAsia="Times New Roman" w:cs="Times New Roman"/>
                <w:iCs/>
                <w:color w:val="auto"/>
                <w:sz w:val="22"/>
                <w:szCs w:val="22"/>
              </w:rPr>
              <w:t>Появление первых примитивных игр и физических упражнений. Физическая культура в разные общественно-экономические формации. Мифы и легенды о зарождении Олимпийских игр древности. Исторические сведения о развитии древних Олимпийских игр (виды состязаний, правила их проведения, известные участники и победители)</w:t>
            </w:r>
          </w:p>
        </w:tc>
        <w:tc>
          <w:tcPr>
            <w:tcW w:w="5245" w:type="dxa"/>
            <w:tcBorders>
              <w:top w:val="single" w:sz="4" w:space="0" w:color="auto"/>
              <w:left w:val="single" w:sz="4" w:space="0" w:color="auto"/>
              <w:bottom w:val="nil"/>
              <w:right w:val="single" w:sz="4" w:space="0" w:color="auto"/>
            </w:tcBorders>
            <w:shd w:val="clear" w:color="auto" w:fill="FFFFFF"/>
          </w:tcPr>
          <w:p w14:paraId="695AFA84"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правила соревнований</w:t>
            </w:r>
          </w:p>
        </w:tc>
      </w:tr>
      <w:tr w:rsidR="004F1A00" w:rsidRPr="004F1A00" w14:paraId="295F32F3" w14:textId="77777777" w:rsidTr="004F1A00">
        <w:trPr>
          <w:trHeight w:val="875"/>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3B334188"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t>Физическая культура и олимпийское движение в России (СССР)</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3865D5C6" w14:textId="77777777" w:rsidR="004F1A00" w:rsidRPr="004F1A00" w:rsidRDefault="004F1A00" w:rsidP="00635244">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Основные этапы развития олимпийского движе</w:t>
            </w:r>
            <w:r w:rsidRPr="004F1A00">
              <w:rPr>
                <w:rFonts w:eastAsia="Times New Roman" w:cs="Times New Roman"/>
                <w:color w:val="auto"/>
                <w:sz w:val="22"/>
                <w:szCs w:val="22"/>
              </w:rPr>
              <w:softHyphen/>
              <w:t>ния в России (СССР). Выдающиеся достижения отечественных спортсм</w:t>
            </w:r>
            <w:r w:rsidR="00635244">
              <w:rPr>
                <w:rFonts w:eastAsia="Times New Roman" w:cs="Times New Roman"/>
                <w:color w:val="auto"/>
                <w:sz w:val="22"/>
                <w:szCs w:val="22"/>
              </w:rPr>
              <w:t>е</w:t>
            </w:r>
            <w:r w:rsidR="00635244">
              <w:rPr>
                <w:rFonts w:eastAsia="Times New Roman" w:cs="Times New Roman"/>
                <w:color w:val="auto"/>
                <w:sz w:val="22"/>
                <w:szCs w:val="22"/>
              </w:rPr>
              <w:softHyphen/>
              <w:t>нов на Олимпийских играх. Све</w:t>
            </w:r>
            <w:r w:rsidRPr="004F1A00">
              <w:rPr>
                <w:rFonts w:eastAsia="Times New Roman" w:cs="Times New Roman"/>
                <w:color w:val="auto"/>
                <w:sz w:val="22"/>
                <w:szCs w:val="22"/>
              </w:rPr>
              <w:t>дения о московской Олимпиаде 1980 г., зимней Олимпиады в Сочи в 2014 г.</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35C6DED4"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Объясняют и доказывают, чем знаменателен советский период развития олим</w:t>
            </w:r>
            <w:r w:rsidRPr="004F1A00">
              <w:rPr>
                <w:rFonts w:eastAsia="Times New Roman" w:cs="Times New Roman"/>
                <w:color w:val="auto"/>
                <w:sz w:val="22"/>
                <w:szCs w:val="22"/>
              </w:rPr>
              <w:softHyphen/>
              <w:t>пийского движения в России</w:t>
            </w:r>
          </w:p>
        </w:tc>
      </w:tr>
      <w:tr w:rsidR="004F1A00" w:rsidRPr="004F1A00" w14:paraId="7F7A63B7" w14:textId="77777777" w:rsidTr="004F1A00">
        <w:trPr>
          <w:trHeight w:val="875"/>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44325624"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
                <w:bCs/>
                <w:color w:val="auto"/>
                <w:sz w:val="22"/>
                <w:szCs w:val="22"/>
              </w:rPr>
              <w:t>Возрождение Олимпийских игр и олимпийского движе</w:t>
            </w:r>
            <w:r w:rsidRPr="004F1A00">
              <w:rPr>
                <w:rFonts w:eastAsia="Times New Roman" w:cs="Times New Roman"/>
                <w:b/>
                <w:bCs/>
                <w:color w:val="auto"/>
                <w:sz w:val="22"/>
                <w:szCs w:val="22"/>
              </w:rPr>
              <w:softHyphen/>
              <w:t>ния</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5A1F6FF4" w14:textId="77777777" w:rsidR="004F1A00" w:rsidRDefault="004F1A00" w:rsidP="004F1A00">
            <w:pPr>
              <w:widowControl w:val="0"/>
              <w:autoSpaceDE w:val="0"/>
              <w:autoSpaceDN w:val="0"/>
              <w:adjustRightInd w:val="0"/>
              <w:spacing w:line="240" w:lineRule="auto"/>
              <w:ind w:left="57" w:right="57" w:firstLine="0"/>
              <w:jc w:val="left"/>
              <w:rPr>
                <w:rFonts w:eastAsia="Times New Roman" w:cs="Times New Roman"/>
                <w:i/>
                <w:iCs/>
                <w:color w:val="auto"/>
                <w:sz w:val="22"/>
                <w:szCs w:val="22"/>
              </w:rPr>
            </w:pPr>
            <w:r w:rsidRPr="004F1A00">
              <w:rPr>
                <w:rFonts w:eastAsia="Times New Roman" w:cs="Times New Roman"/>
                <w:i/>
                <w:iCs/>
                <w:color w:val="auto"/>
                <w:sz w:val="22"/>
                <w:szCs w:val="22"/>
              </w:rPr>
              <w:t xml:space="preserve">Олимпиады: странички истории </w:t>
            </w:r>
          </w:p>
          <w:p w14:paraId="0316CB6C" w14:textId="77777777" w:rsidR="00635244" w:rsidRPr="004F1A00" w:rsidRDefault="00635244" w:rsidP="004F1A00">
            <w:pPr>
              <w:widowControl w:val="0"/>
              <w:autoSpaceDE w:val="0"/>
              <w:autoSpaceDN w:val="0"/>
              <w:adjustRightInd w:val="0"/>
              <w:spacing w:line="240" w:lineRule="auto"/>
              <w:ind w:left="57" w:right="57" w:firstLine="0"/>
              <w:jc w:val="left"/>
              <w:rPr>
                <w:rFonts w:eastAsia="Times New Roman" w:cs="Times New Roman"/>
                <w:i/>
                <w:iCs/>
                <w:color w:val="auto"/>
                <w:sz w:val="22"/>
                <w:szCs w:val="22"/>
              </w:rPr>
            </w:pPr>
          </w:p>
          <w:p w14:paraId="1C86914E" w14:textId="77777777" w:rsidR="004F1A00" w:rsidRPr="004F1A00" w:rsidRDefault="004F1A00" w:rsidP="00635244">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Летние и зимние Олимпийские игры современности. Двукратные и трёхкратные отечественные и зарубежные победители Олимпийских игр. Допинг. Концепция честного спорта</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7181111C"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Готовят рефераты на темы «Знаменитый отечест</w:t>
            </w:r>
            <w:r w:rsidRPr="004F1A00">
              <w:rPr>
                <w:rFonts w:eastAsia="Times New Roman" w:cs="Times New Roman"/>
                <w:color w:val="auto"/>
                <w:sz w:val="22"/>
                <w:szCs w:val="22"/>
              </w:rPr>
              <w:softHyphen/>
              <w:t>венный (иностранный) победитель Олимпиады», «Удачное выступление отечественных спортсме</w:t>
            </w:r>
            <w:r w:rsidRPr="004F1A00">
              <w:rPr>
                <w:rFonts w:eastAsia="Times New Roman" w:cs="Times New Roman"/>
                <w:color w:val="auto"/>
                <w:sz w:val="22"/>
                <w:szCs w:val="22"/>
              </w:rPr>
              <w:softHyphen/>
              <w:t>нов на одной из Олимпиад», «Олимпийский вид спорта, его рекорды на Олимпиадах»</w:t>
            </w:r>
          </w:p>
        </w:tc>
      </w:tr>
      <w:tr w:rsidR="004F1A00" w:rsidRPr="004F1A00" w14:paraId="49EA2CDA" w14:textId="77777777" w:rsidTr="004F1A00">
        <w:trPr>
          <w:trHeight w:val="329"/>
        </w:trPr>
        <w:tc>
          <w:tcPr>
            <w:tcW w:w="14601" w:type="dxa"/>
            <w:gridSpan w:val="3"/>
            <w:tcBorders>
              <w:top w:val="single" w:sz="4" w:space="0" w:color="auto"/>
              <w:left w:val="single" w:sz="4" w:space="0" w:color="auto"/>
              <w:bottom w:val="single" w:sz="4" w:space="0" w:color="auto"/>
              <w:right w:val="single" w:sz="4" w:space="0" w:color="auto"/>
            </w:tcBorders>
            <w:shd w:val="clear" w:color="auto" w:fill="FFFFFF"/>
          </w:tcPr>
          <w:p w14:paraId="15507020" w14:textId="77777777" w:rsidR="004F1A00" w:rsidRPr="004F1A00" w:rsidRDefault="004F1A00" w:rsidP="004F1A00">
            <w:pPr>
              <w:widowControl w:val="0"/>
              <w:autoSpaceDE w:val="0"/>
              <w:autoSpaceDN w:val="0"/>
              <w:adjustRightInd w:val="0"/>
              <w:spacing w:line="240" w:lineRule="auto"/>
              <w:ind w:left="57" w:right="57" w:firstLine="0"/>
              <w:jc w:val="center"/>
              <w:rPr>
                <w:rFonts w:eastAsia="Times New Roman" w:cs="Times New Roman"/>
                <w:b/>
                <w:color w:val="auto"/>
                <w:sz w:val="22"/>
                <w:szCs w:val="22"/>
              </w:rPr>
            </w:pPr>
            <w:r w:rsidRPr="004F1A00">
              <w:rPr>
                <w:rFonts w:eastAsia="Times New Roman" w:cs="Times New Roman"/>
                <w:b/>
                <w:color w:val="auto"/>
                <w:sz w:val="22"/>
                <w:szCs w:val="22"/>
              </w:rPr>
              <w:t>Способы двигательной</w:t>
            </w:r>
            <w:r w:rsidR="00635244">
              <w:rPr>
                <w:rFonts w:eastAsia="Times New Roman" w:cs="Times New Roman"/>
                <w:b/>
                <w:color w:val="auto"/>
                <w:sz w:val="22"/>
                <w:szCs w:val="22"/>
              </w:rPr>
              <w:t xml:space="preserve"> (физкультурной) деятельности (3 часа</w:t>
            </w:r>
            <w:r w:rsidRPr="004F1A00">
              <w:rPr>
                <w:rFonts w:eastAsia="Times New Roman" w:cs="Times New Roman"/>
                <w:b/>
                <w:color w:val="auto"/>
                <w:sz w:val="22"/>
                <w:szCs w:val="22"/>
              </w:rPr>
              <w:t>)</w:t>
            </w:r>
          </w:p>
        </w:tc>
      </w:tr>
      <w:tr w:rsidR="004F1A00" w:rsidRPr="004F1A00" w14:paraId="20716D41" w14:textId="77777777" w:rsidTr="004F1A00">
        <w:trPr>
          <w:trHeight w:val="1201"/>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37C78DFF"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color w:val="auto"/>
                <w:sz w:val="22"/>
                <w:szCs w:val="22"/>
              </w:rPr>
            </w:pPr>
            <w:r w:rsidRPr="004F1A00">
              <w:rPr>
                <w:rFonts w:eastAsia="Times New Roman" w:cs="Times New Roman"/>
                <w:b/>
                <w:color w:val="auto"/>
                <w:sz w:val="22"/>
                <w:szCs w:val="22"/>
              </w:rPr>
              <w:t>Самонаблюдение и само</w:t>
            </w:r>
            <w:r w:rsidRPr="004F1A00">
              <w:rPr>
                <w:rFonts w:eastAsia="Times New Roman" w:cs="Times New Roman"/>
                <w:b/>
                <w:color w:val="auto"/>
                <w:sz w:val="22"/>
                <w:szCs w:val="22"/>
              </w:rPr>
              <w:softHyphen/>
              <w:t>контроль</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7D9F5191"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i/>
                <w:iCs/>
                <w:color w:val="auto"/>
                <w:sz w:val="22"/>
                <w:szCs w:val="22"/>
              </w:rPr>
            </w:pPr>
            <w:r w:rsidRPr="004F1A00">
              <w:rPr>
                <w:rFonts w:eastAsia="Times New Roman" w:cs="Times New Roman"/>
                <w:i/>
                <w:iCs/>
                <w:color w:val="auto"/>
                <w:sz w:val="22"/>
                <w:szCs w:val="22"/>
              </w:rPr>
              <w:t xml:space="preserve">Самоконтроль при занятиях физическими упражнениями </w:t>
            </w:r>
          </w:p>
          <w:p w14:paraId="64091106"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iCs/>
                <w:color w:val="auto"/>
                <w:sz w:val="22"/>
                <w:szCs w:val="22"/>
              </w:rPr>
            </w:pPr>
          </w:p>
          <w:p w14:paraId="4ADEFC01"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i/>
                <w:iCs/>
                <w:color w:val="auto"/>
                <w:sz w:val="22"/>
                <w:szCs w:val="22"/>
              </w:rPr>
            </w:pPr>
            <w:r w:rsidRPr="004F1A00">
              <w:rPr>
                <w:rFonts w:eastAsia="Times New Roman" w:cs="Times New Roman"/>
                <w:iCs/>
                <w:color w:val="auto"/>
                <w:sz w:val="22"/>
                <w:szCs w:val="22"/>
              </w:rPr>
              <w:t>Регулярное наблюдение физкультурником за состоянием своего здоровья, физического развития и самочувствия при занятиях физической культурой и спортом. Учёт данных самоконтроля в дневнике самоконтроля</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6776909F"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Осуществляют самоконтроль за физической на</w:t>
            </w:r>
            <w:r w:rsidRPr="004F1A00">
              <w:rPr>
                <w:rFonts w:eastAsia="Times New Roman" w:cs="Times New Roman"/>
                <w:color w:val="auto"/>
                <w:sz w:val="22"/>
                <w:szCs w:val="22"/>
              </w:rPr>
              <w:softHyphen/>
              <w:t>грузкой во время занятий.</w:t>
            </w:r>
          </w:p>
          <w:p w14:paraId="4A9710EF"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Начинают вести дневник самоконтроля учащего</w:t>
            </w:r>
            <w:r w:rsidRPr="004F1A00">
              <w:rPr>
                <w:rFonts w:eastAsia="Times New Roman" w:cs="Times New Roman"/>
                <w:color w:val="auto"/>
                <w:sz w:val="22"/>
                <w:szCs w:val="22"/>
              </w:rPr>
              <w:softHyphen/>
              <w:t>ся, куда заносят показатели своей физической подготовленности</w:t>
            </w:r>
          </w:p>
        </w:tc>
      </w:tr>
      <w:tr w:rsidR="004F1A00" w:rsidRPr="004F1A00" w14:paraId="2D61C733" w14:textId="77777777" w:rsidTr="004F1A00">
        <w:trPr>
          <w:trHeight w:val="730"/>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3A791494"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color w:val="auto"/>
                <w:sz w:val="22"/>
                <w:szCs w:val="22"/>
              </w:rPr>
            </w:pPr>
            <w:r w:rsidRPr="004F1A00">
              <w:rPr>
                <w:rFonts w:eastAsia="Times New Roman" w:cs="Times New Roman"/>
                <w:b/>
                <w:color w:val="auto"/>
                <w:sz w:val="22"/>
                <w:szCs w:val="22"/>
              </w:rPr>
              <w:lastRenderedPageBreak/>
              <w:t>Оценка эффективности за</w:t>
            </w:r>
            <w:r w:rsidRPr="004F1A00">
              <w:rPr>
                <w:rFonts w:eastAsia="Times New Roman" w:cs="Times New Roman"/>
                <w:b/>
                <w:color w:val="auto"/>
                <w:sz w:val="22"/>
                <w:szCs w:val="22"/>
              </w:rPr>
              <w:softHyphen/>
              <w:t>ня</w:t>
            </w:r>
            <w:r w:rsidR="003C3454">
              <w:rPr>
                <w:rFonts w:eastAsia="Times New Roman" w:cs="Times New Roman"/>
                <w:b/>
                <w:color w:val="auto"/>
                <w:sz w:val="22"/>
                <w:szCs w:val="22"/>
              </w:rPr>
              <w:t>-</w:t>
            </w:r>
            <w:r w:rsidRPr="004F1A00">
              <w:rPr>
                <w:rFonts w:eastAsia="Times New Roman" w:cs="Times New Roman"/>
                <w:b/>
                <w:color w:val="auto"/>
                <w:sz w:val="22"/>
                <w:szCs w:val="22"/>
              </w:rPr>
              <w:t>тий физкультурно-оздо</w:t>
            </w:r>
            <w:r w:rsidRPr="004F1A00">
              <w:rPr>
                <w:rFonts w:eastAsia="Times New Roman" w:cs="Times New Roman"/>
                <w:b/>
                <w:color w:val="auto"/>
                <w:sz w:val="22"/>
                <w:szCs w:val="22"/>
              </w:rPr>
              <w:softHyphen/>
              <w:t>рови</w:t>
            </w:r>
            <w:r w:rsidR="003C3454">
              <w:rPr>
                <w:rFonts w:eastAsia="Times New Roman" w:cs="Times New Roman"/>
                <w:b/>
                <w:color w:val="auto"/>
                <w:sz w:val="22"/>
                <w:szCs w:val="22"/>
              </w:rPr>
              <w:t>-</w:t>
            </w:r>
            <w:r w:rsidRPr="004F1A00">
              <w:rPr>
                <w:rFonts w:eastAsia="Times New Roman" w:cs="Times New Roman"/>
                <w:b/>
                <w:color w:val="auto"/>
                <w:sz w:val="22"/>
                <w:szCs w:val="22"/>
              </w:rPr>
              <w:t>тельной деятельностью</w:t>
            </w:r>
          </w:p>
        </w:tc>
        <w:tc>
          <w:tcPr>
            <w:tcW w:w="6095" w:type="dxa"/>
            <w:vMerge w:val="restart"/>
            <w:tcBorders>
              <w:top w:val="single" w:sz="4" w:space="0" w:color="auto"/>
              <w:left w:val="single" w:sz="4" w:space="0" w:color="auto"/>
              <w:right w:val="single" w:sz="4" w:space="0" w:color="auto"/>
            </w:tcBorders>
            <w:shd w:val="clear" w:color="auto" w:fill="FFFFFF"/>
          </w:tcPr>
          <w:p w14:paraId="521753EC"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i/>
                <w:iCs/>
                <w:color w:val="auto"/>
                <w:sz w:val="22"/>
                <w:szCs w:val="22"/>
              </w:rPr>
            </w:pPr>
            <w:r w:rsidRPr="004F1A00">
              <w:rPr>
                <w:rFonts w:eastAsia="Times New Roman" w:cs="Times New Roman"/>
                <w:i/>
                <w:iCs/>
                <w:color w:val="auto"/>
                <w:sz w:val="22"/>
                <w:szCs w:val="22"/>
              </w:rPr>
              <w:t xml:space="preserve">Основы обучения и самообучения двигательным действиям </w:t>
            </w:r>
          </w:p>
          <w:p w14:paraId="63FB5CA0"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iCs/>
                <w:color w:val="auto"/>
                <w:sz w:val="22"/>
                <w:szCs w:val="22"/>
              </w:rPr>
            </w:pPr>
          </w:p>
          <w:p w14:paraId="3D1D4270"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iCs/>
                <w:color w:val="auto"/>
                <w:sz w:val="22"/>
                <w:szCs w:val="22"/>
              </w:rPr>
            </w:pPr>
            <w:r w:rsidRPr="004F1A00">
              <w:rPr>
                <w:rFonts w:eastAsia="Times New Roman" w:cs="Times New Roman"/>
                <w:iCs/>
                <w:color w:val="auto"/>
                <w:sz w:val="22"/>
                <w:szCs w:val="22"/>
              </w:rPr>
              <w:t>Педагогические, физиологические и психологические основы обучения технике двигательных действий. Двигательные умения и навыки как основные способы освоения новых двигательных действий (движений). Техника движений и её основные показатели. Профилактика появления ошибок и способы их устранения</w:t>
            </w:r>
          </w:p>
        </w:tc>
        <w:tc>
          <w:tcPr>
            <w:tcW w:w="5245" w:type="dxa"/>
            <w:vMerge w:val="restart"/>
            <w:tcBorders>
              <w:top w:val="single" w:sz="4" w:space="0" w:color="auto"/>
              <w:left w:val="single" w:sz="4" w:space="0" w:color="auto"/>
              <w:right w:val="single" w:sz="4" w:space="0" w:color="auto"/>
            </w:tcBorders>
            <w:shd w:val="clear" w:color="auto" w:fill="FFFFFF"/>
          </w:tcPr>
          <w:p w14:paraId="268A9423"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Раскрывают основы обучения технике двигатель</w:t>
            </w:r>
            <w:r w:rsidRPr="004F1A00">
              <w:rPr>
                <w:rFonts w:eastAsia="Times New Roman" w:cs="Times New Roman"/>
                <w:color w:val="auto"/>
                <w:sz w:val="22"/>
                <w:szCs w:val="22"/>
              </w:rPr>
              <w:softHyphen/>
              <w:t>ных действий и используют правила её освоения в самостоятельных занятиях. Обосновывают уровень освоенности новых двига</w:t>
            </w:r>
            <w:r w:rsidRPr="004F1A00">
              <w:rPr>
                <w:rFonts w:eastAsia="Times New Roman" w:cs="Times New Roman"/>
                <w:color w:val="auto"/>
                <w:sz w:val="22"/>
                <w:szCs w:val="22"/>
              </w:rPr>
              <w:softHyphen/>
              <w:t>тельных действий и руководствуются правилами профилактики появления и устранения ошибок</w:t>
            </w:r>
          </w:p>
        </w:tc>
      </w:tr>
      <w:tr w:rsidR="004F1A00" w:rsidRPr="004F1A00" w14:paraId="54A6BC76" w14:textId="77777777" w:rsidTr="004F1A00">
        <w:trPr>
          <w:trHeight w:val="968"/>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1B23CA1E" w14:textId="77777777" w:rsidR="004F1A00" w:rsidRPr="004F1A00" w:rsidRDefault="003C3454" w:rsidP="004F1A00">
            <w:pPr>
              <w:widowControl w:val="0"/>
              <w:autoSpaceDE w:val="0"/>
              <w:autoSpaceDN w:val="0"/>
              <w:adjustRightInd w:val="0"/>
              <w:spacing w:line="240" w:lineRule="auto"/>
              <w:ind w:left="57" w:firstLine="0"/>
              <w:jc w:val="left"/>
              <w:rPr>
                <w:rFonts w:eastAsia="Times New Roman" w:cs="Times New Roman"/>
                <w:b/>
                <w:color w:val="auto"/>
                <w:sz w:val="22"/>
                <w:szCs w:val="22"/>
              </w:rPr>
            </w:pPr>
            <w:r>
              <w:rPr>
                <w:rFonts w:eastAsia="Times New Roman" w:cs="Times New Roman"/>
                <w:b/>
                <w:color w:val="auto"/>
                <w:sz w:val="22"/>
                <w:szCs w:val="22"/>
              </w:rPr>
              <w:t>Оценка техники движений, способы выявления и уст</w:t>
            </w:r>
            <w:r>
              <w:rPr>
                <w:rFonts w:eastAsia="Times New Roman" w:cs="Times New Roman"/>
                <w:b/>
                <w:color w:val="auto"/>
                <w:sz w:val="22"/>
                <w:szCs w:val="22"/>
              </w:rPr>
              <w:softHyphen/>
              <w:t>ране-ния ошибок в технике выпол-нения упраж</w:t>
            </w:r>
            <w:r w:rsidR="004F1A00" w:rsidRPr="004F1A00">
              <w:rPr>
                <w:rFonts w:eastAsia="Times New Roman" w:cs="Times New Roman"/>
                <w:b/>
                <w:color w:val="auto"/>
                <w:sz w:val="22"/>
                <w:szCs w:val="22"/>
              </w:rPr>
              <w:t>нений (технических ошибок)</w:t>
            </w:r>
          </w:p>
        </w:tc>
        <w:tc>
          <w:tcPr>
            <w:tcW w:w="6095" w:type="dxa"/>
            <w:vMerge/>
            <w:tcBorders>
              <w:left w:val="single" w:sz="4" w:space="0" w:color="auto"/>
              <w:bottom w:val="single" w:sz="4" w:space="0" w:color="auto"/>
              <w:right w:val="single" w:sz="4" w:space="0" w:color="auto"/>
            </w:tcBorders>
            <w:shd w:val="clear" w:color="auto" w:fill="FFFFFF"/>
          </w:tcPr>
          <w:p w14:paraId="470DAB87"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i/>
                <w:iCs/>
                <w:color w:val="auto"/>
                <w:sz w:val="22"/>
                <w:szCs w:val="22"/>
              </w:rPr>
            </w:pPr>
          </w:p>
        </w:tc>
        <w:tc>
          <w:tcPr>
            <w:tcW w:w="5245" w:type="dxa"/>
            <w:vMerge/>
            <w:tcBorders>
              <w:left w:val="single" w:sz="4" w:space="0" w:color="auto"/>
              <w:bottom w:val="single" w:sz="4" w:space="0" w:color="auto"/>
              <w:right w:val="single" w:sz="4" w:space="0" w:color="auto"/>
            </w:tcBorders>
            <w:shd w:val="clear" w:color="auto" w:fill="FFFFFF"/>
          </w:tcPr>
          <w:p w14:paraId="727A3095"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p>
        </w:tc>
      </w:tr>
      <w:tr w:rsidR="004F1A00" w:rsidRPr="004F1A00" w14:paraId="5546C5D5" w14:textId="77777777" w:rsidTr="004F1A00">
        <w:trPr>
          <w:trHeight w:val="131"/>
        </w:trPr>
        <w:tc>
          <w:tcPr>
            <w:tcW w:w="14601" w:type="dxa"/>
            <w:gridSpan w:val="3"/>
            <w:tcBorders>
              <w:top w:val="single" w:sz="4" w:space="0" w:color="auto"/>
              <w:left w:val="single" w:sz="4" w:space="0" w:color="auto"/>
              <w:bottom w:val="single" w:sz="4" w:space="0" w:color="auto"/>
              <w:right w:val="single" w:sz="4" w:space="0" w:color="auto"/>
            </w:tcBorders>
            <w:shd w:val="clear" w:color="auto" w:fill="FFFFFF"/>
          </w:tcPr>
          <w:p w14:paraId="1B98F048" w14:textId="77777777" w:rsidR="004F1A00" w:rsidRPr="004F1A00" w:rsidRDefault="004F1A00" w:rsidP="004F1A00">
            <w:pPr>
              <w:widowControl w:val="0"/>
              <w:autoSpaceDE w:val="0"/>
              <w:autoSpaceDN w:val="0"/>
              <w:adjustRightInd w:val="0"/>
              <w:spacing w:line="240" w:lineRule="auto"/>
              <w:ind w:firstLine="0"/>
              <w:jc w:val="center"/>
              <w:rPr>
                <w:rFonts w:eastAsia="Times New Roman" w:cs="Times New Roman"/>
                <w:color w:val="auto"/>
                <w:sz w:val="22"/>
                <w:szCs w:val="22"/>
              </w:rPr>
            </w:pPr>
            <w:r w:rsidRPr="004F1A00">
              <w:rPr>
                <w:rFonts w:eastAsia="Times New Roman" w:cs="Times New Roman"/>
                <w:b/>
                <w:bCs/>
                <w:color w:val="auto"/>
                <w:sz w:val="22"/>
                <w:szCs w:val="22"/>
              </w:rPr>
              <w:t>Ф</w:t>
            </w:r>
            <w:r w:rsidR="00635244">
              <w:rPr>
                <w:rFonts w:eastAsia="Times New Roman" w:cs="Times New Roman"/>
                <w:b/>
                <w:bCs/>
                <w:color w:val="auto"/>
                <w:sz w:val="22"/>
                <w:szCs w:val="22"/>
              </w:rPr>
              <w:t>изическое совершенствование (62 часа</w:t>
            </w:r>
            <w:r w:rsidRPr="004F1A00">
              <w:rPr>
                <w:rFonts w:eastAsia="Times New Roman" w:cs="Times New Roman"/>
                <w:b/>
                <w:bCs/>
                <w:color w:val="auto"/>
                <w:sz w:val="22"/>
                <w:szCs w:val="22"/>
              </w:rPr>
              <w:t>)</w:t>
            </w:r>
          </w:p>
        </w:tc>
      </w:tr>
      <w:tr w:rsidR="004F1A00" w:rsidRPr="004F1A00" w14:paraId="513915C1" w14:textId="77777777" w:rsidTr="004F1A00">
        <w:trPr>
          <w:trHeight w:val="131"/>
        </w:trPr>
        <w:tc>
          <w:tcPr>
            <w:tcW w:w="14601" w:type="dxa"/>
            <w:gridSpan w:val="3"/>
            <w:tcBorders>
              <w:top w:val="single" w:sz="4" w:space="0" w:color="auto"/>
              <w:left w:val="single" w:sz="4" w:space="0" w:color="auto"/>
              <w:bottom w:val="single" w:sz="4" w:space="0" w:color="auto"/>
              <w:right w:val="single" w:sz="4" w:space="0" w:color="auto"/>
            </w:tcBorders>
            <w:shd w:val="clear" w:color="auto" w:fill="FFFFFF"/>
          </w:tcPr>
          <w:p w14:paraId="172067C1" w14:textId="77777777" w:rsidR="004F1A00" w:rsidRPr="004F1A00" w:rsidRDefault="004F1A00" w:rsidP="004F1A00">
            <w:pPr>
              <w:widowControl w:val="0"/>
              <w:autoSpaceDE w:val="0"/>
              <w:autoSpaceDN w:val="0"/>
              <w:adjustRightInd w:val="0"/>
              <w:spacing w:line="240" w:lineRule="auto"/>
              <w:ind w:firstLine="0"/>
              <w:jc w:val="center"/>
              <w:rPr>
                <w:rFonts w:eastAsia="Times New Roman" w:cs="Times New Roman"/>
                <w:b/>
                <w:bCs/>
                <w:color w:val="auto"/>
                <w:sz w:val="22"/>
                <w:szCs w:val="22"/>
              </w:rPr>
            </w:pPr>
            <w:r w:rsidRPr="004F1A00">
              <w:rPr>
                <w:rFonts w:eastAsia="Times New Roman" w:cs="Times New Roman"/>
                <w:b/>
                <w:bCs/>
                <w:color w:val="auto"/>
                <w:sz w:val="22"/>
                <w:szCs w:val="22"/>
              </w:rPr>
              <w:t>Физкультурно-оздоровительная деятельност</w:t>
            </w:r>
            <w:r w:rsidR="00635244">
              <w:rPr>
                <w:rFonts w:eastAsia="Times New Roman" w:cs="Times New Roman"/>
                <w:b/>
                <w:bCs/>
                <w:color w:val="auto"/>
                <w:sz w:val="22"/>
                <w:szCs w:val="22"/>
              </w:rPr>
              <w:t>ь (2</w:t>
            </w:r>
            <w:r w:rsidRPr="004F1A00">
              <w:rPr>
                <w:rFonts w:eastAsia="Times New Roman" w:cs="Times New Roman"/>
                <w:b/>
                <w:bCs/>
                <w:color w:val="auto"/>
                <w:sz w:val="22"/>
                <w:szCs w:val="22"/>
              </w:rPr>
              <w:t xml:space="preserve"> часа)</w:t>
            </w:r>
          </w:p>
        </w:tc>
      </w:tr>
      <w:tr w:rsidR="004F1A00" w:rsidRPr="004F1A00" w14:paraId="201897DC" w14:textId="77777777" w:rsidTr="004F1A00">
        <w:trPr>
          <w:trHeight w:val="682"/>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16046143"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
                <w:bCs/>
                <w:color w:val="auto"/>
                <w:sz w:val="22"/>
                <w:szCs w:val="22"/>
              </w:rPr>
              <w:t>Оздоровительные формы занятий в режиме учебного дня и учебной недели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4113FA24"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Cs/>
                <w:color w:val="auto"/>
                <w:sz w:val="22"/>
                <w:szCs w:val="22"/>
              </w:rPr>
            </w:pPr>
            <w:r w:rsidRPr="004F1A00">
              <w:rPr>
                <w:rFonts w:eastAsia="Times New Roman" w:cs="Times New Roman"/>
                <w:bCs/>
                <w:color w:val="auto"/>
                <w:sz w:val="22"/>
                <w:szCs w:val="22"/>
              </w:rPr>
              <w:t>Комплексы дыхательной и зрительной гимнастики. Комплексы упражнений для развития гибкости, координации движений, формирования правильной осанки, регулирования массы тела с учетом индивидуальных особенностей физического развития. Комплексы упражнений для формирования телосложения</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367016C3"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color w:val="auto"/>
                <w:sz w:val="22"/>
                <w:szCs w:val="22"/>
              </w:rPr>
              <w:t>Самостоятельно осваивать</w:t>
            </w:r>
            <w:r w:rsidRPr="004F1A00">
              <w:rPr>
                <w:rFonts w:eastAsia="Times New Roman" w:cs="Times New Roman"/>
                <w:color w:val="auto"/>
                <w:sz w:val="22"/>
                <w:szCs w:val="22"/>
              </w:rPr>
              <w:t xml:space="preserve"> упражнения с различной оздоровительной направленностью и составлять из них соответствующие комплексы, подбирать дозировку упражнений в соответствии с индивидуальными особенностями развития и функционального состояния.</w:t>
            </w:r>
          </w:p>
          <w:p w14:paraId="05260EF6"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Выполнять упражнения и комплексы с различной оздоровительной направленностью, включая их в занятия физической культурой, осуществлять контроль за физической нагрузкой во время этих занятий.</w:t>
            </w:r>
          </w:p>
        </w:tc>
      </w:tr>
      <w:tr w:rsidR="004F1A00" w:rsidRPr="004F1A00" w14:paraId="18ED2B3F" w14:textId="77777777" w:rsidTr="004F1A00">
        <w:trPr>
          <w:trHeight w:val="682"/>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6A869801"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
                <w:bCs/>
                <w:color w:val="auto"/>
                <w:sz w:val="22"/>
                <w:szCs w:val="22"/>
              </w:rPr>
              <w:t>Индивидуальные комплексы адаптивной (лечебной) и корригирующей физической культуры</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48824A56"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Cs/>
                <w:color w:val="auto"/>
                <w:sz w:val="22"/>
                <w:szCs w:val="22"/>
              </w:rPr>
            </w:pPr>
            <w:r w:rsidRPr="004F1A00">
              <w:rPr>
                <w:rFonts w:eastAsia="Times New Roman" w:cs="Times New Roman"/>
                <w:bCs/>
                <w:color w:val="auto"/>
                <w:sz w:val="22"/>
                <w:szCs w:val="22"/>
              </w:rPr>
              <w:t>Индивидуальные комплексы адаптивной (лечебной) физической культуры, подбираемые в соответствии с медицинскими показаниями (при нарушениях опорно-двигательного аппарата, центральной нервной системы, дыхания и кровообращения, органов зрения)</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496A9544"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 xml:space="preserve">С учетом имеющихся индивидуальных нарушений в показателях здоровья </w:t>
            </w:r>
            <w:r w:rsidRPr="004F1A00">
              <w:rPr>
                <w:rFonts w:eastAsia="Times New Roman" w:cs="Times New Roman"/>
                <w:b/>
                <w:color w:val="auto"/>
                <w:sz w:val="22"/>
                <w:szCs w:val="22"/>
              </w:rPr>
              <w:t>выполнять</w:t>
            </w:r>
            <w:r w:rsidRPr="004F1A00">
              <w:rPr>
                <w:rFonts w:eastAsia="Times New Roman" w:cs="Times New Roman"/>
                <w:color w:val="auto"/>
                <w:sz w:val="22"/>
                <w:szCs w:val="22"/>
              </w:rPr>
              <w:t xml:space="preserve"> упражнения и комплексы лечебной физической культуры, включая их в занятия физической культурой, осуществлять контроль за физической нагрузкой во время этих занятий</w:t>
            </w:r>
          </w:p>
        </w:tc>
      </w:tr>
      <w:tr w:rsidR="004F1A00" w:rsidRPr="004F1A00" w14:paraId="7BCCB472" w14:textId="77777777" w:rsidTr="004F1A00">
        <w:trPr>
          <w:trHeight w:val="307"/>
        </w:trPr>
        <w:tc>
          <w:tcPr>
            <w:tcW w:w="14601" w:type="dxa"/>
            <w:gridSpan w:val="3"/>
            <w:tcBorders>
              <w:top w:val="single" w:sz="4" w:space="0" w:color="auto"/>
              <w:left w:val="single" w:sz="4" w:space="0" w:color="auto"/>
              <w:bottom w:val="single" w:sz="4" w:space="0" w:color="auto"/>
              <w:right w:val="single" w:sz="4" w:space="0" w:color="auto"/>
            </w:tcBorders>
            <w:shd w:val="clear" w:color="auto" w:fill="FFFFFF"/>
          </w:tcPr>
          <w:p w14:paraId="5DA0C5AF" w14:textId="77777777" w:rsidR="004F1A00" w:rsidRPr="004F1A00" w:rsidRDefault="004F1A00" w:rsidP="004F1A00">
            <w:pPr>
              <w:widowControl w:val="0"/>
              <w:autoSpaceDE w:val="0"/>
              <w:autoSpaceDN w:val="0"/>
              <w:adjustRightInd w:val="0"/>
              <w:spacing w:line="240" w:lineRule="auto"/>
              <w:ind w:left="57" w:right="57" w:firstLine="0"/>
              <w:jc w:val="center"/>
              <w:rPr>
                <w:rFonts w:eastAsia="Times New Roman" w:cs="Times New Roman"/>
                <w:b/>
                <w:color w:val="auto"/>
                <w:sz w:val="22"/>
                <w:szCs w:val="22"/>
              </w:rPr>
            </w:pPr>
            <w:r w:rsidRPr="004F1A00">
              <w:rPr>
                <w:rFonts w:eastAsia="Times New Roman" w:cs="Times New Roman"/>
                <w:b/>
                <w:color w:val="auto"/>
                <w:sz w:val="22"/>
                <w:szCs w:val="22"/>
              </w:rPr>
              <w:t>Спортивно-оздоровительная деятельность с обще</w:t>
            </w:r>
            <w:r w:rsidR="00635244">
              <w:rPr>
                <w:rFonts w:eastAsia="Times New Roman" w:cs="Times New Roman"/>
                <w:b/>
                <w:color w:val="auto"/>
                <w:sz w:val="22"/>
                <w:szCs w:val="22"/>
              </w:rPr>
              <w:t>развивающей направленностью (60 часов</w:t>
            </w:r>
            <w:r w:rsidRPr="004F1A00">
              <w:rPr>
                <w:rFonts w:eastAsia="Times New Roman" w:cs="Times New Roman"/>
                <w:b/>
                <w:color w:val="auto"/>
                <w:sz w:val="22"/>
                <w:szCs w:val="22"/>
              </w:rPr>
              <w:t>)</w:t>
            </w:r>
          </w:p>
        </w:tc>
      </w:tr>
      <w:tr w:rsidR="004F1A00" w:rsidRPr="004F1A00" w14:paraId="0AD66AB5" w14:textId="77777777" w:rsidTr="004F1A00">
        <w:trPr>
          <w:trHeight w:val="269"/>
        </w:trPr>
        <w:tc>
          <w:tcPr>
            <w:tcW w:w="14601" w:type="dxa"/>
            <w:gridSpan w:val="3"/>
            <w:tcBorders>
              <w:top w:val="single" w:sz="4" w:space="0" w:color="auto"/>
              <w:left w:val="single" w:sz="4" w:space="0" w:color="auto"/>
              <w:bottom w:val="single" w:sz="4" w:space="0" w:color="auto"/>
              <w:right w:val="single" w:sz="4" w:space="0" w:color="auto"/>
            </w:tcBorders>
            <w:shd w:val="clear" w:color="auto" w:fill="FFFFFF"/>
          </w:tcPr>
          <w:p w14:paraId="77336C80" w14:textId="77777777" w:rsidR="004F1A00" w:rsidRPr="004F1A00" w:rsidRDefault="004F1A00" w:rsidP="004F1A00">
            <w:pPr>
              <w:widowControl w:val="0"/>
              <w:autoSpaceDE w:val="0"/>
              <w:autoSpaceDN w:val="0"/>
              <w:adjustRightInd w:val="0"/>
              <w:spacing w:line="240" w:lineRule="auto"/>
              <w:ind w:left="57" w:right="57" w:firstLine="0"/>
              <w:jc w:val="center"/>
              <w:rPr>
                <w:rFonts w:eastAsia="Times New Roman" w:cs="Times New Roman"/>
                <w:color w:val="auto"/>
                <w:sz w:val="22"/>
                <w:szCs w:val="22"/>
              </w:rPr>
            </w:pPr>
            <w:r w:rsidRPr="004F1A00">
              <w:rPr>
                <w:rFonts w:eastAsia="Times New Roman" w:cs="Times New Roman"/>
                <w:b/>
                <w:color w:val="auto"/>
                <w:sz w:val="22"/>
                <w:szCs w:val="22"/>
              </w:rPr>
              <w:t>Элементы техники национальных ви</w:t>
            </w:r>
            <w:r w:rsidR="0004217F">
              <w:rPr>
                <w:rFonts w:eastAsia="Times New Roman" w:cs="Times New Roman"/>
                <w:b/>
                <w:color w:val="auto"/>
                <w:sz w:val="22"/>
                <w:szCs w:val="22"/>
              </w:rPr>
              <w:t>дов спорта («Русская лапта») (3</w:t>
            </w:r>
            <w:r w:rsidR="00635244">
              <w:rPr>
                <w:rFonts w:eastAsia="Times New Roman" w:cs="Times New Roman"/>
                <w:b/>
                <w:color w:val="auto"/>
                <w:sz w:val="22"/>
                <w:szCs w:val="22"/>
              </w:rPr>
              <w:t xml:space="preserve"> часа</w:t>
            </w:r>
            <w:r w:rsidRPr="004F1A00">
              <w:rPr>
                <w:rFonts w:eastAsia="Times New Roman" w:cs="Times New Roman"/>
                <w:b/>
                <w:color w:val="auto"/>
                <w:sz w:val="22"/>
                <w:szCs w:val="22"/>
              </w:rPr>
              <w:t>)</w:t>
            </w:r>
          </w:p>
        </w:tc>
      </w:tr>
      <w:tr w:rsidR="004F1A00" w:rsidRPr="004F1A00" w14:paraId="521C27DA" w14:textId="77777777" w:rsidTr="004F1A00">
        <w:trPr>
          <w:trHeight w:val="134"/>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5EC84D23"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
                <w:bCs/>
                <w:color w:val="auto"/>
                <w:sz w:val="22"/>
                <w:szCs w:val="22"/>
              </w:rPr>
              <w:t>Освоение ловли и передач мяча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45441813" w14:textId="77777777" w:rsidR="004F1A00" w:rsidRPr="004F1A00" w:rsidRDefault="004F1A00" w:rsidP="0064780F">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Дальнейшее закрепление техники ловли и передачи мяча на месте и в движении. Ловля мяча одной и двумя руками в сочетании с выполнением передачи мяча. Упражнения на развитие ловкости.</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605C5B01" w14:textId="77777777" w:rsidR="004F1A00" w:rsidRPr="004F1A00" w:rsidRDefault="004F1A00" w:rsidP="004F1A00">
            <w:pPr>
              <w:widowControl w:val="0"/>
              <w:autoSpaceDE w:val="0"/>
              <w:autoSpaceDN w:val="0"/>
              <w:adjustRightInd w:val="0"/>
              <w:snapToGri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r>
      <w:tr w:rsidR="004F1A00" w:rsidRPr="004F1A00" w14:paraId="1144345E" w14:textId="77777777" w:rsidTr="004F1A00">
        <w:trPr>
          <w:trHeight w:val="682"/>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1D31C504"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
                <w:bCs/>
                <w:color w:val="auto"/>
                <w:sz w:val="22"/>
                <w:szCs w:val="22"/>
              </w:rPr>
              <w:t>Освоение техники перемещений игрока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195FF6BC" w14:textId="77777777" w:rsidR="004F1A00" w:rsidRPr="0004217F" w:rsidRDefault="004F1A00" w:rsidP="0004217F">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Дальнейшее закрепление техники перемещений. Финты при осаливании.</w:t>
            </w:r>
          </w:p>
          <w:p w14:paraId="11893A54" w14:textId="77777777" w:rsidR="004F1A00" w:rsidRPr="004F1A00" w:rsidRDefault="004F1A00" w:rsidP="004F1A00">
            <w:pPr>
              <w:widowControl w:val="0"/>
              <w:suppressLineNumbers/>
              <w:autoSpaceDE w:val="0"/>
              <w:autoSpaceDN w:val="0"/>
              <w:adjustRightInd w:val="0"/>
              <w:snapToGri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Упражнения на развитие скоростных способностей. Подвижная игра «Салки с перебежкой»</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588F6C8D" w14:textId="77777777" w:rsidR="004F1A00" w:rsidRPr="004F1A00" w:rsidRDefault="004F1A00" w:rsidP="004F1A00">
            <w:pPr>
              <w:widowControl w:val="0"/>
              <w:autoSpaceDE w:val="0"/>
              <w:autoSpaceDN w:val="0"/>
              <w:adjustRightInd w:val="0"/>
              <w:snapToGri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r>
      <w:tr w:rsidR="004F1A00" w:rsidRPr="004F1A00" w14:paraId="268E74FB" w14:textId="77777777" w:rsidTr="004F1A00">
        <w:trPr>
          <w:trHeight w:val="682"/>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0099B725"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
                <w:bCs/>
                <w:color w:val="auto"/>
                <w:sz w:val="22"/>
                <w:szCs w:val="22"/>
              </w:rPr>
              <w:lastRenderedPageBreak/>
              <w:t>Освоение техники подачи мяча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2413B460" w14:textId="77777777" w:rsidR="004F1A00" w:rsidRPr="004F1A00" w:rsidRDefault="004F1A00" w:rsidP="0004217F">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Удары по мячу. Подача мяча. Индивидуальные действия с мячом и без мяча. Ловля мяча одной и двумя руками в сочетании с выполнением передачи мяча. Игра в русскую лапту. Упражнения на развитие координации.</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22FB879E" w14:textId="77777777" w:rsidR="004F1A00" w:rsidRPr="004F1A00" w:rsidRDefault="004F1A00" w:rsidP="004F1A00">
            <w:pPr>
              <w:widowControl w:val="0"/>
              <w:autoSpaceDE w:val="0"/>
              <w:autoSpaceDN w:val="0"/>
              <w:adjustRightInd w:val="0"/>
              <w:snapToGri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r>
      <w:tr w:rsidR="004F1A00" w:rsidRPr="004F1A00" w14:paraId="795927D7" w14:textId="77777777" w:rsidTr="004F1A00">
        <w:trPr>
          <w:trHeight w:val="682"/>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422A8255"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t>Освоение тактики игры</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73D6E176" w14:textId="77777777" w:rsidR="004F1A00" w:rsidRPr="004F1A00" w:rsidRDefault="004F1A00" w:rsidP="0004217F">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Групповые и командные действия в защите и нападении. Индивидуальные действия с мячом и без мяча. Учебная игра в мини-лапту</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159467A7" w14:textId="77777777" w:rsidR="004F1A00" w:rsidRPr="004F1A00" w:rsidRDefault="004F1A00" w:rsidP="004F1A00">
            <w:pPr>
              <w:widowControl w:val="0"/>
              <w:autoSpaceDE w:val="0"/>
              <w:autoSpaceDN w:val="0"/>
              <w:adjustRightInd w:val="0"/>
              <w:snapToGri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 xml:space="preserve"> Моделируют технику освоенных игровых действий и приёмов, варьируют её в зависимо</w:t>
            </w:r>
            <w:r w:rsidRPr="004F1A00">
              <w:rPr>
                <w:rFonts w:eastAsia="Times New Roman" w:cs="Times New Roman"/>
                <w:color w:val="auto"/>
                <w:sz w:val="22"/>
                <w:szCs w:val="22"/>
              </w:rPr>
              <w:softHyphen/>
              <w:t>сти от ситуаций и условий, возникающих в про</w:t>
            </w:r>
            <w:r w:rsidRPr="004F1A00">
              <w:rPr>
                <w:rFonts w:eastAsia="Times New Roman" w:cs="Times New Roman"/>
                <w:color w:val="auto"/>
                <w:sz w:val="22"/>
                <w:szCs w:val="22"/>
              </w:rPr>
              <w:softHyphen/>
              <w:t xml:space="preserve">цессе игровой деятельности. Взаимодействуют со сверстниками в процессе совместного освоения техники игровых действий и приемов.  </w:t>
            </w:r>
          </w:p>
        </w:tc>
      </w:tr>
      <w:tr w:rsidR="004F1A00" w:rsidRPr="004F1A00" w14:paraId="7390F72F" w14:textId="77777777" w:rsidTr="004F1A00">
        <w:trPr>
          <w:trHeight w:val="682"/>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6C5A4975"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t>Овладение игрой и ком</w:t>
            </w:r>
            <w:r w:rsidRPr="004F1A00">
              <w:rPr>
                <w:rFonts w:eastAsia="Times New Roman" w:cs="Times New Roman"/>
                <w:b/>
                <w:bCs/>
                <w:color w:val="auto"/>
                <w:sz w:val="22"/>
                <w:szCs w:val="22"/>
              </w:rPr>
              <w:softHyphen/>
              <w:t>плексное развитие психо</w:t>
            </w:r>
            <w:r w:rsidRPr="004F1A00">
              <w:rPr>
                <w:rFonts w:eastAsia="Times New Roman" w:cs="Times New Roman"/>
                <w:b/>
                <w:bCs/>
                <w:color w:val="auto"/>
                <w:sz w:val="22"/>
                <w:szCs w:val="22"/>
              </w:rPr>
              <w:softHyphen/>
              <w:t>моторных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5EC0EC23" w14:textId="77777777" w:rsidR="004F1A00" w:rsidRPr="004F1A00" w:rsidRDefault="004F1A00" w:rsidP="0004217F">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Игра по правилам «Русской лапты».</w:t>
            </w:r>
          </w:p>
          <w:p w14:paraId="2A2FE471" w14:textId="77777777" w:rsidR="004F1A00" w:rsidRPr="004F1A00" w:rsidRDefault="004F1A00" w:rsidP="004F1A00">
            <w:pPr>
              <w:widowControl w:val="0"/>
              <w:autoSpaceDE w:val="0"/>
              <w:autoSpaceDN w:val="0"/>
              <w:adjustRightInd w:val="0"/>
              <w:snapToGrid w:val="0"/>
              <w:spacing w:line="240" w:lineRule="auto"/>
              <w:ind w:right="57" w:firstLine="0"/>
              <w:jc w:val="left"/>
              <w:rPr>
                <w:rFonts w:eastAsia="Times New Roman" w:cs="Times New Roman"/>
                <w:color w:val="auto"/>
                <w:sz w:val="22"/>
                <w:szCs w:val="22"/>
              </w:rPr>
            </w:pPr>
            <w:r w:rsidRPr="004F1A00">
              <w:rPr>
                <w:rFonts w:eastAsia="Times New Roman" w:cs="Times New Roman"/>
                <w:color w:val="auto"/>
                <w:sz w:val="22"/>
                <w:szCs w:val="22"/>
              </w:rPr>
              <w:t xml:space="preserve"> Совершенствование психомоторных способностей</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A5B81D8" w14:textId="77777777" w:rsidR="004F1A00" w:rsidRPr="004F1A00" w:rsidRDefault="004F1A00" w:rsidP="004F1A00">
            <w:pPr>
              <w:widowControl w:val="0"/>
              <w:autoSpaceDE w:val="0"/>
              <w:autoSpaceDN w:val="0"/>
              <w:adjustRightInd w:val="0"/>
              <w:snapToGrid w:val="0"/>
              <w:spacing w:line="240" w:lineRule="auto"/>
              <w:ind w:left="57" w:firstLine="0"/>
              <w:jc w:val="left"/>
              <w:rPr>
                <w:rFonts w:eastAsia="Times New Roman" w:cs="Times New Roman"/>
                <w:color w:val="auto"/>
                <w:sz w:val="22"/>
                <w:szCs w:val="22"/>
              </w:rPr>
            </w:pPr>
            <w:r w:rsidRPr="004F1A00">
              <w:rPr>
                <w:rFonts w:eastAsia="Times New Roman" w:cs="Times New Roman"/>
                <w:color w:val="auto"/>
                <w:sz w:val="22"/>
                <w:szCs w:val="22"/>
              </w:rPr>
              <w:t>Организуют совместные занятия баскетболом со сверстниками, осуществляют судейство игры. Выполняют правила игры, уважительно относятся к сопернику и управляют своими эмоциями. Определяют степень утомления организма во время игровой деятельности, используют игровые действия «Русской лапты» для комплексного развития физических способностей. Применяют правила подбора одежды для занятий на открытом воздухе, используют игру в «Русскую лапту» как средство активного отдыха</w:t>
            </w:r>
          </w:p>
        </w:tc>
      </w:tr>
      <w:tr w:rsidR="004F1A00" w:rsidRPr="004F1A00" w14:paraId="75D852DA" w14:textId="77777777" w:rsidTr="004F1A00">
        <w:trPr>
          <w:trHeight w:val="243"/>
        </w:trPr>
        <w:tc>
          <w:tcPr>
            <w:tcW w:w="14601" w:type="dxa"/>
            <w:gridSpan w:val="3"/>
            <w:tcBorders>
              <w:top w:val="single" w:sz="4" w:space="0" w:color="auto"/>
              <w:left w:val="single" w:sz="4" w:space="0" w:color="auto"/>
              <w:bottom w:val="single" w:sz="4" w:space="0" w:color="auto"/>
              <w:right w:val="single" w:sz="4" w:space="0" w:color="auto"/>
            </w:tcBorders>
            <w:shd w:val="clear" w:color="auto" w:fill="FFFFFF"/>
          </w:tcPr>
          <w:p w14:paraId="1B67BD5D" w14:textId="77777777" w:rsidR="004F1A00" w:rsidRPr="004F1A00" w:rsidRDefault="00F500C0" w:rsidP="004F1A00">
            <w:pPr>
              <w:widowControl w:val="0"/>
              <w:autoSpaceDE w:val="0"/>
              <w:autoSpaceDN w:val="0"/>
              <w:adjustRightInd w:val="0"/>
              <w:spacing w:line="240" w:lineRule="auto"/>
              <w:ind w:left="57" w:right="57" w:firstLine="0"/>
              <w:jc w:val="center"/>
              <w:rPr>
                <w:rFonts w:eastAsia="Times New Roman" w:cs="Times New Roman"/>
                <w:color w:val="auto"/>
                <w:sz w:val="22"/>
                <w:szCs w:val="22"/>
              </w:rPr>
            </w:pPr>
            <w:r>
              <w:rPr>
                <w:rFonts w:eastAsia="Times New Roman" w:cs="Times New Roman"/>
                <w:b/>
                <w:bCs/>
                <w:color w:val="auto"/>
                <w:sz w:val="22"/>
                <w:szCs w:val="22"/>
              </w:rPr>
              <w:t>Баскетбол (</w:t>
            </w:r>
            <w:r w:rsidR="0004217F">
              <w:rPr>
                <w:rFonts w:eastAsia="Times New Roman" w:cs="Times New Roman"/>
                <w:b/>
                <w:bCs/>
                <w:color w:val="auto"/>
                <w:sz w:val="22"/>
                <w:szCs w:val="22"/>
              </w:rPr>
              <w:t>6</w:t>
            </w:r>
            <w:r w:rsidR="004F1A00" w:rsidRPr="004F1A00">
              <w:rPr>
                <w:rFonts w:eastAsia="Times New Roman" w:cs="Times New Roman"/>
                <w:b/>
                <w:bCs/>
                <w:color w:val="auto"/>
                <w:sz w:val="22"/>
                <w:szCs w:val="22"/>
              </w:rPr>
              <w:t xml:space="preserve"> часов)</w:t>
            </w:r>
          </w:p>
        </w:tc>
      </w:tr>
      <w:tr w:rsidR="004F1A00" w:rsidRPr="004F1A00" w14:paraId="725062A6" w14:textId="77777777" w:rsidTr="004F1A00">
        <w:trPr>
          <w:trHeight w:val="868"/>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06EF6CA3"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t>Овладение техникой пере</w:t>
            </w:r>
            <w:r w:rsidRPr="004F1A00">
              <w:rPr>
                <w:rFonts w:eastAsia="Times New Roman" w:cs="Times New Roman"/>
                <w:b/>
                <w:bCs/>
                <w:color w:val="auto"/>
                <w:sz w:val="22"/>
                <w:szCs w:val="22"/>
              </w:rPr>
              <w:softHyphen/>
              <w:t>движений, остановок, по</w:t>
            </w:r>
            <w:r w:rsidRPr="004F1A00">
              <w:rPr>
                <w:rFonts w:eastAsia="Times New Roman" w:cs="Times New Roman"/>
                <w:b/>
                <w:bCs/>
                <w:color w:val="auto"/>
                <w:sz w:val="22"/>
                <w:szCs w:val="22"/>
              </w:rPr>
              <w:softHyphen/>
              <w:t>воротов и стоек</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2A274B02" w14:textId="77777777" w:rsidR="004F1A00" w:rsidRPr="004F1A00" w:rsidRDefault="004F1A00" w:rsidP="0004217F">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Дальнейшее закрепление техники передвижений, остановок, поворотов и стоек</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4075627E"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Описывают технику изучаемых игровых приёмов и действий, осваивают их самостоятельно, выяв</w:t>
            </w:r>
            <w:r w:rsidRPr="004F1A00">
              <w:rPr>
                <w:rFonts w:eastAsia="Times New Roman" w:cs="Times New Roman"/>
                <w:color w:val="auto"/>
                <w:sz w:val="22"/>
                <w:szCs w:val="22"/>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4F1A00" w:rsidRPr="004F1A00" w14:paraId="01CEC115" w14:textId="77777777" w:rsidTr="004F1A00">
        <w:trPr>
          <w:trHeight w:val="1068"/>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10E56335"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
                <w:bCs/>
                <w:color w:val="auto"/>
                <w:sz w:val="22"/>
                <w:szCs w:val="22"/>
              </w:rPr>
              <w:t>Освоение ловли и передач мяча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4B1BA71E" w14:textId="77777777" w:rsidR="004F1A00" w:rsidRPr="0004217F" w:rsidRDefault="004F1A00" w:rsidP="0004217F">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Cs/>
                <w:color w:val="auto"/>
                <w:sz w:val="22"/>
                <w:szCs w:val="22"/>
              </w:rPr>
              <w:t>Дальнейшее закрепление техники ловли и передач мяча</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7EE712F2"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4F1A00" w:rsidRPr="004F1A00" w14:paraId="7747ED5A" w14:textId="77777777" w:rsidTr="003C3454">
        <w:trPr>
          <w:trHeight w:val="559"/>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73D1FD25"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
                <w:bCs/>
                <w:color w:val="auto"/>
                <w:sz w:val="22"/>
                <w:szCs w:val="22"/>
              </w:rPr>
              <w:t>Освоение техники ведения мяча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59E96F53" w14:textId="77777777" w:rsidR="004F1A00" w:rsidRPr="0004217F" w:rsidRDefault="004F1A00" w:rsidP="0004217F">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Cs/>
                <w:color w:val="auto"/>
                <w:sz w:val="22"/>
                <w:szCs w:val="22"/>
              </w:rPr>
              <w:t>Дальнейшее закрепление техники ведения мяча</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6B60AFDF"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Описывают технику изучаемых игровых приёмов и действий, осваивают их самостоятельно, выяв</w:t>
            </w:r>
            <w:r w:rsidRPr="004F1A00">
              <w:rPr>
                <w:rFonts w:eastAsia="Times New Roman" w:cs="Times New Roman"/>
                <w:color w:val="auto"/>
                <w:sz w:val="22"/>
                <w:szCs w:val="22"/>
              </w:rPr>
              <w:softHyphen/>
              <w:t xml:space="preserve">ляя и устраняя типичные ошибки. Взаимодействуют со сверстниками в процессе совместного освоения техники игровых приёмов и действий, соблюдают </w:t>
            </w:r>
            <w:r w:rsidRPr="004F1A00">
              <w:rPr>
                <w:rFonts w:eastAsia="Times New Roman" w:cs="Times New Roman"/>
                <w:color w:val="auto"/>
                <w:sz w:val="22"/>
                <w:szCs w:val="22"/>
              </w:rPr>
              <w:lastRenderedPageBreak/>
              <w:t>правила безопасности</w:t>
            </w:r>
          </w:p>
        </w:tc>
      </w:tr>
      <w:tr w:rsidR="004F1A00" w:rsidRPr="004F1A00" w14:paraId="58C7A2BB" w14:textId="77777777" w:rsidTr="004F1A00">
        <w:trPr>
          <w:trHeight w:val="886"/>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1D6992E7"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
                <w:bCs/>
                <w:color w:val="auto"/>
                <w:sz w:val="22"/>
                <w:szCs w:val="22"/>
              </w:rPr>
              <w:lastRenderedPageBreak/>
              <w:t>Овладение техникой брос</w:t>
            </w:r>
            <w:r w:rsidRPr="004F1A00">
              <w:rPr>
                <w:rFonts w:eastAsia="Times New Roman" w:cs="Times New Roman"/>
                <w:b/>
                <w:bCs/>
                <w:color w:val="auto"/>
                <w:sz w:val="22"/>
                <w:szCs w:val="22"/>
              </w:rPr>
              <w:softHyphen/>
              <w:t>ков мяча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76356F79" w14:textId="77777777" w:rsidR="004F1A00" w:rsidRPr="0004217F" w:rsidRDefault="004F1A00" w:rsidP="0004217F">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Cs/>
                <w:color w:val="auto"/>
                <w:sz w:val="22"/>
                <w:szCs w:val="22"/>
              </w:rPr>
              <w:t>Дальнейшее закрепление техники бросков мяча.</w:t>
            </w:r>
          </w:p>
          <w:p w14:paraId="7B0260B3"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Cs/>
                <w:color w:val="auto"/>
                <w:sz w:val="22"/>
                <w:szCs w:val="22"/>
              </w:rPr>
              <w:t>Броски одной и двумя руками в прыжке</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2544BB06"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Описывают технику изучаемых игровых приёмов и действий, осваивают их самостоятельно, выяв</w:t>
            </w:r>
            <w:r w:rsidRPr="004F1A00">
              <w:rPr>
                <w:rFonts w:eastAsia="Times New Roman" w:cs="Times New Roman"/>
                <w:color w:val="auto"/>
                <w:sz w:val="22"/>
                <w:szCs w:val="22"/>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4F1A00" w:rsidRPr="004F1A00" w14:paraId="176AB05F" w14:textId="77777777" w:rsidTr="004F1A00">
        <w:trPr>
          <w:trHeight w:val="1068"/>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7DBAB9B2"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
                <w:bCs/>
                <w:color w:val="auto"/>
                <w:sz w:val="22"/>
                <w:szCs w:val="22"/>
              </w:rPr>
              <w:t>Освоение индивидуальной техники защиты</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7F72D2BA" w14:textId="77777777" w:rsidR="0004217F" w:rsidRDefault="0004217F" w:rsidP="0004217F">
            <w:pPr>
              <w:widowControl w:val="0"/>
              <w:tabs>
                <w:tab w:val="left" w:pos="277"/>
              </w:tabs>
              <w:autoSpaceDE w:val="0"/>
              <w:autoSpaceDN w:val="0"/>
              <w:adjustRightInd w:val="0"/>
              <w:spacing w:line="240" w:lineRule="auto"/>
              <w:ind w:right="57" w:firstLine="0"/>
              <w:contextualSpacing/>
              <w:jc w:val="left"/>
              <w:rPr>
                <w:rFonts w:eastAsia="Times New Roman" w:cs="Times New Roman"/>
                <w:bCs/>
                <w:color w:val="auto"/>
                <w:sz w:val="22"/>
                <w:szCs w:val="22"/>
              </w:rPr>
            </w:pPr>
            <w:r>
              <w:rPr>
                <w:rFonts w:eastAsia="Times New Roman" w:cs="Times New Roman"/>
                <w:b/>
                <w:bCs/>
                <w:color w:val="auto"/>
                <w:sz w:val="22"/>
                <w:szCs w:val="22"/>
              </w:rPr>
              <w:t xml:space="preserve"> </w:t>
            </w:r>
            <w:r w:rsidR="004F1A00" w:rsidRPr="0004217F">
              <w:rPr>
                <w:rFonts w:eastAsia="Times New Roman" w:cs="Times New Roman"/>
                <w:bCs/>
                <w:color w:val="auto"/>
                <w:sz w:val="22"/>
                <w:szCs w:val="22"/>
              </w:rPr>
              <w:t>Дальнейшее закрепление техники вы</w:t>
            </w:r>
            <w:r w:rsidR="004F1A00" w:rsidRPr="0004217F">
              <w:rPr>
                <w:rFonts w:eastAsia="Times New Roman" w:cs="Times New Roman"/>
                <w:bCs/>
                <w:color w:val="auto"/>
                <w:sz w:val="22"/>
                <w:szCs w:val="22"/>
              </w:rPr>
              <w:softHyphen/>
              <w:t xml:space="preserve">рывания и выбивания </w:t>
            </w:r>
            <w:r>
              <w:rPr>
                <w:rFonts w:eastAsia="Times New Roman" w:cs="Times New Roman"/>
                <w:bCs/>
                <w:color w:val="auto"/>
                <w:sz w:val="22"/>
                <w:szCs w:val="22"/>
              </w:rPr>
              <w:t xml:space="preserve"> </w:t>
            </w:r>
          </w:p>
          <w:p w14:paraId="730B2D84" w14:textId="77777777" w:rsidR="004F1A00" w:rsidRPr="0004217F" w:rsidRDefault="0004217F" w:rsidP="0004217F">
            <w:pPr>
              <w:widowControl w:val="0"/>
              <w:tabs>
                <w:tab w:val="left" w:pos="277"/>
              </w:tabs>
              <w:autoSpaceDE w:val="0"/>
              <w:autoSpaceDN w:val="0"/>
              <w:adjustRightInd w:val="0"/>
              <w:spacing w:line="240" w:lineRule="auto"/>
              <w:ind w:right="57" w:firstLine="0"/>
              <w:contextualSpacing/>
              <w:jc w:val="left"/>
              <w:rPr>
                <w:rFonts w:eastAsia="Times New Roman" w:cs="Times New Roman"/>
                <w:b/>
                <w:bCs/>
                <w:color w:val="auto"/>
                <w:sz w:val="22"/>
                <w:szCs w:val="22"/>
              </w:rPr>
            </w:pPr>
            <w:r>
              <w:rPr>
                <w:rFonts w:eastAsia="Times New Roman" w:cs="Times New Roman"/>
                <w:bCs/>
                <w:color w:val="auto"/>
                <w:sz w:val="22"/>
                <w:szCs w:val="22"/>
              </w:rPr>
              <w:t xml:space="preserve"> </w:t>
            </w:r>
            <w:r w:rsidR="004F1A00" w:rsidRPr="0004217F">
              <w:rPr>
                <w:rFonts w:eastAsia="Times New Roman" w:cs="Times New Roman"/>
                <w:bCs/>
                <w:color w:val="auto"/>
                <w:sz w:val="22"/>
                <w:szCs w:val="22"/>
              </w:rPr>
              <w:t>мяча, перехвата</w:t>
            </w:r>
            <w:r w:rsidR="004F1A00" w:rsidRPr="0004217F">
              <w:rPr>
                <w:rFonts w:eastAsia="Times New Roman" w:cs="Times New Roman"/>
                <w:b/>
                <w:bCs/>
                <w:color w:val="auto"/>
                <w:sz w:val="22"/>
                <w:szCs w:val="22"/>
              </w:rPr>
              <w:t>.</w:t>
            </w:r>
          </w:p>
          <w:p w14:paraId="0EDE1C37"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Cs/>
                <w:color w:val="auto"/>
                <w:sz w:val="22"/>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79ED15CF"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Описывают технику изучаемых игровых приёмов и действий, осваивают их самостоятельно, выяв</w:t>
            </w:r>
            <w:r w:rsidRPr="004F1A00">
              <w:rPr>
                <w:rFonts w:eastAsia="Times New Roman" w:cs="Times New Roman"/>
                <w:color w:val="auto"/>
                <w:sz w:val="22"/>
                <w:szCs w:val="22"/>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4F1A00" w:rsidRPr="004F1A00" w14:paraId="6DF0225D" w14:textId="77777777" w:rsidTr="004F1A00">
        <w:trPr>
          <w:trHeight w:val="1002"/>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72FCDDE3"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t>Закрепление техники владения мячом и развитие координационных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69D94233" w14:textId="77777777" w:rsidR="0004217F" w:rsidRDefault="0004217F" w:rsidP="0004217F">
            <w:pPr>
              <w:widowControl w:val="0"/>
              <w:tabs>
                <w:tab w:val="left" w:pos="272"/>
              </w:tabs>
              <w:autoSpaceDE w:val="0"/>
              <w:autoSpaceDN w:val="0"/>
              <w:adjustRightInd w:val="0"/>
              <w:spacing w:line="240" w:lineRule="auto"/>
              <w:ind w:right="57" w:firstLine="0"/>
              <w:contextualSpacing/>
              <w:jc w:val="left"/>
              <w:rPr>
                <w:rFonts w:eastAsia="Times New Roman" w:cs="Times New Roman"/>
                <w:color w:val="auto"/>
                <w:sz w:val="22"/>
                <w:szCs w:val="22"/>
              </w:rPr>
            </w:pPr>
            <w:r>
              <w:rPr>
                <w:rFonts w:eastAsia="Times New Roman" w:cs="Times New Roman"/>
                <w:color w:val="auto"/>
                <w:sz w:val="22"/>
                <w:szCs w:val="22"/>
              </w:rPr>
              <w:t xml:space="preserve"> </w:t>
            </w:r>
            <w:r w:rsidR="004F1A00" w:rsidRPr="0004217F">
              <w:rPr>
                <w:rFonts w:eastAsia="Times New Roman" w:cs="Times New Roman"/>
                <w:color w:val="auto"/>
                <w:sz w:val="22"/>
                <w:szCs w:val="22"/>
              </w:rPr>
              <w:t xml:space="preserve">Дальнейшее закрепление техники владения мячом и развитие </w:t>
            </w:r>
            <w:r>
              <w:rPr>
                <w:rFonts w:eastAsia="Times New Roman" w:cs="Times New Roman"/>
                <w:color w:val="auto"/>
                <w:sz w:val="22"/>
                <w:szCs w:val="22"/>
              </w:rPr>
              <w:t xml:space="preserve">  </w:t>
            </w:r>
          </w:p>
          <w:p w14:paraId="4ECD9EBB" w14:textId="77777777" w:rsidR="004F1A00" w:rsidRPr="0004217F" w:rsidRDefault="0004217F" w:rsidP="0004217F">
            <w:pPr>
              <w:widowControl w:val="0"/>
              <w:tabs>
                <w:tab w:val="left" w:pos="272"/>
              </w:tabs>
              <w:autoSpaceDE w:val="0"/>
              <w:autoSpaceDN w:val="0"/>
              <w:adjustRightInd w:val="0"/>
              <w:spacing w:line="240" w:lineRule="auto"/>
              <w:ind w:right="57" w:firstLine="0"/>
              <w:contextualSpacing/>
              <w:jc w:val="left"/>
              <w:rPr>
                <w:rFonts w:eastAsia="Times New Roman" w:cs="Times New Roman"/>
                <w:b/>
                <w:bCs/>
                <w:color w:val="auto"/>
                <w:sz w:val="22"/>
                <w:szCs w:val="22"/>
              </w:rPr>
            </w:pPr>
            <w:r>
              <w:rPr>
                <w:rFonts w:eastAsia="Times New Roman" w:cs="Times New Roman"/>
                <w:color w:val="auto"/>
                <w:sz w:val="22"/>
                <w:szCs w:val="22"/>
              </w:rPr>
              <w:t xml:space="preserve"> </w:t>
            </w:r>
            <w:r w:rsidR="004F1A00" w:rsidRPr="0004217F">
              <w:rPr>
                <w:rFonts w:eastAsia="Times New Roman" w:cs="Times New Roman"/>
                <w:color w:val="auto"/>
                <w:sz w:val="22"/>
                <w:szCs w:val="22"/>
              </w:rPr>
              <w:t>координационных способностей.</w:t>
            </w:r>
          </w:p>
          <w:p w14:paraId="414F3D9B" w14:textId="77777777" w:rsidR="004F1A00" w:rsidRPr="004F1A00" w:rsidRDefault="004F1A00" w:rsidP="0004217F">
            <w:pPr>
              <w:widowControl w:val="0"/>
              <w:tabs>
                <w:tab w:val="left" w:pos="282"/>
              </w:tabs>
              <w:autoSpaceDE w:val="0"/>
              <w:autoSpaceDN w:val="0"/>
              <w:adjustRightInd w:val="0"/>
              <w:spacing w:line="240" w:lineRule="auto"/>
              <w:ind w:left="57" w:right="57" w:firstLine="0"/>
              <w:contextualSpacing/>
              <w:jc w:val="left"/>
              <w:rPr>
                <w:rFonts w:eastAsia="Times New Roman" w:cs="Times New Roman"/>
                <w:b/>
                <w:bCs/>
                <w:color w:val="auto"/>
                <w:sz w:val="22"/>
                <w:szCs w:val="22"/>
              </w:rPr>
            </w:pPr>
          </w:p>
          <w:p w14:paraId="17FB3CB3"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1C546D41"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Моделируют технику освоенных игровых действий и приёмов, варьируют её в зависимо</w:t>
            </w:r>
            <w:r w:rsidRPr="004F1A00">
              <w:rPr>
                <w:rFonts w:eastAsia="Times New Roman" w:cs="Times New Roman"/>
                <w:color w:val="auto"/>
                <w:sz w:val="22"/>
                <w:szCs w:val="22"/>
              </w:rPr>
              <w:softHyphen/>
              <w:t>сти от ситуаций и условий, возникающих в про</w:t>
            </w:r>
            <w:r w:rsidRPr="004F1A00">
              <w:rPr>
                <w:rFonts w:eastAsia="Times New Roman" w:cs="Times New Roman"/>
                <w:color w:val="auto"/>
                <w:sz w:val="22"/>
                <w:szCs w:val="22"/>
              </w:rPr>
              <w:softHyphen/>
              <w:t>цессе игровой деятельности</w:t>
            </w:r>
          </w:p>
        </w:tc>
      </w:tr>
      <w:tr w:rsidR="004F1A00" w:rsidRPr="004F1A00" w14:paraId="3CE17B31" w14:textId="77777777" w:rsidTr="0004217F">
        <w:trPr>
          <w:trHeight w:val="1026"/>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30633C21"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t>Закрепление техники пере</w:t>
            </w:r>
            <w:r w:rsidRPr="004F1A00">
              <w:rPr>
                <w:rFonts w:eastAsia="Times New Roman" w:cs="Times New Roman"/>
                <w:b/>
                <w:bCs/>
                <w:color w:val="auto"/>
                <w:sz w:val="22"/>
                <w:szCs w:val="22"/>
              </w:rPr>
              <w:softHyphen/>
              <w:t>мещений, владения мячом и развитие координацион</w:t>
            </w:r>
            <w:r w:rsidRPr="004F1A00">
              <w:rPr>
                <w:rFonts w:eastAsia="Times New Roman" w:cs="Times New Roman"/>
                <w:b/>
                <w:bCs/>
                <w:color w:val="auto"/>
                <w:sz w:val="22"/>
                <w:szCs w:val="22"/>
              </w:rPr>
              <w:softHyphen/>
              <w:t>ных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6A0678A8" w14:textId="77777777" w:rsidR="0004217F" w:rsidRDefault="0004217F" w:rsidP="0004217F">
            <w:pPr>
              <w:widowControl w:val="0"/>
              <w:tabs>
                <w:tab w:val="left" w:pos="277"/>
              </w:tabs>
              <w:autoSpaceDE w:val="0"/>
              <w:autoSpaceDN w:val="0"/>
              <w:adjustRightInd w:val="0"/>
              <w:spacing w:line="240" w:lineRule="auto"/>
              <w:ind w:right="57" w:firstLine="0"/>
              <w:contextualSpacing/>
              <w:jc w:val="left"/>
              <w:rPr>
                <w:rFonts w:eastAsia="Times New Roman" w:cs="Times New Roman"/>
                <w:color w:val="auto"/>
                <w:sz w:val="22"/>
                <w:szCs w:val="22"/>
              </w:rPr>
            </w:pPr>
            <w:r>
              <w:rPr>
                <w:rFonts w:eastAsia="Times New Roman" w:cs="Times New Roman"/>
                <w:b/>
                <w:bCs/>
                <w:color w:val="auto"/>
                <w:sz w:val="22"/>
                <w:szCs w:val="22"/>
              </w:rPr>
              <w:t xml:space="preserve"> </w:t>
            </w:r>
            <w:r w:rsidR="004F1A00" w:rsidRPr="0004217F">
              <w:rPr>
                <w:rFonts w:eastAsia="Times New Roman" w:cs="Times New Roman"/>
                <w:color w:val="auto"/>
                <w:sz w:val="22"/>
                <w:szCs w:val="22"/>
              </w:rPr>
              <w:t xml:space="preserve">Дальнейшее закрепление техники перемещений, владения </w:t>
            </w:r>
            <w:r>
              <w:rPr>
                <w:rFonts w:eastAsia="Times New Roman" w:cs="Times New Roman"/>
                <w:color w:val="auto"/>
                <w:sz w:val="22"/>
                <w:szCs w:val="22"/>
              </w:rPr>
              <w:t xml:space="preserve"> </w:t>
            </w:r>
          </w:p>
          <w:p w14:paraId="154FA77D" w14:textId="77777777" w:rsidR="004F1A00" w:rsidRPr="0004217F" w:rsidRDefault="0004217F" w:rsidP="0004217F">
            <w:pPr>
              <w:widowControl w:val="0"/>
              <w:tabs>
                <w:tab w:val="left" w:pos="277"/>
              </w:tabs>
              <w:autoSpaceDE w:val="0"/>
              <w:autoSpaceDN w:val="0"/>
              <w:adjustRightInd w:val="0"/>
              <w:spacing w:line="240" w:lineRule="auto"/>
              <w:ind w:right="57" w:firstLine="0"/>
              <w:contextualSpacing/>
              <w:jc w:val="left"/>
              <w:rPr>
                <w:rFonts w:eastAsia="Times New Roman" w:cs="Times New Roman"/>
                <w:b/>
                <w:bCs/>
                <w:color w:val="auto"/>
                <w:sz w:val="22"/>
                <w:szCs w:val="22"/>
              </w:rPr>
            </w:pPr>
            <w:r>
              <w:rPr>
                <w:rFonts w:eastAsia="Times New Roman" w:cs="Times New Roman"/>
                <w:color w:val="auto"/>
                <w:sz w:val="22"/>
                <w:szCs w:val="22"/>
              </w:rPr>
              <w:t xml:space="preserve"> </w:t>
            </w:r>
            <w:r w:rsidR="004F1A00" w:rsidRPr="0004217F">
              <w:rPr>
                <w:rFonts w:eastAsia="Times New Roman" w:cs="Times New Roman"/>
                <w:color w:val="auto"/>
                <w:sz w:val="22"/>
                <w:szCs w:val="22"/>
              </w:rPr>
              <w:t>мячом и развитие координационных способностей.</w:t>
            </w:r>
          </w:p>
          <w:p w14:paraId="2BD933D0" w14:textId="77777777" w:rsidR="004F1A00" w:rsidRPr="004F1A00" w:rsidRDefault="004F1A00" w:rsidP="0004217F">
            <w:pPr>
              <w:widowControl w:val="0"/>
              <w:tabs>
                <w:tab w:val="left" w:pos="282"/>
              </w:tabs>
              <w:autoSpaceDE w:val="0"/>
              <w:autoSpaceDN w:val="0"/>
              <w:adjustRightInd w:val="0"/>
              <w:spacing w:line="240" w:lineRule="auto"/>
              <w:ind w:left="57" w:right="57" w:firstLine="0"/>
              <w:contextualSpacing/>
              <w:jc w:val="left"/>
              <w:rPr>
                <w:rFonts w:eastAsia="Times New Roman" w:cs="Times New Roman"/>
                <w:b/>
                <w:bCs/>
                <w:color w:val="auto"/>
                <w:sz w:val="22"/>
                <w:szCs w:val="22"/>
              </w:rPr>
            </w:pPr>
          </w:p>
          <w:p w14:paraId="46A57E64"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55EE9546"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Моделируют технику освоенных игровых действий и приёмов, варьируют её в зависимости от ситуаций и условий, возникающих в про</w:t>
            </w:r>
            <w:r w:rsidRPr="004F1A00">
              <w:rPr>
                <w:rFonts w:eastAsia="Times New Roman" w:cs="Times New Roman"/>
                <w:color w:val="auto"/>
                <w:sz w:val="22"/>
                <w:szCs w:val="22"/>
              </w:rPr>
              <w:softHyphen/>
              <w:t>цессе игровой деятельности</w:t>
            </w:r>
          </w:p>
        </w:tc>
      </w:tr>
      <w:tr w:rsidR="004F1A00" w:rsidRPr="004F1A00" w14:paraId="19E80A1C" w14:textId="77777777" w:rsidTr="004F1A00">
        <w:trPr>
          <w:trHeight w:val="1401"/>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313FDBB2"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t>Освоение тактики игры</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79DC0DC8" w14:textId="77777777" w:rsidR="004F1A00" w:rsidRPr="004F1A00" w:rsidRDefault="004F1A00" w:rsidP="0004217F">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Дальнейшее закрепление тактики игры.</w:t>
            </w:r>
          </w:p>
          <w:p w14:paraId="0A09B4DC"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Позиционное нападение и личная защита в игровых взаимодействиях 2:2, 3:3, 4:4, 5:5 на одну корзину. Нападение быстрым прорывом (3:2). Взаимодействие двух (трёх) игроков в нападении и защите (тройка и малая, через «заслон», восьмёрка)</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316C117F"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4F1A00" w:rsidRPr="004F1A00" w14:paraId="0A266D89" w14:textId="77777777" w:rsidTr="004F1A00">
        <w:trPr>
          <w:trHeight w:val="1826"/>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75D886E5"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t>Овладение игрой и ком</w:t>
            </w:r>
            <w:r w:rsidRPr="004F1A00">
              <w:rPr>
                <w:rFonts w:eastAsia="Times New Roman" w:cs="Times New Roman"/>
                <w:b/>
                <w:bCs/>
                <w:color w:val="auto"/>
                <w:sz w:val="22"/>
                <w:szCs w:val="22"/>
              </w:rPr>
              <w:softHyphen/>
              <w:t>плексное развитие психо</w:t>
            </w:r>
            <w:r w:rsidRPr="004F1A00">
              <w:rPr>
                <w:rFonts w:eastAsia="Times New Roman" w:cs="Times New Roman"/>
                <w:b/>
                <w:bCs/>
                <w:color w:val="auto"/>
                <w:sz w:val="22"/>
                <w:szCs w:val="22"/>
              </w:rPr>
              <w:softHyphen/>
              <w:t>моторных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0EBBFE46" w14:textId="77777777" w:rsidR="004F1A00" w:rsidRPr="004F1A00" w:rsidRDefault="004F1A00" w:rsidP="0004217F">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Игра по упрощённым правилам баскетбола.</w:t>
            </w:r>
          </w:p>
          <w:p w14:paraId="5D16794D"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Совершенствование психомоторных способностей</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42386FD1"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Организуют совместные занятия баскетболом со сверстниками, осуществляют судейство игры. Выполняют правила игры, уважительно относятся к сопернику и управляют своими эмоциями. Определяют степень утомления организма во время игровой деятельности, используют игровые действия баскетбола для комплексного развития физических способностей. Применяют правила подбора одежды для занятий на открытом воздухе, используют игру в баскетбол как средство активного отдыха</w:t>
            </w:r>
          </w:p>
        </w:tc>
      </w:tr>
      <w:tr w:rsidR="004F1A00" w:rsidRPr="004F1A00" w14:paraId="0E9DA5EA" w14:textId="77777777" w:rsidTr="004F1A00">
        <w:trPr>
          <w:trHeight w:val="217"/>
        </w:trPr>
        <w:tc>
          <w:tcPr>
            <w:tcW w:w="14601" w:type="dxa"/>
            <w:gridSpan w:val="3"/>
            <w:tcBorders>
              <w:top w:val="single" w:sz="4" w:space="0" w:color="auto"/>
              <w:left w:val="single" w:sz="4" w:space="0" w:color="auto"/>
              <w:bottom w:val="single" w:sz="4" w:space="0" w:color="auto"/>
              <w:right w:val="single" w:sz="4" w:space="0" w:color="auto"/>
            </w:tcBorders>
            <w:shd w:val="clear" w:color="auto" w:fill="FFFFFF"/>
          </w:tcPr>
          <w:p w14:paraId="7F44D49E" w14:textId="77777777" w:rsidR="004F1A00" w:rsidRPr="004F1A00" w:rsidRDefault="00F500C0" w:rsidP="004F1A00">
            <w:pPr>
              <w:widowControl w:val="0"/>
              <w:autoSpaceDE w:val="0"/>
              <w:autoSpaceDN w:val="0"/>
              <w:adjustRightInd w:val="0"/>
              <w:spacing w:line="240" w:lineRule="auto"/>
              <w:ind w:firstLine="0"/>
              <w:jc w:val="center"/>
              <w:rPr>
                <w:rFonts w:eastAsia="Times New Roman" w:cs="Times New Roman"/>
                <w:color w:val="auto"/>
                <w:sz w:val="22"/>
                <w:szCs w:val="22"/>
              </w:rPr>
            </w:pPr>
            <w:r>
              <w:rPr>
                <w:rFonts w:eastAsia="Times New Roman" w:cs="Times New Roman"/>
                <w:b/>
                <w:bCs/>
                <w:color w:val="auto"/>
                <w:sz w:val="22"/>
                <w:szCs w:val="22"/>
              </w:rPr>
              <w:t>Футбол (3 часа</w:t>
            </w:r>
            <w:r w:rsidR="004F1A00" w:rsidRPr="004F1A00">
              <w:rPr>
                <w:rFonts w:eastAsia="Times New Roman" w:cs="Times New Roman"/>
                <w:b/>
                <w:bCs/>
                <w:color w:val="auto"/>
                <w:sz w:val="22"/>
                <w:szCs w:val="22"/>
              </w:rPr>
              <w:t>)</w:t>
            </w:r>
          </w:p>
        </w:tc>
      </w:tr>
      <w:tr w:rsidR="004F1A00" w:rsidRPr="004F1A00" w14:paraId="6B105610" w14:textId="77777777" w:rsidTr="004F1A00">
        <w:trPr>
          <w:trHeight w:val="830"/>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50F2C6DE"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lastRenderedPageBreak/>
              <w:t>Овладение техникой пере</w:t>
            </w:r>
            <w:r w:rsidRPr="004F1A00">
              <w:rPr>
                <w:rFonts w:eastAsia="Times New Roman" w:cs="Times New Roman"/>
                <w:b/>
                <w:bCs/>
                <w:color w:val="auto"/>
                <w:sz w:val="22"/>
                <w:szCs w:val="22"/>
              </w:rPr>
              <w:softHyphen/>
              <w:t>движений, остановок, по</w:t>
            </w:r>
            <w:r w:rsidRPr="004F1A00">
              <w:rPr>
                <w:rFonts w:eastAsia="Times New Roman" w:cs="Times New Roman"/>
                <w:b/>
                <w:bCs/>
                <w:color w:val="auto"/>
                <w:sz w:val="22"/>
                <w:szCs w:val="22"/>
              </w:rPr>
              <w:softHyphen/>
              <w:t>воротов и стоек</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0CC409B8" w14:textId="77777777" w:rsidR="004F1A00" w:rsidRPr="004F1A00" w:rsidRDefault="004F1A00" w:rsidP="0004217F">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Совершенствование техники передвижений, остановок, поворотов и стоек</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57B58DDE" w14:textId="77777777" w:rsidR="004F1A00" w:rsidRPr="004F1A00" w:rsidRDefault="004F1A00" w:rsidP="003C3454">
            <w:pPr>
              <w:widowControl w:val="0"/>
              <w:autoSpaceDE w:val="0"/>
              <w:autoSpaceDN w:val="0"/>
              <w:adjustRightInd w:val="0"/>
              <w:spacing w:line="240" w:lineRule="auto"/>
              <w:ind w:left="57" w:right="-113" w:firstLine="0"/>
              <w:jc w:val="left"/>
              <w:rPr>
                <w:rFonts w:eastAsia="Times New Roman" w:cs="Times New Roman"/>
                <w:color w:val="auto"/>
                <w:sz w:val="22"/>
                <w:szCs w:val="22"/>
              </w:rPr>
            </w:pPr>
            <w:r w:rsidRPr="004F1A00">
              <w:rPr>
                <w:rFonts w:eastAsia="Times New Roman" w:cs="Times New Roman"/>
                <w:color w:val="auto"/>
                <w:sz w:val="22"/>
                <w:szCs w:val="22"/>
              </w:rPr>
              <w:t>Описывают технику изучаемых игровых приёмов и действий, осваивают их самостоятельно, выяв</w:t>
            </w:r>
            <w:r w:rsidRPr="004F1A00">
              <w:rPr>
                <w:rFonts w:eastAsia="Times New Roman" w:cs="Times New Roman"/>
                <w:color w:val="auto"/>
                <w:sz w:val="22"/>
                <w:szCs w:val="22"/>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4F1A00" w:rsidRPr="004F1A00" w14:paraId="4D1E51ED" w14:textId="77777777" w:rsidTr="004F1A00">
        <w:trPr>
          <w:trHeight w:val="1552"/>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6CC28A89"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t>Освоение ударов по мячу и остановок мяча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7E49AB2B" w14:textId="77777777" w:rsidR="004F1A00" w:rsidRPr="0004217F" w:rsidRDefault="004F1A00" w:rsidP="0004217F">
            <w:pPr>
              <w:widowControl w:val="0"/>
              <w:tabs>
                <w:tab w:val="left" w:pos="272"/>
              </w:tabs>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color w:val="auto"/>
                <w:sz w:val="22"/>
                <w:szCs w:val="22"/>
              </w:rPr>
              <w:t>Удар по катящемуся мячу внешней стороной подъёма, носком, серединой лба (по летящему мячу). Вбрасывание мяча, из-за боковой линии с места и с шагом.</w:t>
            </w:r>
          </w:p>
          <w:p w14:paraId="6B388522" w14:textId="77777777" w:rsidR="004F1A00" w:rsidRPr="004F1A00" w:rsidRDefault="004F1A00" w:rsidP="004F1A00">
            <w:pPr>
              <w:widowControl w:val="0"/>
              <w:tabs>
                <w:tab w:val="left" w:pos="277"/>
              </w:tabs>
              <w:autoSpaceDE w:val="0"/>
              <w:autoSpaceDN w:val="0"/>
              <w:adjustRightInd w:val="0"/>
              <w:spacing w:line="240" w:lineRule="auto"/>
              <w:ind w:left="57" w:right="57" w:firstLine="0"/>
              <w:jc w:val="left"/>
              <w:rPr>
                <w:rFonts w:eastAsia="Times New Roman" w:cs="Times New Roman"/>
                <w:b/>
                <w:bCs/>
                <w:color w:val="auto"/>
                <w:sz w:val="22"/>
                <w:szCs w:val="22"/>
              </w:rPr>
            </w:pPr>
          </w:p>
          <w:p w14:paraId="72585492"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41B1628B" w14:textId="77777777" w:rsidR="004F1A00" w:rsidRPr="004F1A00" w:rsidRDefault="004F1A00" w:rsidP="003C3454">
            <w:pPr>
              <w:widowControl w:val="0"/>
              <w:autoSpaceDE w:val="0"/>
              <w:autoSpaceDN w:val="0"/>
              <w:adjustRightInd w:val="0"/>
              <w:spacing w:line="240" w:lineRule="auto"/>
              <w:ind w:left="57" w:right="-113" w:firstLine="0"/>
              <w:jc w:val="left"/>
              <w:rPr>
                <w:rFonts w:eastAsia="Times New Roman" w:cs="Times New Roman"/>
                <w:color w:val="auto"/>
                <w:sz w:val="22"/>
                <w:szCs w:val="22"/>
              </w:rPr>
            </w:pPr>
            <w:r w:rsidRPr="004F1A00">
              <w:rPr>
                <w:rFonts w:eastAsia="Times New Roman" w:cs="Times New Roman"/>
                <w:color w:val="auto"/>
                <w:sz w:val="22"/>
                <w:szCs w:val="22"/>
              </w:rPr>
              <w:t>Описывают технику изучаемых игровых приёмов и действий, осваивают их самостоятельно, выяв</w:t>
            </w:r>
            <w:r w:rsidRPr="004F1A00">
              <w:rPr>
                <w:rFonts w:eastAsia="Times New Roman" w:cs="Times New Roman"/>
                <w:color w:val="auto"/>
                <w:sz w:val="22"/>
                <w:szCs w:val="22"/>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4F1A00" w:rsidRPr="004F1A00" w14:paraId="5B53A624" w14:textId="77777777" w:rsidTr="004F1A00">
        <w:trPr>
          <w:trHeight w:val="276"/>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1F39CC5D"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t>Освоение техники ведения мяча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0761C868" w14:textId="77777777" w:rsidR="004F1A00" w:rsidRPr="004F1A00" w:rsidRDefault="004F1A00" w:rsidP="0004217F">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Совершенствование техники ведения мяча</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4D51EF3C" w14:textId="77777777" w:rsidR="004F1A00" w:rsidRPr="004F1A00" w:rsidRDefault="004F1A00" w:rsidP="003C3454">
            <w:pPr>
              <w:widowControl w:val="0"/>
              <w:autoSpaceDE w:val="0"/>
              <w:autoSpaceDN w:val="0"/>
              <w:adjustRightInd w:val="0"/>
              <w:spacing w:line="240" w:lineRule="auto"/>
              <w:ind w:left="57" w:right="-113" w:firstLine="0"/>
              <w:jc w:val="left"/>
              <w:rPr>
                <w:rFonts w:eastAsia="Times New Roman" w:cs="Times New Roman"/>
                <w:color w:val="auto"/>
                <w:sz w:val="22"/>
                <w:szCs w:val="22"/>
              </w:rPr>
            </w:pPr>
            <w:r w:rsidRPr="004F1A00">
              <w:rPr>
                <w:rFonts w:eastAsia="Times New Roman" w:cs="Times New Roman"/>
                <w:color w:val="auto"/>
                <w:sz w:val="22"/>
                <w:szCs w:val="22"/>
              </w:rPr>
              <w:t xml:space="preserve">Описывают технику </w:t>
            </w:r>
            <w:r w:rsidR="00F500C0">
              <w:rPr>
                <w:rFonts w:eastAsia="Times New Roman" w:cs="Times New Roman"/>
                <w:color w:val="auto"/>
                <w:sz w:val="22"/>
                <w:szCs w:val="22"/>
              </w:rPr>
              <w:t>изучаемых игровых приёмов и дей</w:t>
            </w:r>
            <w:r w:rsidRPr="004F1A00">
              <w:rPr>
                <w:rFonts w:eastAsia="Times New Roman" w:cs="Times New Roman"/>
                <w:color w:val="auto"/>
                <w:sz w:val="22"/>
                <w:szCs w:val="22"/>
              </w:rPr>
              <w:t>ствий, осваивают их самостоятельно, выяв</w:t>
            </w:r>
            <w:r w:rsidRPr="004F1A00">
              <w:rPr>
                <w:rFonts w:eastAsia="Times New Roman" w:cs="Times New Roman"/>
                <w:color w:val="auto"/>
                <w:sz w:val="22"/>
                <w:szCs w:val="22"/>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4F1A00" w:rsidRPr="004F1A00" w14:paraId="3977B8A2" w14:textId="77777777" w:rsidTr="004F1A00">
        <w:trPr>
          <w:trHeight w:val="836"/>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331988A6"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t>Овладение техникой ударов по воротам</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759C0C69" w14:textId="77777777" w:rsidR="004F1A00" w:rsidRPr="004F1A00" w:rsidRDefault="004F1A00" w:rsidP="0004217F">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Совершенствование техники ударов по воротам</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7E951C9D" w14:textId="77777777" w:rsidR="004F1A00" w:rsidRPr="004F1A00" w:rsidRDefault="004F1A00" w:rsidP="003C3454">
            <w:pPr>
              <w:widowControl w:val="0"/>
              <w:autoSpaceDE w:val="0"/>
              <w:autoSpaceDN w:val="0"/>
              <w:adjustRightInd w:val="0"/>
              <w:spacing w:line="240" w:lineRule="auto"/>
              <w:ind w:left="57" w:right="-113" w:firstLine="0"/>
              <w:jc w:val="left"/>
              <w:rPr>
                <w:rFonts w:eastAsia="Times New Roman" w:cs="Times New Roman"/>
                <w:color w:val="auto"/>
                <w:sz w:val="22"/>
                <w:szCs w:val="22"/>
              </w:rPr>
            </w:pPr>
            <w:r w:rsidRPr="004F1A00">
              <w:rPr>
                <w:rFonts w:eastAsia="Times New Roman" w:cs="Times New Roman"/>
                <w:color w:val="auto"/>
                <w:sz w:val="22"/>
                <w:szCs w:val="22"/>
              </w:rPr>
              <w:t xml:space="preserve">Описывают технику </w:t>
            </w:r>
            <w:r w:rsidR="00F500C0">
              <w:rPr>
                <w:rFonts w:eastAsia="Times New Roman" w:cs="Times New Roman"/>
                <w:color w:val="auto"/>
                <w:sz w:val="22"/>
                <w:szCs w:val="22"/>
              </w:rPr>
              <w:t>изучаемых игровых приёмов и дей</w:t>
            </w:r>
            <w:r w:rsidRPr="004F1A00">
              <w:rPr>
                <w:rFonts w:eastAsia="Times New Roman" w:cs="Times New Roman"/>
                <w:color w:val="auto"/>
                <w:sz w:val="22"/>
                <w:szCs w:val="22"/>
              </w:rPr>
              <w:t>ствий, осваивают их самостоятельно, выяв</w:t>
            </w:r>
            <w:r w:rsidRPr="004F1A00">
              <w:rPr>
                <w:rFonts w:eastAsia="Times New Roman" w:cs="Times New Roman"/>
                <w:color w:val="auto"/>
                <w:sz w:val="22"/>
                <w:szCs w:val="22"/>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4F1A00" w:rsidRPr="004F1A00" w14:paraId="52D41145" w14:textId="77777777" w:rsidTr="004F1A00">
        <w:trPr>
          <w:trHeight w:val="852"/>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40F2F399"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t>Закрепление техники владе</w:t>
            </w:r>
            <w:r w:rsidRPr="004F1A00">
              <w:rPr>
                <w:rFonts w:eastAsia="Times New Roman" w:cs="Times New Roman"/>
                <w:b/>
                <w:bCs/>
                <w:color w:val="auto"/>
                <w:sz w:val="22"/>
                <w:szCs w:val="22"/>
              </w:rPr>
              <w:softHyphen/>
              <w:t>ния мячом и развитие коор</w:t>
            </w:r>
            <w:r w:rsidRPr="004F1A00">
              <w:rPr>
                <w:rFonts w:eastAsia="Times New Roman" w:cs="Times New Roman"/>
                <w:b/>
                <w:bCs/>
                <w:color w:val="auto"/>
                <w:sz w:val="22"/>
                <w:szCs w:val="22"/>
              </w:rPr>
              <w:softHyphen/>
              <w:t>динационных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4377F8C4" w14:textId="77777777" w:rsidR="004F1A00" w:rsidRPr="004F1A00" w:rsidRDefault="004F1A00" w:rsidP="0004217F">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Совершенствование техники владения мячом</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6C8F5C47" w14:textId="77777777" w:rsidR="004F1A00" w:rsidRPr="004F1A00" w:rsidRDefault="004F1A00" w:rsidP="003C3454">
            <w:pPr>
              <w:widowControl w:val="0"/>
              <w:autoSpaceDE w:val="0"/>
              <w:autoSpaceDN w:val="0"/>
              <w:adjustRightInd w:val="0"/>
              <w:spacing w:line="240" w:lineRule="auto"/>
              <w:ind w:left="57" w:right="-113" w:firstLine="0"/>
              <w:jc w:val="left"/>
              <w:rPr>
                <w:rFonts w:eastAsia="Times New Roman" w:cs="Times New Roman"/>
                <w:color w:val="auto"/>
                <w:sz w:val="22"/>
                <w:szCs w:val="22"/>
              </w:rPr>
            </w:pPr>
            <w:r w:rsidRPr="004F1A00">
              <w:rPr>
                <w:rFonts w:eastAsia="Times New Roman" w:cs="Times New Roman"/>
                <w:color w:val="auto"/>
                <w:sz w:val="22"/>
                <w:szCs w:val="22"/>
              </w:rPr>
              <w:t xml:space="preserve">Описывают технику </w:t>
            </w:r>
            <w:r w:rsidR="00F500C0">
              <w:rPr>
                <w:rFonts w:eastAsia="Times New Roman" w:cs="Times New Roman"/>
                <w:color w:val="auto"/>
                <w:sz w:val="22"/>
                <w:szCs w:val="22"/>
              </w:rPr>
              <w:t>изучаемых игровых приёмов и дей</w:t>
            </w:r>
            <w:r w:rsidRPr="004F1A00">
              <w:rPr>
                <w:rFonts w:eastAsia="Times New Roman" w:cs="Times New Roman"/>
                <w:color w:val="auto"/>
                <w:sz w:val="22"/>
                <w:szCs w:val="22"/>
              </w:rPr>
              <w:t>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4F1A00" w:rsidRPr="004F1A00" w14:paraId="69F34427" w14:textId="77777777" w:rsidTr="004F1A00">
        <w:trPr>
          <w:trHeight w:val="539"/>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2CA7591D" w14:textId="77777777" w:rsidR="004F1A00" w:rsidRPr="004F1A00" w:rsidRDefault="00F500C0" w:rsidP="00F500C0">
            <w:pPr>
              <w:widowControl w:val="0"/>
              <w:autoSpaceDE w:val="0"/>
              <w:autoSpaceDN w:val="0"/>
              <w:adjustRightInd w:val="0"/>
              <w:spacing w:line="240" w:lineRule="auto"/>
              <w:ind w:left="57" w:right="-57" w:firstLine="0"/>
              <w:jc w:val="left"/>
              <w:rPr>
                <w:rFonts w:eastAsia="Times New Roman" w:cs="Times New Roman"/>
                <w:color w:val="auto"/>
                <w:sz w:val="22"/>
                <w:szCs w:val="22"/>
              </w:rPr>
            </w:pPr>
            <w:r>
              <w:rPr>
                <w:rFonts w:eastAsia="Times New Roman" w:cs="Times New Roman"/>
                <w:b/>
                <w:bCs/>
                <w:color w:val="auto"/>
                <w:sz w:val="22"/>
                <w:szCs w:val="22"/>
              </w:rPr>
              <w:t>Закрепление техники пере</w:t>
            </w:r>
            <w:r>
              <w:rPr>
                <w:rFonts w:eastAsia="Times New Roman" w:cs="Times New Roman"/>
                <w:b/>
                <w:bCs/>
                <w:color w:val="auto"/>
                <w:sz w:val="22"/>
                <w:szCs w:val="22"/>
              </w:rPr>
              <w:softHyphen/>
              <w:t>ме-ще</w:t>
            </w:r>
            <w:r w:rsidR="004F1A00" w:rsidRPr="004F1A00">
              <w:rPr>
                <w:rFonts w:eastAsia="Times New Roman" w:cs="Times New Roman"/>
                <w:b/>
                <w:bCs/>
                <w:color w:val="auto"/>
                <w:sz w:val="22"/>
                <w:szCs w:val="22"/>
              </w:rPr>
              <w:t>ний, владения мячом и развитие координационных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2B12673B" w14:textId="77777777" w:rsidR="004F1A00" w:rsidRPr="004F1A00" w:rsidRDefault="004F1A00" w:rsidP="006D4312">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Совершенствование техники перемещений, владения мячом</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7C0F1706" w14:textId="77777777" w:rsidR="004F1A00" w:rsidRPr="004F1A00" w:rsidRDefault="004F1A00" w:rsidP="003C3454">
            <w:pPr>
              <w:widowControl w:val="0"/>
              <w:autoSpaceDE w:val="0"/>
              <w:autoSpaceDN w:val="0"/>
              <w:adjustRightInd w:val="0"/>
              <w:spacing w:line="240" w:lineRule="auto"/>
              <w:ind w:left="57" w:right="-113" w:firstLine="0"/>
              <w:jc w:val="left"/>
              <w:rPr>
                <w:rFonts w:eastAsia="Times New Roman" w:cs="Times New Roman"/>
                <w:color w:val="auto"/>
                <w:sz w:val="22"/>
                <w:szCs w:val="22"/>
              </w:rPr>
            </w:pPr>
            <w:r w:rsidRPr="004F1A00">
              <w:rPr>
                <w:rFonts w:eastAsia="Times New Roman" w:cs="Times New Roman"/>
                <w:color w:val="auto"/>
                <w:sz w:val="22"/>
                <w:szCs w:val="22"/>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4F1A00" w:rsidRPr="004F1A00" w14:paraId="01BA3E5D" w14:textId="77777777" w:rsidTr="003C3454">
        <w:trPr>
          <w:trHeight w:val="276"/>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348A797D"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t>Освоение тактики игры</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3F638AC6" w14:textId="77777777" w:rsidR="004F1A00" w:rsidRPr="004F1A00" w:rsidRDefault="004F1A00" w:rsidP="006D4312">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Совершенствование тактики игры</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68CFAA04" w14:textId="77777777" w:rsidR="004F1A00" w:rsidRPr="004F1A00" w:rsidRDefault="004F1A00" w:rsidP="003C3454">
            <w:pPr>
              <w:widowControl w:val="0"/>
              <w:autoSpaceDE w:val="0"/>
              <w:autoSpaceDN w:val="0"/>
              <w:adjustRightInd w:val="0"/>
              <w:spacing w:line="240" w:lineRule="auto"/>
              <w:ind w:left="57" w:right="-113" w:firstLine="0"/>
              <w:jc w:val="left"/>
              <w:rPr>
                <w:rFonts w:eastAsia="Times New Roman" w:cs="Times New Roman"/>
                <w:color w:val="auto"/>
                <w:sz w:val="22"/>
                <w:szCs w:val="22"/>
              </w:rPr>
            </w:pPr>
            <w:r w:rsidRPr="004F1A00">
              <w:rPr>
                <w:rFonts w:eastAsia="Times New Roman" w:cs="Times New Roman"/>
                <w:color w:val="auto"/>
                <w:sz w:val="22"/>
                <w:szCs w:val="22"/>
              </w:rPr>
              <w:t xml:space="preserve">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w:t>
            </w:r>
            <w:r w:rsidRPr="004F1A00">
              <w:rPr>
                <w:rFonts w:eastAsia="Times New Roman" w:cs="Times New Roman"/>
                <w:color w:val="auto"/>
                <w:sz w:val="22"/>
                <w:szCs w:val="22"/>
              </w:rPr>
              <w:lastRenderedPageBreak/>
              <w:t>деятельности</w:t>
            </w:r>
          </w:p>
        </w:tc>
      </w:tr>
      <w:tr w:rsidR="004F1A00" w:rsidRPr="004F1A00" w14:paraId="37992DA9" w14:textId="77777777" w:rsidTr="004F1A00">
        <w:trPr>
          <w:trHeight w:val="134"/>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60F72045"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lastRenderedPageBreak/>
              <w:t>Овладение игрой и ком</w:t>
            </w:r>
            <w:r w:rsidRPr="004F1A00">
              <w:rPr>
                <w:rFonts w:eastAsia="Times New Roman" w:cs="Times New Roman"/>
                <w:b/>
                <w:bCs/>
                <w:color w:val="auto"/>
                <w:sz w:val="22"/>
                <w:szCs w:val="22"/>
              </w:rPr>
              <w:softHyphen/>
              <w:t>плексное развитие психомо</w:t>
            </w:r>
            <w:r w:rsidRPr="004F1A00">
              <w:rPr>
                <w:rFonts w:eastAsia="Times New Roman" w:cs="Times New Roman"/>
                <w:b/>
                <w:bCs/>
                <w:color w:val="auto"/>
                <w:sz w:val="22"/>
                <w:szCs w:val="22"/>
              </w:rPr>
              <w:softHyphen/>
              <w:t>торных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039DD08A" w14:textId="77777777" w:rsidR="004F1A00" w:rsidRPr="004F1A00" w:rsidRDefault="004F1A00" w:rsidP="006D4312">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Дальнейшее развитие психомоторных способностей</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5855DD9A"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Организуют совместные</w:t>
            </w:r>
            <w:r w:rsidR="006D4312">
              <w:rPr>
                <w:rFonts w:eastAsia="Times New Roman" w:cs="Times New Roman"/>
                <w:color w:val="auto"/>
                <w:sz w:val="22"/>
                <w:szCs w:val="22"/>
              </w:rPr>
              <w:t xml:space="preserve"> занятия футболом со сверстника</w:t>
            </w:r>
            <w:r w:rsidRPr="004F1A00">
              <w:rPr>
                <w:rFonts w:eastAsia="Times New Roman" w:cs="Times New Roman"/>
                <w:color w:val="auto"/>
                <w:sz w:val="22"/>
                <w:szCs w:val="22"/>
              </w:rPr>
              <w:t>ми, осуществляют судейство игры. Выполняют правила игры, учатся уважительно относиться к сопернику и управлять своими эмоциями.</w:t>
            </w:r>
          </w:p>
          <w:p w14:paraId="712341DF"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Определяют степень утомления организма во время игровой деятельности, используют игровые действия футбола для комплексного развития физических способностей.</w:t>
            </w:r>
          </w:p>
          <w:p w14:paraId="70A2FB8C"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Применяют правила подбора одежды для занятий на открытом воздухе, используют игру в футбол как средство активного отдыха</w:t>
            </w:r>
          </w:p>
        </w:tc>
      </w:tr>
      <w:tr w:rsidR="004F1A00" w:rsidRPr="004F1A00" w14:paraId="704B1E0E" w14:textId="77777777" w:rsidTr="004F1A00">
        <w:trPr>
          <w:trHeight w:val="143"/>
        </w:trPr>
        <w:tc>
          <w:tcPr>
            <w:tcW w:w="14601" w:type="dxa"/>
            <w:gridSpan w:val="3"/>
            <w:tcBorders>
              <w:top w:val="single" w:sz="4" w:space="0" w:color="auto"/>
              <w:left w:val="single" w:sz="4" w:space="0" w:color="auto"/>
              <w:bottom w:val="single" w:sz="4" w:space="0" w:color="auto"/>
              <w:right w:val="single" w:sz="4" w:space="0" w:color="auto"/>
            </w:tcBorders>
            <w:shd w:val="clear" w:color="auto" w:fill="FFFFFF"/>
          </w:tcPr>
          <w:p w14:paraId="0A79735B" w14:textId="77777777" w:rsidR="004F1A00" w:rsidRPr="004F1A00" w:rsidRDefault="004F1A00" w:rsidP="004F1A00">
            <w:pPr>
              <w:widowControl w:val="0"/>
              <w:autoSpaceDE w:val="0"/>
              <w:autoSpaceDN w:val="0"/>
              <w:adjustRightInd w:val="0"/>
              <w:spacing w:line="240" w:lineRule="auto"/>
              <w:ind w:firstLine="0"/>
              <w:jc w:val="center"/>
              <w:rPr>
                <w:rFonts w:eastAsia="Times New Roman" w:cs="Times New Roman"/>
                <w:color w:val="auto"/>
                <w:sz w:val="22"/>
                <w:szCs w:val="22"/>
              </w:rPr>
            </w:pPr>
            <w:r w:rsidRPr="004F1A00">
              <w:rPr>
                <w:rFonts w:eastAsia="Times New Roman" w:cs="Times New Roman"/>
                <w:b/>
                <w:bCs/>
                <w:color w:val="auto"/>
                <w:sz w:val="22"/>
                <w:szCs w:val="22"/>
              </w:rPr>
              <w:t>Волей</w:t>
            </w:r>
            <w:r w:rsidR="006D4312">
              <w:rPr>
                <w:rFonts w:eastAsia="Times New Roman" w:cs="Times New Roman"/>
                <w:b/>
                <w:bCs/>
                <w:color w:val="auto"/>
                <w:sz w:val="22"/>
                <w:szCs w:val="22"/>
              </w:rPr>
              <w:t>бол (6</w:t>
            </w:r>
            <w:r w:rsidRPr="004F1A00">
              <w:rPr>
                <w:rFonts w:eastAsia="Times New Roman" w:cs="Times New Roman"/>
                <w:b/>
                <w:bCs/>
                <w:color w:val="auto"/>
                <w:sz w:val="22"/>
                <w:szCs w:val="22"/>
              </w:rPr>
              <w:t xml:space="preserve"> часов)</w:t>
            </w:r>
          </w:p>
        </w:tc>
      </w:tr>
      <w:tr w:rsidR="004F1A00" w:rsidRPr="004F1A00" w14:paraId="70D5D804" w14:textId="77777777" w:rsidTr="004F1A00">
        <w:trPr>
          <w:trHeight w:val="928"/>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0CCD018A"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t>Овладение техникой пере</w:t>
            </w:r>
            <w:r w:rsidRPr="004F1A00">
              <w:rPr>
                <w:rFonts w:eastAsia="Times New Roman" w:cs="Times New Roman"/>
                <w:b/>
                <w:bCs/>
                <w:color w:val="auto"/>
                <w:sz w:val="22"/>
                <w:szCs w:val="22"/>
              </w:rPr>
              <w:softHyphen/>
              <w:t>движений, остановок, по</w:t>
            </w:r>
            <w:r w:rsidRPr="004F1A00">
              <w:rPr>
                <w:rFonts w:eastAsia="Times New Roman" w:cs="Times New Roman"/>
                <w:b/>
                <w:bCs/>
                <w:color w:val="auto"/>
                <w:sz w:val="22"/>
                <w:szCs w:val="22"/>
              </w:rPr>
              <w:softHyphen/>
              <w:t>воротов и стоек</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2FC0C7C0" w14:textId="77777777" w:rsidR="004F1A00" w:rsidRPr="004F1A00" w:rsidRDefault="004F1A00" w:rsidP="006D4312">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Совершенствование техники передвижений, остановок, поворотов и стоек</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11BBE892"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 xml:space="preserve">Описывают технику </w:t>
            </w:r>
            <w:r w:rsidR="006D4312">
              <w:rPr>
                <w:rFonts w:eastAsia="Times New Roman" w:cs="Times New Roman"/>
                <w:color w:val="auto"/>
                <w:sz w:val="22"/>
                <w:szCs w:val="22"/>
              </w:rPr>
              <w:t>изучаемых игровых приёмов и дей</w:t>
            </w:r>
            <w:r w:rsidRPr="004F1A00">
              <w:rPr>
                <w:rFonts w:eastAsia="Times New Roman" w:cs="Times New Roman"/>
                <w:color w:val="auto"/>
                <w:sz w:val="22"/>
                <w:szCs w:val="22"/>
              </w:rPr>
              <w:t>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4F1A00" w:rsidRPr="004F1A00" w14:paraId="55A2FD3A" w14:textId="77777777" w:rsidTr="004F1A00">
        <w:trPr>
          <w:trHeight w:val="974"/>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56CD0D62"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t>Освоение техники приёма и передач мяча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1387533A" w14:textId="77777777" w:rsidR="004F1A00" w:rsidRPr="006D4312" w:rsidRDefault="004F1A00" w:rsidP="006D4312">
            <w:pPr>
              <w:widowControl w:val="0"/>
              <w:tabs>
                <w:tab w:val="left" w:pos="277"/>
              </w:tabs>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color w:val="auto"/>
                <w:sz w:val="22"/>
                <w:szCs w:val="22"/>
              </w:rPr>
              <w:t>Передача мяча над собой, во встречных колоннах. Отбивание мяча кулаком через сетку.</w:t>
            </w:r>
          </w:p>
          <w:p w14:paraId="49909DC1"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4C00CC1B"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 xml:space="preserve">Описывают технику </w:t>
            </w:r>
            <w:r w:rsidR="006D4312">
              <w:rPr>
                <w:rFonts w:eastAsia="Times New Roman" w:cs="Times New Roman"/>
                <w:color w:val="auto"/>
                <w:sz w:val="22"/>
                <w:szCs w:val="22"/>
              </w:rPr>
              <w:t>изучаемых игровых приёмов и дей</w:t>
            </w:r>
            <w:r w:rsidRPr="004F1A00">
              <w:rPr>
                <w:rFonts w:eastAsia="Times New Roman" w:cs="Times New Roman"/>
                <w:color w:val="auto"/>
                <w:sz w:val="22"/>
                <w:szCs w:val="22"/>
              </w:rPr>
              <w:t>ствий, осваивают их самостоятельно, выяв</w:t>
            </w:r>
            <w:r w:rsidRPr="004F1A00">
              <w:rPr>
                <w:rFonts w:eastAsia="Times New Roman" w:cs="Times New Roman"/>
                <w:color w:val="auto"/>
                <w:sz w:val="22"/>
                <w:szCs w:val="22"/>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4F1A00" w:rsidRPr="004F1A00" w14:paraId="68E39EFD" w14:textId="77777777" w:rsidTr="004F1A00">
        <w:trPr>
          <w:trHeight w:val="1701"/>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68D9769B"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t>Овладение игрой и ком</w:t>
            </w:r>
            <w:r w:rsidRPr="004F1A00">
              <w:rPr>
                <w:rFonts w:eastAsia="Times New Roman" w:cs="Times New Roman"/>
                <w:b/>
                <w:bCs/>
                <w:color w:val="auto"/>
                <w:sz w:val="22"/>
                <w:szCs w:val="22"/>
              </w:rPr>
              <w:softHyphen/>
              <w:t>плексное развитие психо</w:t>
            </w:r>
            <w:r w:rsidRPr="004F1A00">
              <w:rPr>
                <w:rFonts w:eastAsia="Times New Roman" w:cs="Times New Roman"/>
                <w:b/>
                <w:bCs/>
                <w:color w:val="auto"/>
                <w:sz w:val="22"/>
                <w:szCs w:val="22"/>
              </w:rPr>
              <w:softHyphen/>
              <w:t>моторных способностей</w:t>
            </w:r>
          </w:p>
          <w:p w14:paraId="79A7FEA8"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3CE177E1" w14:textId="77777777" w:rsidR="004F1A00" w:rsidRPr="006D4312" w:rsidRDefault="004F1A00" w:rsidP="006D4312">
            <w:pPr>
              <w:widowControl w:val="0"/>
              <w:tabs>
                <w:tab w:val="left" w:pos="282"/>
              </w:tabs>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color w:val="auto"/>
                <w:sz w:val="22"/>
                <w:szCs w:val="22"/>
              </w:rPr>
              <w:t>Игра по упрощённым правилам во</w:t>
            </w:r>
            <w:r w:rsidRPr="004F1A00">
              <w:rPr>
                <w:rFonts w:eastAsia="Times New Roman" w:cs="Times New Roman"/>
                <w:color w:val="auto"/>
                <w:sz w:val="22"/>
                <w:szCs w:val="22"/>
              </w:rPr>
              <w:softHyphen/>
              <w:t>лейбола.</w:t>
            </w:r>
          </w:p>
          <w:p w14:paraId="30C0CE87"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Совершенствование психомоторных способностей и навыков игры</w:t>
            </w:r>
          </w:p>
          <w:p w14:paraId="6FBFD813"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2DD1323C"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Организуют совместн</w:t>
            </w:r>
            <w:r w:rsidR="006D4312">
              <w:rPr>
                <w:rFonts w:eastAsia="Times New Roman" w:cs="Times New Roman"/>
                <w:color w:val="auto"/>
                <w:sz w:val="22"/>
                <w:szCs w:val="22"/>
              </w:rPr>
              <w:t>ые занятия волейболом со сверст</w:t>
            </w:r>
            <w:r w:rsidRPr="004F1A00">
              <w:rPr>
                <w:rFonts w:eastAsia="Times New Roman" w:cs="Times New Roman"/>
                <w:color w:val="auto"/>
                <w:sz w:val="22"/>
                <w:szCs w:val="22"/>
              </w:rPr>
              <w:t>никами, осуществляю</w:t>
            </w:r>
            <w:r w:rsidR="006D4312">
              <w:rPr>
                <w:rFonts w:eastAsia="Times New Roman" w:cs="Times New Roman"/>
                <w:color w:val="auto"/>
                <w:sz w:val="22"/>
                <w:szCs w:val="22"/>
              </w:rPr>
              <w:t>т судейство игры. Выполняют пра</w:t>
            </w:r>
            <w:r w:rsidRPr="004F1A00">
              <w:rPr>
                <w:rFonts w:eastAsia="Times New Roman" w:cs="Times New Roman"/>
                <w:color w:val="auto"/>
                <w:sz w:val="22"/>
                <w:szCs w:val="22"/>
              </w:rPr>
              <w:t>вила игры, учатся уважительно относиться к сопернику и управлять своими эмо</w:t>
            </w:r>
            <w:r w:rsidRPr="004F1A00">
              <w:rPr>
                <w:rFonts w:eastAsia="Times New Roman" w:cs="Times New Roman"/>
                <w:color w:val="auto"/>
                <w:sz w:val="22"/>
                <w:szCs w:val="22"/>
              </w:rPr>
              <w:softHyphen/>
              <w:t>циями.</w:t>
            </w:r>
          </w:p>
          <w:p w14:paraId="4D80FFD6"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Определяют степень ут</w:t>
            </w:r>
            <w:r w:rsidR="006D4312">
              <w:rPr>
                <w:rFonts w:eastAsia="Times New Roman" w:cs="Times New Roman"/>
                <w:color w:val="auto"/>
                <w:sz w:val="22"/>
                <w:szCs w:val="22"/>
              </w:rPr>
              <w:t>омления организма во время игро</w:t>
            </w:r>
            <w:r w:rsidRPr="004F1A00">
              <w:rPr>
                <w:rFonts w:eastAsia="Times New Roman" w:cs="Times New Roman"/>
                <w:color w:val="auto"/>
                <w:sz w:val="22"/>
                <w:szCs w:val="22"/>
              </w:rPr>
              <w:t>вой деятельности, исп</w:t>
            </w:r>
            <w:r w:rsidR="006D4312">
              <w:rPr>
                <w:rFonts w:eastAsia="Times New Roman" w:cs="Times New Roman"/>
                <w:color w:val="auto"/>
                <w:sz w:val="22"/>
                <w:szCs w:val="22"/>
              </w:rPr>
              <w:t>ользуют игро</w:t>
            </w:r>
            <w:r w:rsidR="006D4312">
              <w:rPr>
                <w:rFonts w:eastAsia="Times New Roman" w:cs="Times New Roman"/>
                <w:color w:val="auto"/>
                <w:sz w:val="22"/>
                <w:szCs w:val="22"/>
              </w:rPr>
              <w:softHyphen/>
              <w:t>вые действия волей</w:t>
            </w:r>
            <w:r w:rsidRPr="004F1A00">
              <w:rPr>
                <w:rFonts w:eastAsia="Times New Roman" w:cs="Times New Roman"/>
                <w:color w:val="auto"/>
                <w:sz w:val="22"/>
                <w:szCs w:val="22"/>
              </w:rPr>
              <w:t>бола для комплексного разви</w:t>
            </w:r>
            <w:r w:rsidRPr="004F1A00">
              <w:rPr>
                <w:rFonts w:eastAsia="Times New Roman" w:cs="Times New Roman"/>
                <w:color w:val="auto"/>
                <w:sz w:val="22"/>
                <w:szCs w:val="22"/>
              </w:rPr>
              <w:softHyphen/>
              <w:t>тия физических способностей. Применяют правила подбора одежды для занятий на открытом воздухе, используют игру в во</w:t>
            </w:r>
            <w:r w:rsidRPr="004F1A00">
              <w:rPr>
                <w:rFonts w:eastAsia="Times New Roman" w:cs="Times New Roman"/>
                <w:color w:val="auto"/>
                <w:sz w:val="22"/>
                <w:szCs w:val="22"/>
              </w:rPr>
              <w:softHyphen/>
              <w:t>лейбол как средство активного отдыха</w:t>
            </w:r>
          </w:p>
        </w:tc>
      </w:tr>
      <w:tr w:rsidR="004F1A00" w:rsidRPr="004F1A00" w14:paraId="427D9D9B" w14:textId="77777777" w:rsidTr="004F1A00">
        <w:trPr>
          <w:trHeight w:val="1556"/>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7F573F7A"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lastRenderedPageBreak/>
              <w:t>Развит</w:t>
            </w:r>
            <w:r w:rsidR="003C3454">
              <w:rPr>
                <w:rFonts w:eastAsia="Times New Roman" w:cs="Times New Roman"/>
                <w:b/>
                <w:bCs/>
                <w:color w:val="auto"/>
                <w:sz w:val="22"/>
                <w:szCs w:val="22"/>
              </w:rPr>
              <w:t>ие координационных способностей</w:t>
            </w:r>
            <w:r w:rsidRPr="004F1A00">
              <w:rPr>
                <w:rFonts w:eastAsia="Times New Roman" w:cs="Times New Roman"/>
                <w:b/>
                <w:bCs/>
                <w:color w:val="auto"/>
                <w:sz w:val="22"/>
                <w:szCs w:val="22"/>
              </w:rPr>
              <w:t xml:space="preserve"> (ориентиро</w:t>
            </w:r>
            <w:r w:rsidRPr="004F1A00">
              <w:rPr>
                <w:rFonts w:eastAsia="Times New Roman" w:cs="Times New Roman"/>
                <w:b/>
                <w:bCs/>
                <w:color w:val="auto"/>
                <w:sz w:val="22"/>
                <w:szCs w:val="22"/>
              </w:rPr>
              <w:softHyphen/>
              <w:t>вание в пространстве, быстрота реак</w:t>
            </w:r>
            <w:r w:rsidR="003C3454">
              <w:rPr>
                <w:rFonts w:eastAsia="Times New Roman" w:cs="Times New Roman"/>
                <w:b/>
                <w:bCs/>
                <w:color w:val="auto"/>
                <w:sz w:val="22"/>
                <w:szCs w:val="22"/>
              </w:rPr>
              <w:t>-</w:t>
            </w:r>
            <w:r w:rsidRPr="004F1A00">
              <w:rPr>
                <w:rFonts w:eastAsia="Times New Roman" w:cs="Times New Roman"/>
                <w:b/>
                <w:bCs/>
                <w:color w:val="auto"/>
                <w:sz w:val="22"/>
                <w:szCs w:val="22"/>
              </w:rPr>
              <w:t>ций и пере</w:t>
            </w:r>
            <w:r w:rsidRPr="004F1A00">
              <w:rPr>
                <w:rFonts w:eastAsia="Times New Roman" w:cs="Times New Roman"/>
                <w:b/>
                <w:bCs/>
                <w:color w:val="auto"/>
                <w:sz w:val="22"/>
                <w:szCs w:val="22"/>
              </w:rPr>
              <w:softHyphen/>
              <w:t>строение двигатель</w:t>
            </w:r>
            <w:r w:rsidR="003C3454">
              <w:rPr>
                <w:rFonts w:eastAsia="Times New Roman" w:cs="Times New Roman"/>
                <w:b/>
                <w:bCs/>
                <w:color w:val="auto"/>
                <w:sz w:val="22"/>
                <w:szCs w:val="22"/>
              </w:rPr>
              <w:t>-</w:t>
            </w:r>
            <w:r w:rsidRPr="004F1A00">
              <w:rPr>
                <w:rFonts w:eastAsia="Times New Roman" w:cs="Times New Roman"/>
                <w:b/>
                <w:bCs/>
                <w:color w:val="auto"/>
                <w:sz w:val="22"/>
                <w:szCs w:val="22"/>
              </w:rPr>
              <w:t>ных действий, дифференциро</w:t>
            </w:r>
            <w:r w:rsidR="003C3454">
              <w:rPr>
                <w:rFonts w:eastAsia="Times New Roman" w:cs="Times New Roman"/>
                <w:b/>
                <w:bCs/>
                <w:color w:val="auto"/>
                <w:sz w:val="22"/>
                <w:szCs w:val="22"/>
              </w:rPr>
              <w:t>-</w:t>
            </w:r>
            <w:r w:rsidRPr="004F1A00">
              <w:rPr>
                <w:rFonts w:eastAsia="Times New Roman" w:cs="Times New Roman"/>
                <w:b/>
                <w:bCs/>
                <w:color w:val="auto"/>
                <w:sz w:val="22"/>
                <w:szCs w:val="22"/>
              </w:rPr>
              <w:t>вание силовых, пространствен</w:t>
            </w:r>
            <w:r w:rsidR="003C3454">
              <w:rPr>
                <w:rFonts w:eastAsia="Times New Roman" w:cs="Times New Roman"/>
                <w:b/>
                <w:bCs/>
                <w:color w:val="auto"/>
                <w:sz w:val="22"/>
                <w:szCs w:val="22"/>
              </w:rPr>
              <w:t>-</w:t>
            </w:r>
            <w:r w:rsidRPr="004F1A00">
              <w:rPr>
                <w:rFonts w:eastAsia="Times New Roman" w:cs="Times New Roman"/>
                <w:b/>
                <w:bCs/>
                <w:color w:val="auto"/>
                <w:sz w:val="22"/>
                <w:szCs w:val="22"/>
              </w:rPr>
              <w:t>ных и временных параметров движений, способностей к сог</w:t>
            </w:r>
            <w:r w:rsidR="003C3454">
              <w:rPr>
                <w:rFonts w:eastAsia="Times New Roman" w:cs="Times New Roman"/>
                <w:b/>
                <w:bCs/>
                <w:color w:val="auto"/>
                <w:sz w:val="22"/>
                <w:szCs w:val="22"/>
              </w:rPr>
              <w:t>-</w:t>
            </w:r>
            <w:r w:rsidRPr="004F1A00">
              <w:rPr>
                <w:rFonts w:eastAsia="Times New Roman" w:cs="Times New Roman"/>
                <w:b/>
                <w:bCs/>
                <w:color w:val="auto"/>
                <w:sz w:val="22"/>
                <w:szCs w:val="22"/>
              </w:rPr>
              <w:t>ласованию движений и ритму)</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512B16EB" w14:textId="77777777" w:rsidR="004F1A00" w:rsidRPr="006D4312" w:rsidRDefault="004F1A00" w:rsidP="006D4312">
            <w:pPr>
              <w:widowControl w:val="0"/>
              <w:tabs>
                <w:tab w:val="left" w:pos="277"/>
              </w:tabs>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color w:val="auto"/>
                <w:sz w:val="22"/>
                <w:szCs w:val="22"/>
              </w:rPr>
              <w:t>Дальнейшее обучение технике движений.</w:t>
            </w:r>
          </w:p>
          <w:p w14:paraId="7D1B08EA"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1131E728"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Используют игровые упражнения для развития названных координационных способностей</w:t>
            </w:r>
          </w:p>
        </w:tc>
      </w:tr>
      <w:tr w:rsidR="004F1A00" w:rsidRPr="004F1A00" w14:paraId="2781DF1C" w14:textId="77777777" w:rsidTr="004F1A00">
        <w:trPr>
          <w:trHeight w:val="695"/>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6814265D"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t>Развитие выносливости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68109C91" w14:textId="77777777" w:rsidR="004F1A00" w:rsidRPr="004F1A00" w:rsidRDefault="004F1A00" w:rsidP="006D4312">
            <w:pPr>
              <w:widowControl w:val="0"/>
              <w:tabs>
                <w:tab w:val="left" w:pos="282"/>
              </w:tabs>
              <w:autoSpaceDE w:val="0"/>
              <w:autoSpaceDN w:val="0"/>
              <w:adjustRightInd w:val="0"/>
              <w:spacing w:line="240" w:lineRule="auto"/>
              <w:ind w:left="57" w:right="57" w:firstLine="0"/>
              <w:jc w:val="left"/>
              <w:rPr>
                <w:rFonts w:eastAsia="Times New Roman" w:cs="Times New Roman"/>
                <w:b/>
                <w:bCs/>
                <w:color w:val="auto"/>
                <w:sz w:val="22"/>
                <w:szCs w:val="22"/>
              </w:rPr>
            </w:pPr>
            <w:r w:rsidRPr="006D4312">
              <w:rPr>
                <w:rFonts w:eastAsia="Times New Roman" w:cs="Times New Roman"/>
                <w:color w:val="auto"/>
                <w:sz w:val="22"/>
                <w:szCs w:val="22"/>
              </w:rPr>
              <w:t>Дальнейшее развитие выносливости.</w:t>
            </w:r>
          </w:p>
          <w:p w14:paraId="60535E42"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79540648"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Определяют степень утомления организма во время игровой деятельности, используют игро</w:t>
            </w:r>
            <w:r w:rsidRPr="004F1A00">
              <w:rPr>
                <w:rFonts w:eastAsia="Times New Roman" w:cs="Times New Roman"/>
                <w:color w:val="auto"/>
                <w:sz w:val="22"/>
                <w:szCs w:val="22"/>
              </w:rPr>
              <w:softHyphen/>
              <w:t>вые действия для развития выносливости</w:t>
            </w:r>
          </w:p>
        </w:tc>
      </w:tr>
      <w:tr w:rsidR="004F1A00" w:rsidRPr="004F1A00" w14:paraId="52BA32DC" w14:textId="77777777" w:rsidTr="004F1A00">
        <w:trPr>
          <w:trHeight w:val="679"/>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3C58FED4" w14:textId="77777777" w:rsidR="004F1A00" w:rsidRPr="004F1A00" w:rsidRDefault="004F1A00" w:rsidP="004F1A00">
            <w:pPr>
              <w:widowControl w:val="0"/>
              <w:autoSpaceDE w:val="0"/>
              <w:autoSpaceDN w:val="0"/>
              <w:adjustRightInd w:val="0"/>
              <w:spacing w:line="240" w:lineRule="auto"/>
              <w:ind w:left="57" w:firstLine="0"/>
              <w:jc w:val="left"/>
              <w:rPr>
                <w:rFonts w:eastAsia="Times New Roman" w:cs="Times New Roman"/>
                <w:color w:val="auto"/>
                <w:sz w:val="22"/>
                <w:szCs w:val="22"/>
              </w:rPr>
            </w:pPr>
            <w:r w:rsidRPr="004F1A00">
              <w:rPr>
                <w:rFonts w:eastAsia="Times New Roman" w:cs="Times New Roman"/>
                <w:b/>
                <w:bCs/>
                <w:color w:val="auto"/>
                <w:sz w:val="22"/>
                <w:szCs w:val="22"/>
              </w:rPr>
              <w:t>Развитие скоростных и скоростно-силовых способно</w:t>
            </w:r>
            <w:r w:rsidRPr="004F1A00">
              <w:rPr>
                <w:rFonts w:eastAsia="Times New Roman" w:cs="Times New Roman"/>
                <w:b/>
                <w:bCs/>
                <w:color w:val="auto"/>
                <w:sz w:val="22"/>
                <w:szCs w:val="22"/>
              </w:rPr>
              <w:softHyphen/>
              <w:t>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3D34D3B2" w14:textId="77777777" w:rsidR="004F1A00" w:rsidRPr="004F1A00" w:rsidRDefault="004F1A00" w:rsidP="006D4312">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Дальнейшее развитие скоростных и скоростно-силовых способностей. Совершенствование скоростных и скоростно-силовых способностей</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2EAA34D9"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Определяют степень утомления организма во время игровой деятельности, используют игро</w:t>
            </w:r>
            <w:r w:rsidRPr="004F1A00">
              <w:rPr>
                <w:rFonts w:eastAsia="Times New Roman" w:cs="Times New Roman"/>
                <w:color w:val="auto"/>
                <w:sz w:val="22"/>
                <w:szCs w:val="22"/>
              </w:rPr>
              <w:softHyphen/>
              <w:t>вые действия для развития скоростных и скоро</w:t>
            </w:r>
            <w:r w:rsidRPr="004F1A00">
              <w:rPr>
                <w:rFonts w:eastAsia="Times New Roman" w:cs="Times New Roman"/>
                <w:color w:val="auto"/>
                <w:sz w:val="22"/>
                <w:szCs w:val="22"/>
              </w:rPr>
              <w:softHyphen/>
              <w:t>стно-силовых способностей</w:t>
            </w:r>
          </w:p>
        </w:tc>
      </w:tr>
      <w:tr w:rsidR="004F1A00" w:rsidRPr="004F1A00" w14:paraId="0D60D8FC" w14:textId="77777777" w:rsidTr="004F1A00">
        <w:trPr>
          <w:trHeight w:val="972"/>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4C3E0D72"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t>Освоение техники нижней прямой подачи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03969AFF" w14:textId="77777777" w:rsidR="004F1A00" w:rsidRPr="006D4312" w:rsidRDefault="006D4312" w:rsidP="006D4312">
            <w:pPr>
              <w:widowControl w:val="0"/>
              <w:tabs>
                <w:tab w:val="left" w:pos="282"/>
              </w:tabs>
              <w:autoSpaceDE w:val="0"/>
              <w:autoSpaceDN w:val="0"/>
              <w:adjustRightInd w:val="0"/>
              <w:spacing w:line="240" w:lineRule="auto"/>
              <w:ind w:right="57" w:firstLine="0"/>
              <w:jc w:val="left"/>
              <w:rPr>
                <w:rFonts w:eastAsia="Times New Roman" w:cs="Times New Roman"/>
                <w:b/>
                <w:bCs/>
                <w:color w:val="auto"/>
                <w:sz w:val="22"/>
                <w:szCs w:val="22"/>
              </w:rPr>
            </w:pPr>
            <w:r>
              <w:rPr>
                <w:rFonts w:eastAsia="Times New Roman" w:cs="Times New Roman"/>
                <w:b/>
                <w:bCs/>
                <w:color w:val="auto"/>
                <w:sz w:val="22"/>
                <w:szCs w:val="22"/>
              </w:rPr>
              <w:t xml:space="preserve"> </w:t>
            </w:r>
            <w:r w:rsidR="004F1A00" w:rsidRPr="006D4312">
              <w:rPr>
                <w:rFonts w:eastAsia="Times New Roman" w:cs="Times New Roman"/>
                <w:color w:val="auto"/>
                <w:sz w:val="22"/>
                <w:szCs w:val="22"/>
              </w:rPr>
              <w:t>Нижняя прямая подача мяча. Приём подачи.</w:t>
            </w:r>
          </w:p>
          <w:p w14:paraId="43C4CE2D"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70266E42"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Описывают технику изучаемых игровых приёмов и действий, осваивают их самостоятельно, выяв</w:t>
            </w:r>
            <w:r w:rsidRPr="004F1A00">
              <w:rPr>
                <w:rFonts w:eastAsia="Times New Roman" w:cs="Times New Roman"/>
                <w:color w:val="auto"/>
                <w:sz w:val="22"/>
                <w:szCs w:val="22"/>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4F1A00" w:rsidRPr="004F1A00" w14:paraId="448DF72C" w14:textId="77777777" w:rsidTr="004F1A00">
        <w:trPr>
          <w:trHeight w:val="985"/>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5770EA87"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t>Освоение техники прямого нападающего удара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21E2129D" w14:textId="77777777" w:rsidR="004F1A00" w:rsidRPr="006D4312" w:rsidRDefault="004F1A00" w:rsidP="006D4312">
            <w:pPr>
              <w:widowControl w:val="0"/>
              <w:tabs>
                <w:tab w:val="left" w:pos="257"/>
              </w:tabs>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color w:val="auto"/>
                <w:sz w:val="22"/>
                <w:szCs w:val="22"/>
              </w:rPr>
              <w:t>Дальнейшее обучение технике прямого нападающего удара.</w:t>
            </w:r>
          </w:p>
          <w:p w14:paraId="78F0D524" w14:textId="77777777" w:rsidR="006D4312" w:rsidRPr="004F1A00" w:rsidRDefault="004F1A00" w:rsidP="006D4312">
            <w:pPr>
              <w:widowControl w:val="0"/>
              <w:tabs>
                <w:tab w:val="left" w:pos="262"/>
              </w:tabs>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t xml:space="preserve"> </w:t>
            </w:r>
          </w:p>
          <w:p w14:paraId="4A2DCA8D"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59C06275"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Описывают технику изучаемых игровых приёмов и действий, осваивают их самостоятельно, выяв</w:t>
            </w:r>
            <w:r w:rsidRPr="004F1A00">
              <w:rPr>
                <w:rFonts w:eastAsia="Times New Roman" w:cs="Times New Roman"/>
                <w:color w:val="auto"/>
                <w:sz w:val="22"/>
                <w:szCs w:val="22"/>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4F1A00" w:rsidRPr="004F1A00" w14:paraId="666CAE14" w14:textId="77777777" w:rsidTr="004F1A00">
        <w:trPr>
          <w:trHeight w:val="588"/>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15503691"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t>Закрепление техники владения мячом и развитие координационных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414A1B83" w14:textId="77777777" w:rsidR="004F1A00" w:rsidRPr="004F1A00" w:rsidRDefault="004F1A00" w:rsidP="006D4312">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Совершенствование координационных способностей</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530E4B54"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Моделируют технику освоенных игровых действий и приёмов, варьируют её в зависимо</w:t>
            </w:r>
            <w:r w:rsidRPr="004F1A00">
              <w:rPr>
                <w:rFonts w:eastAsia="Times New Roman" w:cs="Times New Roman"/>
                <w:color w:val="auto"/>
                <w:sz w:val="22"/>
                <w:szCs w:val="22"/>
              </w:rPr>
              <w:softHyphen/>
              <w:t>сти от ситуаций и условий, возникающих в про</w:t>
            </w:r>
            <w:r w:rsidRPr="004F1A00">
              <w:rPr>
                <w:rFonts w:eastAsia="Times New Roman" w:cs="Times New Roman"/>
                <w:color w:val="auto"/>
                <w:sz w:val="22"/>
                <w:szCs w:val="22"/>
              </w:rPr>
              <w:softHyphen/>
              <w:t>цессе игровой деятельности</w:t>
            </w:r>
          </w:p>
        </w:tc>
      </w:tr>
      <w:tr w:rsidR="004F1A00" w:rsidRPr="004F1A00" w14:paraId="29CEC7B8" w14:textId="77777777" w:rsidTr="004F1A00">
        <w:trPr>
          <w:trHeight w:val="685"/>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725F29ED" w14:textId="77777777" w:rsidR="004F1A00" w:rsidRPr="004F1A00" w:rsidRDefault="006D4312"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Pr>
                <w:rFonts w:eastAsia="Times New Roman" w:cs="Times New Roman"/>
                <w:b/>
                <w:bCs/>
                <w:color w:val="auto"/>
                <w:sz w:val="22"/>
                <w:szCs w:val="22"/>
              </w:rPr>
              <w:t>Закрепление техники пере</w:t>
            </w:r>
            <w:r>
              <w:rPr>
                <w:rFonts w:eastAsia="Times New Roman" w:cs="Times New Roman"/>
                <w:b/>
                <w:bCs/>
                <w:color w:val="auto"/>
                <w:sz w:val="22"/>
                <w:szCs w:val="22"/>
              </w:rPr>
              <w:softHyphen/>
              <w:t>ме-ще</w:t>
            </w:r>
            <w:r w:rsidR="004F1A00" w:rsidRPr="004F1A00">
              <w:rPr>
                <w:rFonts w:eastAsia="Times New Roman" w:cs="Times New Roman"/>
                <w:b/>
                <w:bCs/>
                <w:color w:val="auto"/>
                <w:sz w:val="22"/>
                <w:szCs w:val="22"/>
              </w:rPr>
              <w:t>ний, владения мячом и развитие координационных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47D8622E" w14:textId="77777777" w:rsidR="004F1A00" w:rsidRPr="004F1A00" w:rsidRDefault="004F1A00" w:rsidP="006D4312">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Совершенствование координационных способностей</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533B6CEE"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Моделируют технику освоенных игровых действий и приёмов, варьируют её в зависимо</w:t>
            </w:r>
            <w:r w:rsidRPr="004F1A00">
              <w:rPr>
                <w:rFonts w:eastAsia="Times New Roman" w:cs="Times New Roman"/>
                <w:color w:val="auto"/>
                <w:sz w:val="22"/>
                <w:szCs w:val="22"/>
              </w:rPr>
              <w:softHyphen/>
              <w:t>сти от ситуаций и условий, возникающих в про</w:t>
            </w:r>
            <w:r w:rsidRPr="004F1A00">
              <w:rPr>
                <w:rFonts w:eastAsia="Times New Roman" w:cs="Times New Roman"/>
                <w:color w:val="auto"/>
                <w:sz w:val="22"/>
                <w:szCs w:val="22"/>
              </w:rPr>
              <w:softHyphen/>
              <w:t>цессе игровой деятельности</w:t>
            </w:r>
          </w:p>
        </w:tc>
      </w:tr>
      <w:tr w:rsidR="004F1A00" w:rsidRPr="004F1A00" w14:paraId="27E147E6" w14:textId="77777777" w:rsidTr="004F1A00">
        <w:trPr>
          <w:trHeight w:val="1365"/>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7CD0AED6"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lastRenderedPageBreak/>
              <w:t>Освоение тактики игры</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6CD05581" w14:textId="77777777" w:rsidR="004F1A00" w:rsidRPr="006D4312" w:rsidRDefault="004F1A00" w:rsidP="006D4312">
            <w:pPr>
              <w:widowControl w:val="0"/>
              <w:tabs>
                <w:tab w:val="left" w:pos="262"/>
              </w:tabs>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color w:val="auto"/>
                <w:sz w:val="22"/>
                <w:szCs w:val="22"/>
              </w:rPr>
              <w:t>Дальнейшее обучение тактике игры. Совершенствование тактики освоен</w:t>
            </w:r>
            <w:r w:rsidRPr="004F1A00">
              <w:rPr>
                <w:rFonts w:eastAsia="Times New Roman" w:cs="Times New Roman"/>
                <w:color w:val="auto"/>
                <w:sz w:val="22"/>
                <w:szCs w:val="22"/>
              </w:rPr>
              <w:softHyphen/>
              <w:t>ных игровых действий.</w:t>
            </w:r>
          </w:p>
          <w:p w14:paraId="0F6D292E"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69D1922A"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w:t>
            </w:r>
            <w:r w:rsidRPr="004F1A00">
              <w:rPr>
                <w:rFonts w:eastAsia="Times New Roman" w:cs="Times New Roman"/>
                <w:color w:val="auto"/>
                <w:sz w:val="22"/>
                <w:szCs w:val="22"/>
              </w:rPr>
              <w:softHyphen/>
              <w:t>вой деятельности</w:t>
            </w:r>
          </w:p>
        </w:tc>
      </w:tr>
      <w:tr w:rsidR="004F1A00" w:rsidRPr="004F1A00" w14:paraId="1FA16D2F" w14:textId="77777777" w:rsidTr="004F1A00">
        <w:trPr>
          <w:trHeight w:val="1563"/>
        </w:trPr>
        <w:tc>
          <w:tcPr>
            <w:tcW w:w="3261" w:type="dxa"/>
            <w:tcBorders>
              <w:top w:val="single" w:sz="4" w:space="0" w:color="auto"/>
              <w:left w:val="single" w:sz="4" w:space="0" w:color="auto"/>
              <w:right w:val="single" w:sz="4" w:space="0" w:color="auto"/>
            </w:tcBorders>
            <w:shd w:val="clear" w:color="auto" w:fill="FFFFFF"/>
          </w:tcPr>
          <w:p w14:paraId="089018F3"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t>Знания о спортивной игре</w:t>
            </w:r>
          </w:p>
        </w:tc>
        <w:tc>
          <w:tcPr>
            <w:tcW w:w="6095" w:type="dxa"/>
            <w:tcBorders>
              <w:top w:val="single" w:sz="4" w:space="0" w:color="auto"/>
              <w:left w:val="single" w:sz="4" w:space="0" w:color="auto"/>
              <w:right w:val="single" w:sz="4" w:space="0" w:color="auto"/>
            </w:tcBorders>
            <w:shd w:val="clear" w:color="auto" w:fill="FFFFFF"/>
          </w:tcPr>
          <w:p w14:paraId="1B19E651" w14:textId="77777777" w:rsidR="004F1A00" w:rsidRPr="004F1A00" w:rsidRDefault="004F1A00" w:rsidP="006D4312">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Терминология избранной спортивной игры; техника ловли, передачи, ведения мяча или броска; тактика нападений (быстрый прорыв, расстановка игроков, позиционное нападение) и защиты (зонная и личная защита). Правила и организация избранной игры (цель и смысл игры, игровое поле, ко</w:t>
            </w:r>
            <w:r w:rsidRPr="004F1A00">
              <w:rPr>
                <w:rFonts w:eastAsia="Times New Roman" w:cs="Times New Roman"/>
                <w:color w:val="auto"/>
                <w:sz w:val="22"/>
                <w:szCs w:val="22"/>
              </w:rPr>
              <w:softHyphen/>
              <w:t>личество участников, поведение игро</w:t>
            </w:r>
            <w:r w:rsidRPr="004F1A00">
              <w:rPr>
                <w:rFonts w:eastAsia="Times New Roman" w:cs="Times New Roman"/>
                <w:color w:val="auto"/>
                <w:sz w:val="22"/>
                <w:szCs w:val="22"/>
              </w:rPr>
              <w:softHyphen/>
              <w:t>ков в нападении и защите). Правила техники безопасности при занятиях спортивными играми</w:t>
            </w:r>
          </w:p>
        </w:tc>
        <w:tc>
          <w:tcPr>
            <w:tcW w:w="5245" w:type="dxa"/>
            <w:tcBorders>
              <w:top w:val="single" w:sz="4" w:space="0" w:color="auto"/>
              <w:left w:val="single" w:sz="4" w:space="0" w:color="auto"/>
              <w:right w:val="single" w:sz="4" w:space="0" w:color="auto"/>
            </w:tcBorders>
            <w:shd w:val="clear" w:color="auto" w:fill="FFFFFF"/>
          </w:tcPr>
          <w:p w14:paraId="4BA56234"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Характеризуют технику и тактику выполнения соответствующих игровых двигательных дей</w:t>
            </w:r>
            <w:r w:rsidRPr="004F1A00">
              <w:rPr>
                <w:rFonts w:eastAsia="Times New Roman" w:cs="Times New Roman"/>
                <w:color w:val="auto"/>
                <w:sz w:val="22"/>
                <w:szCs w:val="22"/>
              </w:rPr>
              <w:softHyphen/>
              <w:t>ствий. Руководствуются правилами техники без</w:t>
            </w:r>
            <w:r w:rsidRPr="004F1A00">
              <w:rPr>
                <w:rFonts w:eastAsia="Times New Roman" w:cs="Times New Roman"/>
                <w:color w:val="auto"/>
                <w:sz w:val="22"/>
                <w:szCs w:val="22"/>
              </w:rPr>
              <w:softHyphen/>
            </w:r>
          </w:p>
          <w:p w14:paraId="22B5483F"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опасности. Объясняют правила и основы органи</w:t>
            </w:r>
            <w:r w:rsidRPr="004F1A00">
              <w:rPr>
                <w:rFonts w:eastAsia="Times New Roman" w:cs="Times New Roman"/>
                <w:color w:val="auto"/>
                <w:sz w:val="22"/>
                <w:szCs w:val="22"/>
              </w:rPr>
              <w:softHyphen/>
              <w:t>зации игры</w:t>
            </w:r>
          </w:p>
        </w:tc>
      </w:tr>
      <w:tr w:rsidR="004F1A00" w:rsidRPr="004F1A00" w14:paraId="220D8D3F" w14:textId="77777777" w:rsidTr="004F1A00">
        <w:trPr>
          <w:trHeight w:val="1552"/>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0EE664D1"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t>Самостоятельные занятия</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37B65701" w14:textId="77777777" w:rsidR="004F1A00" w:rsidRPr="004F1A00" w:rsidRDefault="004F1A00" w:rsidP="006D4312">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Упражнения по совершенствованию координационных, скоростно-силовых, силовых способностей и выносливости. Игровые упражнения по совершенствованию технических приёмов (ловля, передача, броски или удары в цель, ведение, сочетание при</w:t>
            </w:r>
            <w:r w:rsidRPr="004F1A00">
              <w:rPr>
                <w:rFonts w:eastAsia="Times New Roman" w:cs="Times New Roman"/>
                <w:color w:val="auto"/>
                <w:sz w:val="22"/>
                <w:szCs w:val="22"/>
              </w:rPr>
              <w:softHyphen/>
              <w:t>ёмов). Подвижные игры и игровые задания, приближённые к содержанию разучиваемых спортивных игр. Правила самоконтроля</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69349A3A"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Используют названные упражнения, подвижные игры и игровые задания в самостоятельных занятиях при решении задач физической, технической, тактической и спортивной подготовки. Осуществляют самоконтроль за физической на</w:t>
            </w:r>
            <w:r w:rsidRPr="004F1A00">
              <w:rPr>
                <w:rFonts w:eastAsia="Times New Roman" w:cs="Times New Roman"/>
                <w:color w:val="auto"/>
                <w:sz w:val="22"/>
                <w:szCs w:val="22"/>
              </w:rPr>
              <w:softHyphen/>
              <w:t>грузкой во время этих занятий</w:t>
            </w:r>
          </w:p>
        </w:tc>
      </w:tr>
      <w:tr w:rsidR="004F1A00" w:rsidRPr="004F1A00" w14:paraId="69334E3B" w14:textId="77777777" w:rsidTr="004F1A00">
        <w:trPr>
          <w:trHeight w:val="1138"/>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7CF06C1F"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t>Овладение организаторски</w:t>
            </w:r>
            <w:r w:rsidRPr="004F1A00">
              <w:rPr>
                <w:rFonts w:eastAsia="Times New Roman" w:cs="Times New Roman"/>
                <w:b/>
                <w:bCs/>
                <w:color w:val="auto"/>
                <w:sz w:val="22"/>
                <w:szCs w:val="22"/>
              </w:rPr>
              <w:softHyphen/>
              <w:t>ми умениями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2E70D0FB" w14:textId="77777777" w:rsidR="004F1A00" w:rsidRPr="004F1A00" w:rsidRDefault="004F1A00" w:rsidP="006D4312">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Организация и проведение подвижных игр и игровых заданий, приближённых к содержанию разучиваемой игры, помощь в судействе, комплектование команды, подготовка места проведения игры</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390E006E"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Организуют со сверстниками совместные занятия по подвижным играм и игровым упражнениям, приближённых к содержанию разучиваемой игры, осуществляют помощь в судействе, комплектова</w:t>
            </w:r>
            <w:r w:rsidRPr="004F1A00">
              <w:rPr>
                <w:rFonts w:eastAsia="Times New Roman" w:cs="Times New Roman"/>
                <w:color w:val="auto"/>
                <w:sz w:val="22"/>
                <w:szCs w:val="22"/>
              </w:rPr>
              <w:softHyphen/>
              <w:t>нии команды, подготовке мест проведения игры</w:t>
            </w:r>
          </w:p>
        </w:tc>
      </w:tr>
      <w:tr w:rsidR="004F1A00" w:rsidRPr="004F1A00" w14:paraId="58A67CDF" w14:textId="77777777" w:rsidTr="004F1A00">
        <w:trPr>
          <w:trHeight w:val="249"/>
        </w:trPr>
        <w:tc>
          <w:tcPr>
            <w:tcW w:w="14601" w:type="dxa"/>
            <w:gridSpan w:val="3"/>
            <w:tcBorders>
              <w:top w:val="single" w:sz="4" w:space="0" w:color="auto"/>
              <w:left w:val="single" w:sz="4" w:space="0" w:color="auto"/>
              <w:bottom w:val="single" w:sz="4" w:space="0" w:color="auto"/>
              <w:right w:val="single" w:sz="4" w:space="0" w:color="auto"/>
            </w:tcBorders>
            <w:shd w:val="clear" w:color="auto" w:fill="FFFFFF"/>
          </w:tcPr>
          <w:p w14:paraId="704D1834" w14:textId="77777777" w:rsidR="004F1A00" w:rsidRPr="004F1A00" w:rsidRDefault="006D4312" w:rsidP="004F1A00">
            <w:pPr>
              <w:widowControl w:val="0"/>
              <w:autoSpaceDE w:val="0"/>
              <w:autoSpaceDN w:val="0"/>
              <w:adjustRightInd w:val="0"/>
              <w:spacing w:line="240" w:lineRule="auto"/>
              <w:ind w:left="57" w:right="57" w:firstLine="0"/>
              <w:jc w:val="center"/>
              <w:rPr>
                <w:rFonts w:eastAsia="Times New Roman" w:cs="Times New Roman"/>
                <w:b/>
                <w:color w:val="auto"/>
                <w:sz w:val="22"/>
                <w:szCs w:val="22"/>
              </w:rPr>
            </w:pPr>
            <w:r>
              <w:rPr>
                <w:rFonts w:eastAsia="Times New Roman" w:cs="Times New Roman"/>
                <w:b/>
                <w:color w:val="auto"/>
                <w:sz w:val="22"/>
                <w:szCs w:val="22"/>
              </w:rPr>
              <w:t>Лыжная подготовка (12</w:t>
            </w:r>
            <w:r w:rsidR="00F500C0">
              <w:rPr>
                <w:rFonts w:eastAsia="Times New Roman" w:cs="Times New Roman"/>
                <w:b/>
                <w:color w:val="auto"/>
                <w:sz w:val="22"/>
                <w:szCs w:val="22"/>
              </w:rPr>
              <w:t xml:space="preserve"> часов</w:t>
            </w:r>
            <w:r w:rsidR="004F1A00" w:rsidRPr="004F1A00">
              <w:rPr>
                <w:rFonts w:eastAsia="Times New Roman" w:cs="Times New Roman"/>
                <w:b/>
                <w:color w:val="auto"/>
                <w:sz w:val="22"/>
                <w:szCs w:val="22"/>
              </w:rPr>
              <w:t>)</w:t>
            </w:r>
          </w:p>
        </w:tc>
      </w:tr>
      <w:tr w:rsidR="004F1A00" w:rsidRPr="004F1A00" w14:paraId="0FF845E9" w14:textId="77777777" w:rsidTr="004F1A00">
        <w:trPr>
          <w:trHeight w:val="1138"/>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06116C21"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
                <w:bCs/>
                <w:color w:val="auto"/>
                <w:sz w:val="22"/>
                <w:szCs w:val="22"/>
              </w:rPr>
              <w:t>Освоение техники лыжных ходов</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656DDDCA" w14:textId="77777777" w:rsidR="004F1A00" w:rsidRPr="006D4312" w:rsidRDefault="004F1A00" w:rsidP="006D4312">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Cs/>
                <w:color w:val="auto"/>
                <w:sz w:val="22"/>
                <w:szCs w:val="22"/>
              </w:rPr>
              <w:t>Одновременный одношажный ход (стартовый вариант). Коньковый ход. Торможение и поворот «плугом». Прохождение дистанции 4,5 км. Игры «Гонки с выбыванием», «Как по часам»,  «Биатлон»</w:t>
            </w:r>
          </w:p>
          <w:p w14:paraId="42E28A3D"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Cs/>
                <w:color w:val="auto"/>
                <w:sz w:val="22"/>
                <w:szCs w:val="22"/>
              </w:rPr>
            </w:pPr>
            <w:r w:rsidRPr="004F1A00">
              <w:rPr>
                <w:rFonts w:eastAsia="Times New Roman" w:cs="Times New Roman"/>
                <w:bCs/>
                <w:color w:val="auto"/>
                <w:sz w:val="22"/>
                <w:szCs w:val="22"/>
              </w:rPr>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7DE29AB" w14:textId="77777777" w:rsidR="004F1A00" w:rsidRPr="004F1A00" w:rsidRDefault="004F1A00" w:rsidP="003C3454">
            <w:pPr>
              <w:widowControl w:val="0"/>
              <w:autoSpaceDE w:val="0"/>
              <w:autoSpaceDN w:val="0"/>
              <w:adjustRightInd w:val="0"/>
              <w:spacing w:line="240" w:lineRule="auto"/>
              <w:ind w:left="57" w:right="-113" w:firstLine="0"/>
              <w:jc w:val="left"/>
              <w:rPr>
                <w:rFonts w:eastAsia="Times New Roman" w:cs="Times New Roman"/>
                <w:color w:val="auto"/>
                <w:sz w:val="22"/>
                <w:szCs w:val="22"/>
              </w:rPr>
            </w:pPr>
            <w:r w:rsidRPr="004F1A00">
              <w:rPr>
                <w:rFonts w:eastAsia="Times New Roman" w:cs="Times New Roman"/>
                <w:color w:val="auto"/>
                <w:sz w:val="22"/>
                <w:szCs w:val="22"/>
              </w:rPr>
              <w:t>Описывают технику изучаемых лыжных ходов, осва</w:t>
            </w:r>
            <w:r w:rsidR="003C3454">
              <w:rPr>
                <w:rFonts w:eastAsia="Times New Roman" w:cs="Times New Roman"/>
                <w:color w:val="auto"/>
                <w:sz w:val="22"/>
                <w:szCs w:val="22"/>
              </w:rPr>
              <w:t>-</w:t>
            </w:r>
            <w:r w:rsidRPr="004F1A00">
              <w:rPr>
                <w:rFonts w:eastAsia="Times New Roman" w:cs="Times New Roman"/>
                <w:color w:val="auto"/>
                <w:sz w:val="22"/>
                <w:szCs w:val="22"/>
              </w:rPr>
              <w:t>ивают их самостоятельно, выявляя и устраняя типичные ошибки.</w:t>
            </w:r>
          </w:p>
          <w:p w14:paraId="70F140FC" w14:textId="77777777" w:rsidR="004F1A00" w:rsidRPr="004F1A00" w:rsidRDefault="004F1A00" w:rsidP="003C3454">
            <w:pPr>
              <w:widowControl w:val="0"/>
              <w:autoSpaceDE w:val="0"/>
              <w:autoSpaceDN w:val="0"/>
              <w:adjustRightInd w:val="0"/>
              <w:spacing w:line="240" w:lineRule="auto"/>
              <w:ind w:left="57" w:right="-113" w:firstLine="0"/>
              <w:jc w:val="left"/>
              <w:rPr>
                <w:rFonts w:eastAsia="Times New Roman" w:cs="Times New Roman"/>
                <w:color w:val="auto"/>
                <w:sz w:val="22"/>
                <w:szCs w:val="22"/>
              </w:rPr>
            </w:pPr>
            <w:r w:rsidRPr="004F1A00">
              <w:rPr>
                <w:rFonts w:eastAsia="Times New Roman" w:cs="Times New Roman"/>
                <w:color w:val="auto"/>
                <w:sz w:val="22"/>
                <w:szCs w:val="22"/>
              </w:rPr>
              <w:t>Взаимодействуют со сверстниками в процессе совместного освоения техники лыжных ходов, соблюдают правила безопасности.</w:t>
            </w:r>
          </w:p>
          <w:p w14:paraId="725708C4" w14:textId="77777777" w:rsidR="004F1A00" w:rsidRPr="004F1A00" w:rsidRDefault="004F1A00" w:rsidP="003C3454">
            <w:pPr>
              <w:widowControl w:val="0"/>
              <w:autoSpaceDE w:val="0"/>
              <w:autoSpaceDN w:val="0"/>
              <w:adjustRightInd w:val="0"/>
              <w:spacing w:line="240" w:lineRule="auto"/>
              <w:ind w:left="57" w:right="-113" w:firstLine="0"/>
              <w:jc w:val="left"/>
              <w:rPr>
                <w:rFonts w:eastAsia="Times New Roman" w:cs="Times New Roman"/>
                <w:color w:val="auto"/>
                <w:sz w:val="22"/>
                <w:szCs w:val="22"/>
              </w:rPr>
            </w:pPr>
            <w:r w:rsidRPr="004F1A00">
              <w:rPr>
                <w:rFonts w:eastAsia="Times New Roman" w:cs="Times New Roman"/>
                <w:color w:val="auto"/>
                <w:sz w:val="22"/>
                <w:szCs w:val="22"/>
              </w:rPr>
              <w:t>Моделируют технику освоенных лыжных ходов, варьируют ее в зависимости от ситуаций и условий, возникающих в процессе прохождения дистанции.</w:t>
            </w:r>
          </w:p>
        </w:tc>
      </w:tr>
      <w:tr w:rsidR="004F1A00" w:rsidRPr="004F1A00" w14:paraId="49FA0D87" w14:textId="77777777" w:rsidTr="004F1A00">
        <w:trPr>
          <w:trHeight w:val="1138"/>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429EB51D"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
                <w:bCs/>
                <w:color w:val="auto"/>
                <w:sz w:val="22"/>
                <w:szCs w:val="22"/>
              </w:rPr>
              <w:lastRenderedPageBreak/>
              <w:t>Знания</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5D96FF96"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Cs/>
                <w:color w:val="auto"/>
                <w:sz w:val="22"/>
                <w:szCs w:val="22"/>
              </w:rPr>
              <w:t>Правила самостоятельного выполнения упражнений и домашних</w:t>
            </w:r>
            <w:r w:rsidRPr="004F1A00">
              <w:rPr>
                <w:rFonts w:eastAsia="Times New Roman" w:cs="Times New Roman"/>
                <w:b/>
                <w:bCs/>
                <w:color w:val="auto"/>
                <w:sz w:val="22"/>
                <w:szCs w:val="22"/>
              </w:rPr>
              <w:t xml:space="preserve"> </w:t>
            </w:r>
            <w:r w:rsidRPr="004F1A00">
              <w:rPr>
                <w:rFonts w:eastAsia="Times New Roman" w:cs="Times New Roman"/>
                <w:bCs/>
                <w:color w:val="auto"/>
                <w:sz w:val="22"/>
                <w:szCs w:val="22"/>
              </w:rPr>
              <w:t>заданий. Значение занятий лыжным спортом для поддержания работоспособности. Виды лыжного спорта. Применение лыжных мазей. Требования к одежде и обуви занимающегося лыжами. Техника безопасности при занятиях лыжным спортом. Оказание помощи при обморожении и травмах.</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4D80678" w14:textId="77777777" w:rsidR="004F1A00" w:rsidRPr="004F1A00" w:rsidRDefault="004F1A00" w:rsidP="003C3454">
            <w:pPr>
              <w:widowControl w:val="0"/>
              <w:autoSpaceDE w:val="0"/>
              <w:autoSpaceDN w:val="0"/>
              <w:adjustRightInd w:val="0"/>
              <w:spacing w:line="240" w:lineRule="auto"/>
              <w:ind w:left="57" w:right="-113" w:firstLine="0"/>
              <w:jc w:val="left"/>
              <w:rPr>
                <w:rFonts w:eastAsia="Times New Roman" w:cs="Times New Roman"/>
                <w:color w:val="auto"/>
                <w:sz w:val="22"/>
                <w:szCs w:val="22"/>
              </w:rPr>
            </w:pPr>
            <w:r w:rsidRPr="004F1A00">
              <w:rPr>
                <w:rFonts w:eastAsia="Times New Roman" w:cs="Times New Roman"/>
                <w:color w:val="auto"/>
                <w:sz w:val="22"/>
                <w:szCs w:val="22"/>
              </w:rPr>
              <w:t>Раскрывают значение зимних видов спорта для укрепления здоровья, основных систем организма и для развития физических способностей. Соблюдают технику безопасности. Применяют изученные упражнения при организации самостоятельных тренировок. Раскрывают понятие техники выполнения лыжных ходов и правила соревнований.</w:t>
            </w:r>
          </w:p>
          <w:p w14:paraId="6E7CEF6D" w14:textId="77777777" w:rsidR="004F1A00" w:rsidRPr="004F1A00" w:rsidRDefault="004F1A00" w:rsidP="003C3454">
            <w:pPr>
              <w:widowControl w:val="0"/>
              <w:autoSpaceDE w:val="0"/>
              <w:autoSpaceDN w:val="0"/>
              <w:adjustRightInd w:val="0"/>
              <w:spacing w:line="240" w:lineRule="auto"/>
              <w:ind w:left="57" w:right="-113" w:firstLine="0"/>
              <w:jc w:val="left"/>
              <w:rPr>
                <w:rFonts w:eastAsia="Times New Roman" w:cs="Times New Roman"/>
                <w:color w:val="auto"/>
                <w:sz w:val="22"/>
                <w:szCs w:val="22"/>
              </w:rPr>
            </w:pPr>
            <w:r w:rsidRPr="004F1A00">
              <w:rPr>
                <w:rFonts w:eastAsia="Times New Roman" w:cs="Times New Roman"/>
                <w:color w:val="auto"/>
                <w:sz w:val="22"/>
                <w:szCs w:val="22"/>
              </w:rPr>
              <w:t>Используют названные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 применяют правила оказания помощи при обморожениях и травмах.</w:t>
            </w:r>
          </w:p>
        </w:tc>
      </w:tr>
      <w:tr w:rsidR="004F1A00" w:rsidRPr="004F1A00" w14:paraId="41353E80" w14:textId="77777777" w:rsidTr="004F1A00">
        <w:trPr>
          <w:trHeight w:val="235"/>
        </w:trPr>
        <w:tc>
          <w:tcPr>
            <w:tcW w:w="14601" w:type="dxa"/>
            <w:gridSpan w:val="3"/>
            <w:tcBorders>
              <w:top w:val="single" w:sz="4" w:space="0" w:color="auto"/>
              <w:left w:val="single" w:sz="4" w:space="0" w:color="auto"/>
              <w:bottom w:val="single" w:sz="4" w:space="0" w:color="auto"/>
              <w:right w:val="single" w:sz="4" w:space="0" w:color="auto"/>
            </w:tcBorders>
            <w:shd w:val="clear" w:color="auto" w:fill="FFFFFF"/>
          </w:tcPr>
          <w:p w14:paraId="18E5C14C" w14:textId="77777777" w:rsidR="004F1A00" w:rsidRPr="004F1A00" w:rsidRDefault="004F1A00" w:rsidP="004F1A00">
            <w:pPr>
              <w:widowControl w:val="0"/>
              <w:autoSpaceDE w:val="0"/>
              <w:autoSpaceDN w:val="0"/>
              <w:adjustRightInd w:val="0"/>
              <w:spacing w:line="240" w:lineRule="auto"/>
              <w:ind w:left="57" w:right="57" w:firstLine="0"/>
              <w:jc w:val="center"/>
              <w:rPr>
                <w:rFonts w:eastAsia="Times New Roman" w:cs="Times New Roman"/>
                <w:color w:val="auto"/>
                <w:sz w:val="22"/>
                <w:szCs w:val="22"/>
              </w:rPr>
            </w:pPr>
            <w:r w:rsidRPr="004F1A00">
              <w:rPr>
                <w:rFonts w:eastAsia="Times New Roman" w:cs="Times New Roman"/>
                <w:b/>
                <w:bCs/>
                <w:color w:val="auto"/>
                <w:sz w:val="22"/>
                <w:szCs w:val="22"/>
              </w:rPr>
              <w:t>Ги</w:t>
            </w:r>
            <w:r w:rsidR="006D4312">
              <w:rPr>
                <w:rFonts w:eastAsia="Times New Roman" w:cs="Times New Roman"/>
                <w:b/>
                <w:bCs/>
                <w:color w:val="auto"/>
                <w:sz w:val="22"/>
                <w:szCs w:val="22"/>
              </w:rPr>
              <w:t>мнастика (12</w:t>
            </w:r>
            <w:r w:rsidRPr="004F1A00">
              <w:rPr>
                <w:rFonts w:eastAsia="Times New Roman" w:cs="Times New Roman"/>
                <w:b/>
                <w:bCs/>
                <w:color w:val="auto"/>
                <w:sz w:val="22"/>
                <w:szCs w:val="22"/>
              </w:rPr>
              <w:t xml:space="preserve"> часов)</w:t>
            </w:r>
          </w:p>
        </w:tc>
      </w:tr>
      <w:tr w:rsidR="004F1A00" w:rsidRPr="004F1A00" w14:paraId="1A5A8951" w14:textId="77777777" w:rsidTr="004F1A00">
        <w:trPr>
          <w:trHeight w:val="607"/>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32AB8FB0"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t>Освоение строевых упражнений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7AB42EF2" w14:textId="77777777" w:rsidR="004F1A00" w:rsidRPr="004F1A00" w:rsidRDefault="004F1A00" w:rsidP="003C3454">
            <w:pPr>
              <w:widowControl w:val="0"/>
              <w:autoSpaceDE w:val="0"/>
              <w:autoSpaceDN w:val="0"/>
              <w:adjustRightInd w:val="0"/>
              <w:spacing w:line="240" w:lineRule="auto"/>
              <w:ind w:left="57" w:right="-113" w:firstLine="0"/>
              <w:jc w:val="left"/>
              <w:rPr>
                <w:rFonts w:eastAsia="Times New Roman" w:cs="Times New Roman"/>
                <w:color w:val="auto"/>
                <w:sz w:val="22"/>
                <w:szCs w:val="22"/>
              </w:rPr>
            </w:pPr>
            <w:r w:rsidRPr="004F1A00">
              <w:rPr>
                <w:rFonts w:eastAsia="Times New Roman" w:cs="Times New Roman"/>
                <w:color w:val="auto"/>
                <w:sz w:val="22"/>
                <w:szCs w:val="22"/>
              </w:rPr>
              <w:t>Команда «Прямо!», повороты в движении направо, налево.</w:t>
            </w:r>
          </w:p>
          <w:p w14:paraId="6D79FC36" w14:textId="77777777" w:rsidR="004F1A00" w:rsidRPr="004F1A00" w:rsidRDefault="004F1A00" w:rsidP="003C3454">
            <w:pPr>
              <w:widowControl w:val="0"/>
              <w:autoSpaceDE w:val="0"/>
              <w:autoSpaceDN w:val="0"/>
              <w:adjustRightInd w:val="0"/>
              <w:spacing w:line="240" w:lineRule="auto"/>
              <w:ind w:left="57" w:right="-113" w:firstLine="0"/>
              <w:jc w:val="left"/>
              <w:rPr>
                <w:rFonts w:eastAsia="Times New Roman" w:cs="Times New Roman"/>
                <w:color w:val="auto"/>
                <w:sz w:val="22"/>
                <w:szCs w:val="22"/>
              </w:rPr>
            </w:pPr>
            <w:r w:rsidRPr="004F1A00">
              <w:rPr>
                <w:rFonts w:eastAsia="Times New Roman" w:cs="Times New Roman"/>
                <w:color w:val="auto"/>
                <w:sz w:val="22"/>
                <w:szCs w:val="22"/>
              </w:rPr>
              <w:t>Переход с шага на месте на ходьбу в колонне и в шеренге; перестроения из колонны по одному в колонны по два, по четыре в движении</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7BCD9F05"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Различают строевые команды. Чётко выполняют строевые приёмы</w:t>
            </w:r>
          </w:p>
        </w:tc>
      </w:tr>
      <w:tr w:rsidR="004F1A00" w:rsidRPr="004F1A00" w14:paraId="1A2343FB" w14:textId="77777777" w:rsidTr="004F1A00">
        <w:trPr>
          <w:trHeight w:val="551"/>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1E529DB4" w14:textId="77777777" w:rsidR="004F1A00" w:rsidRPr="004F1A00" w:rsidRDefault="004F1A00" w:rsidP="004F1A00">
            <w:pPr>
              <w:keepNext/>
              <w:keepLines/>
              <w:widowControl w:val="0"/>
              <w:autoSpaceDE w:val="0"/>
              <w:autoSpaceDN w:val="0"/>
              <w:adjustRightInd w:val="0"/>
              <w:spacing w:line="240" w:lineRule="auto"/>
              <w:ind w:left="57" w:right="57" w:firstLine="0"/>
              <w:jc w:val="left"/>
              <w:outlineLvl w:val="1"/>
              <w:rPr>
                <w:rFonts w:eastAsia="Times New Roman" w:cs="Times New Roman"/>
                <w:color w:val="auto"/>
                <w:sz w:val="22"/>
                <w:szCs w:val="22"/>
              </w:rPr>
            </w:pPr>
            <w:r w:rsidRPr="004F1A00">
              <w:rPr>
                <w:rFonts w:eastAsia="Times New Roman" w:cs="Times New Roman"/>
                <w:b/>
                <w:bCs/>
                <w:color w:val="auto"/>
                <w:sz w:val="22"/>
                <w:szCs w:val="22"/>
              </w:rPr>
              <w:t>Освоение общеразвивающих упражнений без предметов на месте и в движений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6278BB7C" w14:textId="77777777" w:rsidR="004F1A00" w:rsidRPr="004F1A00" w:rsidRDefault="004F1A00" w:rsidP="003C3454">
            <w:pPr>
              <w:keepNext/>
              <w:keepLines/>
              <w:widowControl w:val="0"/>
              <w:autoSpaceDE w:val="0"/>
              <w:autoSpaceDN w:val="0"/>
              <w:adjustRightInd w:val="0"/>
              <w:spacing w:line="240" w:lineRule="auto"/>
              <w:ind w:left="57" w:right="-113" w:firstLine="0"/>
              <w:jc w:val="left"/>
              <w:outlineLvl w:val="1"/>
              <w:rPr>
                <w:rFonts w:eastAsia="Times New Roman" w:cs="Times New Roman"/>
                <w:color w:val="auto"/>
                <w:sz w:val="22"/>
                <w:szCs w:val="22"/>
              </w:rPr>
            </w:pPr>
            <w:r w:rsidRPr="004F1A00">
              <w:rPr>
                <w:rFonts w:eastAsia="Times New Roman" w:cs="Times New Roman"/>
                <w:color w:val="auto"/>
                <w:sz w:val="22"/>
                <w:szCs w:val="22"/>
              </w:rPr>
              <w:t>Совершенствование двигательных спо</w:t>
            </w:r>
            <w:r w:rsidRPr="004F1A00">
              <w:rPr>
                <w:rFonts w:eastAsia="Times New Roman" w:cs="Times New Roman"/>
                <w:color w:val="auto"/>
                <w:sz w:val="22"/>
                <w:szCs w:val="22"/>
              </w:rPr>
              <w:softHyphen/>
              <w:t>собностей</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4CBD6D9F"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Описывают технику общеразвивающих упражнений и составляют комбинации из числа разученных упражнений</w:t>
            </w:r>
          </w:p>
        </w:tc>
      </w:tr>
      <w:tr w:rsidR="004F1A00" w:rsidRPr="004F1A00" w14:paraId="288E5ADB" w14:textId="77777777" w:rsidTr="004F1A00">
        <w:trPr>
          <w:trHeight w:val="714"/>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55F3B824" w14:textId="77777777" w:rsidR="004F1A00" w:rsidRPr="004F1A00" w:rsidRDefault="004F1A00" w:rsidP="004F1A00">
            <w:pPr>
              <w:keepNext/>
              <w:keepLines/>
              <w:widowControl w:val="0"/>
              <w:autoSpaceDE w:val="0"/>
              <w:autoSpaceDN w:val="0"/>
              <w:adjustRightInd w:val="0"/>
              <w:spacing w:line="240" w:lineRule="auto"/>
              <w:ind w:left="57" w:right="57" w:firstLine="0"/>
              <w:jc w:val="left"/>
              <w:outlineLvl w:val="1"/>
              <w:rPr>
                <w:rFonts w:eastAsia="Times New Roman" w:cs="Times New Roman"/>
                <w:color w:val="auto"/>
                <w:sz w:val="22"/>
                <w:szCs w:val="22"/>
              </w:rPr>
            </w:pPr>
            <w:bookmarkStart w:id="0" w:name="bookmark3"/>
            <w:r w:rsidRPr="004F1A00">
              <w:rPr>
                <w:rFonts w:eastAsia="Times New Roman" w:cs="Times New Roman"/>
                <w:b/>
                <w:bCs/>
                <w:color w:val="auto"/>
                <w:sz w:val="22"/>
                <w:szCs w:val="22"/>
              </w:rPr>
              <w:t>Освоение общеразвивающих упражнений с предметами</w:t>
            </w:r>
            <w:bookmarkEnd w:id="0"/>
          </w:p>
          <w:p w14:paraId="01EC339E"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5D84F582" w14:textId="77777777" w:rsidR="004F1A00" w:rsidRPr="004F1A00" w:rsidRDefault="004F1A00" w:rsidP="003C3454">
            <w:pPr>
              <w:keepNext/>
              <w:keepLines/>
              <w:widowControl w:val="0"/>
              <w:autoSpaceDE w:val="0"/>
              <w:autoSpaceDN w:val="0"/>
              <w:adjustRightInd w:val="0"/>
              <w:spacing w:line="240" w:lineRule="auto"/>
              <w:ind w:left="57" w:right="-113" w:firstLine="0"/>
              <w:jc w:val="left"/>
              <w:outlineLvl w:val="1"/>
              <w:rPr>
                <w:rFonts w:eastAsia="Times New Roman" w:cs="Times New Roman"/>
                <w:color w:val="auto"/>
                <w:sz w:val="22"/>
                <w:szCs w:val="22"/>
              </w:rPr>
            </w:pPr>
            <w:r w:rsidRPr="004F1A00">
              <w:rPr>
                <w:rFonts w:eastAsia="Times New Roman" w:cs="Times New Roman"/>
                <w:color w:val="auto"/>
                <w:sz w:val="22"/>
                <w:szCs w:val="22"/>
              </w:rPr>
              <w:t>Совершенствование двигательных спо</w:t>
            </w:r>
            <w:r w:rsidRPr="004F1A00">
              <w:rPr>
                <w:rFonts w:eastAsia="Times New Roman" w:cs="Times New Roman"/>
                <w:color w:val="auto"/>
                <w:sz w:val="22"/>
                <w:szCs w:val="22"/>
              </w:rPr>
              <w:softHyphen/>
              <w:t>собностей с помощью гантелей (3— 5 кг), тренажёров, эспандеров</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50CB7683"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Описывают технику общеразвивающих упражне</w:t>
            </w:r>
            <w:r w:rsidRPr="004F1A00">
              <w:rPr>
                <w:rFonts w:eastAsia="Times New Roman" w:cs="Times New Roman"/>
                <w:color w:val="auto"/>
                <w:sz w:val="22"/>
                <w:szCs w:val="22"/>
              </w:rPr>
              <w:softHyphen/>
              <w:t>ний с предметами и составляют комбинации из числа разученных упражнений</w:t>
            </w:r>
          </w:p>
        </w:tc>
      </w:tr>
      <w:tr w:rsidR="004F1A00" w:rsidRPr="004F1A00" w14:paraId="092C7F37" w14:textId="77777777" w:rsidTr="003C3454">
        <w:trPr>
          <w:trHeight w:val="274"/>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7840402C"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t>Освоение и совершенство</w:t>
            </w:r>
            <w:r w:rsidRPr="004F1A00">
              <w:rPr>
                <w:rFonts w:eastAsia="Times New Roman" w:cs="Times New Roman"/>
                <w:b/>
                <w:bCs/>
                <w:color w:val="auto"/>
                <w:sz w:val="22"/>
                <w:szCs w:val="22"/>
              </w:rPr>
              <w:softHyphen/>
              <w:t>вание висов и упоров</w:t>
            </w:r>
          </w:p>
          <w:p w14:paraId="53EAD62A"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7326DE99" w14:textId="77777777" w:rsidR="004F1A00" w:rsidRPr="006D4312" w:rsidRDefault="004F1A00" w:rsidP="003C3454">
            <w:pPr>
              <w:keepNext/>
              <w:keepLines/>
              <w:widowControl w:val="0"/>
              <w:tabs>
                <w:tab w:val="left" w:pos="217"/>
              </w:tabs>
              <w:autoSpaceDE w:val="0"/>
              <w:autoSpaceDN w:val="0"/>
              <w:adjustRightInd w:val="0"/>
              <w:spacing w:line="240" w:lineRule="auto"/>
              <w:ind w:left="57" w:right="-113" w:firstLine="0"/>
              <w:jc w:val="left"/>
              <w:outlineLvl w:val="1"/>
              <w:rPr>
                <w:rFonts w:eastAsia="Times New Roman" w:cs="Times New Roman"/>
                <w:b/>
                <w:bCs/>
                <w:color w:val="auto"/>
                <w:sz w:val="22"/>
                <w:szCs w:val="22"/>
              </w:rPr>
            </w:pPr>
            <w:r w:rsidRPr="004F1A00">
              <w:rPr>
                <w:rFonts w:eastAsia="Times New Roman" w:cs="Times New Roman"/>
                <w:color w:val="auto"/>
                <w:sz w:val="22"/>
                <w:szCs w:val="22"/>
              </w:rPr>
              <w:t>Мальчики: из виса на подколенках через стойку на руках опускание в упор присев; подъём махом назад в сед ноги врозь; подъём завесом вне. Девочки: из упора на нижней жерди опускание вперёд в вис присев; из виса присев на нижней жерди махом од</w:t>
            </w:r>
            <w:r w:rsidRPr="004F1A00">
              <w:rPr>
                <w:rFonts w:eastAsia="Times New Roman" w:cs="Times New Roman"/>
                <w:color w:val="auto"/>
                <w:sz w:val="22"/>
                <w:szCs w:val="22"/>
              </w:rPr>
              <w:softHyphen/>
              <w:t>ной и толчком другой в вис прогнувшись с опорой на верхнюю жердь; вис лёжа на нижней жерди; сед боком на нижней жерди, соскок</w:t>
            </w:r>
            <w:r w:rsidR="006D4312">
              <w:rPr>
                <w:rFonts w:eastAsia="Times New Roman" w:cs="Times New Roman"/>
                <w:b/>
                <w:bCs/>
                <w:color w:val="auto"/>
                <w:sz w:val="22"/>
                <w:szCs w:val="22"/>
              </w:rPr>
              <w:t>.</w:t>
            </w:r>
            <w:r w:rsidRPr="004F1A00">
              <w:rPr>
                <w:rFonts w:eastAsia="Times New Roman" w:cs="Times New Roman"/>
                <w:color w:val="auto"/>
                <w:sz w:val="22"/>
                <w:szCs w:val="22"/>
              </w:rPr>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35368F84"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Описывают технику данных упражнений и со</w:t>
            </w:r>
            <w:r w:rsidRPr="004F1A00">
              <w:rPr>
                <w:rFonts w:eastAsia="Times New Roman" w:cs="Times New Roman"/>
                <w:color w:val="auto"/>
                <w:sz w:val="22"/>
                <w:szCs w:val="22"/>
              </w:rPr>
              <w:softHyphen/>
              <w:t>ставляют гимнастические комбинации из числа разученных упражнений</w:t>
            </w:r>
          </w:p>
        </w:tc>
      </w:tr>
      <w:tr w:rsidR="004F1A00" w:rsidRPr="004F1A00" w14:paraId="64315396" w14:textId="77777777" w:rsidTr="003C3454">
        <w:trPr>
          <w:trHeight w:val="701"/>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0B1926AB"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t>Освоение опорных прыжков</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5EED1EBF" w14:textId="77777777" w:rsidR="006D4312" w:rsidRDefault="006D4312" w:rsidP="006D4312">
            <w:pPr>
              <w:tabs>
                <w:tab w:val="left" w:pos="277"/>
              </w:tabs>
              <w:spacing w:line="240" w:lineRule="auto"/>
              <w:ind w:right="57" w:firstLine="0"/>
              <w:jc w:val="left"/>
              <w:rPr>
                <w:rFonts w:eastAsia="Times New Roman" w:cs="Times New Roman"/>
                <w:color w:val="auto"/>
                <w:sz w:val="22"/>
                <w:szCs w:val="22"/>
              </w:rPr>
            </w:pPr>
            <w:r>
              <w:rPr>
                <w:rFonts w:eastAsia="Times New Roman" w:cs="Times New Roman"/>
                <w:b/>
                <w:bCs/>
                <w:color w:val="auto"/>
                <w:sz w:val="22"/>
                <w:szCs w:val="22"/>
              </w:rPr>
              <w:t xml:space="preserve"> </w:t>
            </w:r>
            <w:r w:rsidR="004F1A00" w:rsidRPr="004F1A00">
              <w:rPr>
                <w:rFonts w:eastAsia="Times New Roman" w:cs="Times New Roman"/>
                <w:color w:val="auto"/>
                <w:sz w:val="22"/>
                <w:szCs w:val="22"/>
              </w:rPr>
              <w:t>Мальчики: прыжок согнув ноги (козёл в длину, высота 110—</w:t>
            </w:r>
            <w:r>
              <w:rPr>
                <w:rFonts w:eastAsia="Times New Roman" w:cs="Times New Roman"/>
                <w:color w:val="auto"/>
                <w:sz w:val="22"/>
                <w:szCs w:val="22"/>
              </w:rPr>
              <w:t xml:space="preserve">  </w:t>
            </w:r>
          </w:p>
          <w:p w14:paraId="49C1812B" w14:textId="77777777" w:rsidR="006D4312" w:rsidRDefault="006D4312" w:rsidP="006D4312">
            <w:pPr>
              <w:tabs>
                <w:tab w:val="left" w:pos="277"/>
              </w:tabs>
              <w:spacing w:line="240" w:lineRule="auto"/>
              <w:ind w:right="57" w:firstLine="0"/>
              <w:jc w:val="left"/>
              <w:rPr>
                <w:rFonts w:eastAsia="Times New Roman" w:cs="Times New Roman"/>
                <w:color w:val="auto"/>
                <w:sz w:val="22"/>
                <w:szCs w:val="22"/>
              </w:rPr>
            </w:pPr>
            <w:r>
              <w:rPr>
                <w:rFonts w:eastAsia="Times New Roman" w:cs="Times New Roman"/>
                <w:color w:val="auto"/>
                <w:sz w:val="22"/>
                <w:szCs w:val="22"/>
              </w:rPr>
              <w:t xml:space="preserve"> </w:t>
            </w:r>
            <w:r w:rsidR="004F1A00" w:rsidRPr="004F1A00">
              <w:rPr>
                <w:rFonts w:eastAsia="Times New Roman" w:cs="Times New Roman"/>
                <w:color w:val="auto"/>
                <w:sz w:val="22"/>
                <w:szCs w:val="22"/>
              </w:rPr>
              <w:t xml:space="preserve">115 см). Девочки: прыжок боком с поворотом на 90° (конь в </w:t>
            </w:r>
          </w:p>
          <w:p w14:paraId="1F852B29" w14:textId="77777777" w:rsidR="004F1A00" w:rsidRPr="003C3454" w:rsidRDefault="006D4312" w:rsidP="003C3454">
            <w:pPr>
              <w:tabs>
                <w:tab w:val="left" w:pos="277"/>
              </w:tabs>
              <w:spacing w:line="240" w:lineRule="auto"/>
              <w:ind w:right="57" w:firstLine="0"/>
              <w:jc w:val="left"/>
              <w:rPr>
                <w:rFonts w:eastAsia="Times New Roman" w:cs="Times New Roman"/>
                <w:b/>
                <w:bCs/>
                <w:color w:val="auto"/>
                <w:sz w:val="22"/>
                <w:szCs w:val="22"/>
              </w:rPr>
            </w:pPr>
            <w:r>
              <w:rPr>
                <w:rFonts w:eastAsia="Times New Roman" w:cs="Times New Roman"/>
                <w:color w:val="auto"/>
                <w:sz w:val="22"/>
                <w:szCs w:val="22"/>
              </w:rPr>
              <w:t xml:space="preserve"> </w:t>
            </w:r>
            <w:r w:rsidR="004F1A00" w:rsidRPr="004F1A00">
              <w:rPr>
                <w:rFonts w:eastAsia="Times New Roman" w:cs="Times New Roman"/>
                <w:color w:val="auto"/>
                <w:sz w:val="22"/>
                <w:szCs w:val="22"/>
              </w:rPr>
              <w:t>ширину, высота НО см).</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52D583E2"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Описывают технику данных упражнений и со</w:t>
            </w:r>
            <w:r w:rsidRPr="004F1A00">
              <w:rPr>
                <w:rFonts w:eastAsia="Times New Roman" w:cs="Times New Roman"/>
                <w:color w:val="auto"/>
                <w:sz w:val="22"/>
                <w:szCs w:val="22"/>
              </w:rPr>
              <w:softHyphen/>
              <w:t>ставляют гимнастические комбинации из числа разученных упражнений</w:t>
            </w:r>
          </w:p>
        </w:tc>
      </w:tr>
      <w:tr w:rsidR="004F1A00" w:rsidRPr="004F1A00" w14:paraId="368D3A65" w14:textId="77777777" w:rsidTr="006D4312">
        <w:trPr>
          <w:trHeight w:val="1127"/>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53607D34"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t>Освоение акробатических упражнений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37B01A52" w14:textId="77777777" w:rsidR="004F1A00" w:rsidRPr="006D4312" w:rsidRDefault="004F1A00" w:rsidP="006D4312">
            <w:pPr>
              <w:tabs>
                <w:tab w:val="left" w:pos="277"/>
              </w:tabs>
              <w:spacing w:line="240" w:lineRule="auto"/>
              <w:ind w:left="57" w:right="57" w:firstLine="0"/>
              <w:jc w:val="left"/>
              <w:rPr>
                <w:rFonts w:eastAsia="Times New Roman" w:cs="Times New Roman"/>
                <w:b/>
                <w:bCs/>
                <w:color w:val="auto"/>
                <w:sz w:val="22"/>
                <w:szCs w:val="22"/>
              </w:rPr>
            </w:pPr>
            <w:r w:rsidRPr="004F1A00">
              <w:rPr>
                <w:rFonts w:eastAsia="Times New Roman" w:cs="Times New Roman"/>
                <w:color w:val="auto"/>
                <w:sz w:val="22"/>
                <w:szCs w:val="22"/>
              </w:rPr>
              <w:t>Мальчики: кувырок назад в упор стоя ноги врозь; кувырок вперёд и назад; длинный кувырок; стойка на голове и руках.</w:t>
            </w:r>
          </w:p>
          <w:p w14:paraId="79EE7AE0" w14:textId="77777777" w:rsidR="004F1A00" w:rsidRPr="004F1A00" w:rsidRDefault="004F1A00" w:rsidP="006D4312">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Девочки: «мост» и поворот в упор стоя на одном к</w:t>
            </w:r>
            <w:r w:rsidR="006D4312">
              <w:rPr>
                <w:rFonts w:eastAsia="Times New Roman" w:cs="Times New Roman"/>
                <w:color w:val="auto"/>
                <w:sz w:val="22"/>
                <w:szCs w:val="22"/>
              </w:rPr>
              <w:t>олене; кувырки впе</w:t>
            </w:r>
            <w:r w:rsidR="006D4312">
              <w:rPr>
                <w:rFonts w:eastAsia="Times New Roman" w:cs="Times New Roman"/>
                <w:color w:val="auto"/>
                <w:sz w:val="22"/>
                <w:szCs w:val="22"/>
              </w:rPr>
              <w:softHyphen/>
              <w:t>рёд и назад.</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4CECE154"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Описывают технику акробатических упражнений и составляют акробатические комбинации из числа разученных упражнений</w:t>
            </w:r>
          </w:p>
        </w:tc>
      </w:tr>
      <w:tr w:rsidR="004F1A00" w:rsidRPr="004F1A00" w14:paraId="2FBEFFB7" w14:textId="77777777" w:rsidTr="004F1A00">
        <w:trPr>
          <w:trHeight w:val="549"/>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6305F73A"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lastRenderedPageBreak/>
              <w:t>Развитие координационных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76EA514C" w14:textId="77777777" w:rsidR="004F1A00" w:rsidRPr="004F1A00" w:rsidRDefault="004F1A00" w:rsidP="006D4312">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Совершенствование координационных способностей</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163DB9A9"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Используют гимнастические и акробатические упражнения для развития названных координа</w:t>
            </w:r>
            <w:r w:rsidRPr="004F1A00">
              <w:rPr>
                <w:rFonts w:eastAsia="Times New Roman" w:cs="Times New Roman"/>
                <w:color w:val="auto"/>
                <w:sz w:val="22"/>
                <w:szCs w:val="22"/>
              </w:rPr>
              <w:softHyphen/>
              <w:t>ционных способностей</w:t>
            </w:r>
          </w:p>
          <w:p w14:paraId="59085558"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p>
        </w:tc>
      </w:tr>
      <w:tr w:rsidR="004F1A00" w:rsidRPr="004F1A00" w14:paraId="54B0458A" w14:textId="77777777" w:rsidTr="004F1A00">
        <w:trPr>
          <w:trHeight w:val="501"/>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4D64D4CA"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t>Развитие силовых способностей и силовой выносливости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304423E6" w14:textId="77777777" w:rsidR="004F1A00" w:rsidRPr="004F1A00" w:rsidRDefault="004F1A00" w:rsidP="006D4312">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Совершенствование силовых способностей и силовой выносливости</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4121F237"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Используют данные упражнения для развития силовых способностей и силовой выносливости</w:t>
            </w:r>
          </w:p>
          <w:p w14:paraId="4E5602A5"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p>
        </w:tc>
      </w:tr>
      <w:tr w:rsidR="004F1A00" w:rsidRPr="004F1A00" w14:paraId="47B21774" w14:textId="77777777" w:rsidTr="004F1A00">
        <w:trPr>
          <w:trHeight w:val="481"/>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0968918F"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
                <w:bCs/>
                <w:color w:val="auto"/>
                <w:sz w:val="22"/>
                <w:szCs w:val="22"/>
              </w:rPr>
              <w:t>Развитие скоростно-силовых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0BA4C6F0" w14:textId="77777777" w:rsidR="004F1A00" w:rsidRPr="006D4312" w:rsidRDefault="004F1A00" w:rsidP="006D4312">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Cs/>
                <w:color w:val="auto"/>
                <w:sz w:val="22"/>
                <w:szCs w:val="22"/>
              </w:rPr>
              <w:t>Совершенствование скоростно-силовых способностей</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4B708A34"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Используют данные упражнения для развития скоростно-силовых способностей</w:t>
            </w:r>
          </w:p>
          <w:p w14:paraId="3772BC64"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p>
        </w:tc>
      </w:tr>
      <w:tr w:rsidR="004F1A00" w:rsidRPr="004F1A00" w14:paraId="0389330A" w14:textId="77777777" w:rsidTr="004F1A00">
        <w:trPr>
          <w:trHeight w:val="403"/>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163A8FCA"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
                <w:bCs/>
                <w:color w:val="auto"/>
                <w:sz w:val="22"/>
                <w:szCs w:val="22"/>
              </w:rPr>
              <w:t>Развитие гибкости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5FAAF945" w14:textId="77777777" w:rsidR="004F1A00" w:rsidRPr="006D4312" w:rsidRDefault="004F1A00" w:rsidP="006D4312">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Cs/>
                <w:color w:val="auto"/>
                <w:sz w:val="22"/>
                <w:szCs w:val="22"/>
              </w:rPr>
              <w:t>Совершенствование двигательных способностей</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3D29B172"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Используют данные упражнения для развития гибкости</w:t>
            </w:r>
          </w:p>
        </w:tc>
      </w:tr>
      <w:tr w:rsidR="004F1A00" w:rsidRPr="004F1A00" w14:paraId="17B453B1" w14:textId="77777777" w:rsidTr="004F1A00">
        <w:trPr>
          <w:trHeight w:val="572"/>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4177CB31"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
                <w:bCs/>
                <w:color w:val="auto"/>
                <w:sz w:val="22"/>
                <w:szCs w:val="22"/>
              </w:rPr>
              <w:t>Знания о физической куль</w:t>
            </w:r>
            <w:r w:rsidRPr="004F1A00">
              <w:rPr>
                <w:rFonts w:eastAsia="Times New Roman" w:cs="Times New Roman"/>
                <w:b/>
                <w:bCs/>
                <w:color w:val="auto"/>
                <w:sz w:val="22"/>
                <w:szCs w:val="22"/>
              </w:rPr>
              <w:softHyphen/>
              <w:t>туре</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2BBAF85C" w14:textId="77777777" w:rsidR="004F1A00" w:rsidRPr="006D4312" w:rsidRDefault="004F1A00" w:rsidP="006D4312">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Cs/>
                <w:color w:val="auto"/>
                <w:sz w:val="22"/>
                <w:szCs w:val="22"/>
              </w:rPr>
              <w:t>Значение гимнастических упражнений для развития координационных способностей; страховка и помощь во время занятий; обеспечение техники безопасности; упражнения для самостоятельной тренировки</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3ED6A7EE"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Раскрывают значение гимнастических упражне</w:t>
            </w:r>
            <w:r w:rsidRPr="004F1A00">
              <w:rPr>
                <w:rFonts w:eastAsia="Times New Roman" w:cs="Times New Roman"/>
                <w:color w:val="auto"/>
                <w:sz w:val="22"/>
                <w:szCs w:val="22"/>
              </w:rPr>
              <w:softHyphen/>
              <w:t>ний для сохранения правильной осанки, разви</w:t>
            </w:r>
            <w:r w:rsidRPr="004F1A00">
              <w:rPr>
                <w:rFonts w:eastAsia="Times New Roman" w:cs="Times New Roman"/>
                <w:color w:val="auto"/>
                <w:sz w:val="22"/>
                <w:szCs w:val="22"/>
              </w:rPr>
              <w:softHyphen/>
              <w:t>тия физических способностей. Оказывают стра</w:t>
            </w:r>
            <w:r w:rsidRPr="004F1A00">
              <w:rPr>
                <w:rFonts w:eastAsia="Times New Roman" w:cs="Times New Roman"/>
                <w:color w:val="auto"/>
                <w:sz w:val="22"/>
                <w:szCs w:val="22"/>
              </w:rPr>
              <w:softHyphen/>
              <w:t>ховку и помощь во время занятий, соблюдают технику безопасности. Владеют упражнениями для организации самостоятельных тренировок</w:t>
            </w:r>
          </w:p>
          <w:p w14:paraId="4BF52C61"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p>
        </w:tc>
      </w:tr>
      <w:tr w:rsidR="004F1A00" w:rsidRPr="004F1A00" w14:paraId="69D9F9E2" w14:textId="77777777" w:rsidTr="004F1A00">
        <w:trPr>
          <w:trHeight w:val="572"/>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7BFB6797"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
                <w:bCs/>
                <w:color w:val="auto"/>
                <w:sz w:val="22"/>
                <w:szCs w:val="22"/>
              </w:rPr>
              <w:t>Самостоятельные занятия</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76C21831" w14:textId="77777777" w:rsidR="004F1A00" w:rsidRPr="006D4312" w:rsidRDefault="004F1A00" w:rsidP="006D4312">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Cs/>
                <w:color w:val="auto"/>
                <w:sz w:val="22"/>
                <w:szCs w:val="22"/>
              </w:rPr>
              <w:t>Совершенствование силовых, коорди</w:t>
            </w:r>
            <w:r w:rsidRPr="004F1A00">
              <w:rPr>
                <w:rFonts w:eastAsia="Times New Roman" w:cs="Times New Roman"/>
                <w:bCs/>
                <w:color w:val="auto"/>
                <w:sz w:val="22"/>
                <w:szCs w:val="22"/>
              </w:rPr>
              <w:softHyphen/>
              <w:t>национных способностей и гибкости</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F271840" w14:textId="77777777" w:rsidR="004F1A00" w:rsidRPr="004F1A00" w:rsidRDefault="004F1A00" w:rsidP="006D4312">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Используют изученные упражнения в самостоя</w:t>
            </w:r>
            <w:r w:rsidRPr="004F1A00">
              <w:rPr>
                <w:rFonts w:eastAsia="Times New Roman" w:cs="Times New Roman"/>
                <w:color w:val="auto"/>
                <w:sz w:val="22"/>
                <w:szCs w:val="22"/>
              </w:rPr>
              <w:softHyphen/>
              <w:t>тельных занятиях при решении задач физической и технической подготовки. Осуществляют само</w:t>
            </w:r>
            <w:r w:rsidRPr="004F1A00">
              <w:rPr>
                <w:rFonts w:eastAsia="Times New Roman" w:cs="Times New Roman"/>
                <w:color w:val="auto"/>
                <w:sz w:val="22"/>
                <w:szCs w:val="22"/>
              </w:rPr>
              <w:softHyphen/>
              <w:t xml:space="preserve">контроль за физической </w:t>
            </w:r>
            <w:r w:rsidR="006D4312">
              <w:rPr>
                <w:rFonts w:eastAsia="Times New Roman" w:cs="Times New Roman"/>
                <w:color w:val="auto"/>
                <w:sz w:val="22"/>
                <w:szCs w:val="22"/>
              </w:rPr>
              <w:t>нагрузкой во время этих занятий</w:t>
            </w:r>
          </w:p>
        </w:tc>
      </w:tr>
      <w:tr w:rsidR="004F1A00" w:rsidRPr="004F1A00" w14:paraId="58861902" w14:textId="77777777" w:rsidTr="004F1A00">
        <w:trPr>
          <w:trHeight w:val="134"/>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6A543A80"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
                <w:bCs/>
                <w:color w:val="auto"/>
                <w:sz w:val="22"/>
                <w:szCs w:val="22"/>
              </w:rPr>
              <w:t>Овладение организаторски</w:t>
            </w:r>
            <w:r w:rsidRPr="004F1A00">
              <w:rPr>
                <w:rFonts w:eastAsia="Times New Roman" w:cs="Times New Roman"/>
                <w:b/>
                <w:bCs/>
                <w:color w:val="auto"/>
                <w:sz w:val="22"/>
                <w:szCs w:val="22"/>
              </w:rPr>
              <w:softHyphen/>
              <w:t>ми умениями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3C5533D1" w14:textId="77777777" w:rsidR="004F1A00" w:rsidRPr="006D4312" w:rsidRDefault="004F1A00" w:rsidP="006D4312">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Cs/>
                <w:color w:val="auto"/>
                <w:sz w:val="22"/>
                <w:szCs w:val="22"/>
              </w:rPr>
              <w:t>Самостоятельное составление простейших комбинаций упражнений, направленных на развитие координационных и кондиционных способностей. Дозировка упражнений</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2BB1A14F" w14:textId="77777777" w:rsidR="004F1A00" w:rsidRPr="004F1A00" w:rsidRDefault="004F1A00" w:rsidP="006D4312">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Составляют совместно с учителем простейшие комбинации упражнений, направленные на раз</w:t>
            </w:r>
            <w:r w:rsidRPr="004F1A00">
              <w:rPr>
                <w:rFonts w:eastAsia="Times New Roman" w:cs="Times New Roman"/>
                <w:color w:val="auto"/>
                <w:sz w:val="22"/>
                <w:szCs w:val="22"/>
              </w:rPr>
              <w:softHyphen/>
              <w:t>витие соответствующих физических способностей. Выполняют обязанности командира отделе</w:t>
            </w:r>
            <w:r w:rsidRPr="004F1A00">
              <w:rPr>
                <w:rFonts w:eastAsia="Times New Roman" w:cs="Times New Roman"/>
                <w:color w:val="auto"/>
                <w:sz w:val="22"/>
                <w:szCs w:val="22"/>
              </w:rPr>
              <w:softHyphen/>
              <w:t>ния. Оказывают помощь в установке и уборке снарядов.</w:t>
            </w:r>
            <w:r w:rsidR="006D4312">
              <w:rPr>
                <w:rFonts w:eastAsia="Times New Roman" w:cs="Times New Roman"/>
                <w:color w:val="auto"/>
                <w:sz w:val="22"/>
                <w:szCs w:val="22"/>
              </w:rPr>
              <w:t xml:space="preserve"> Соблюдают правила соревнований</w:t>
            </w:r>
          </w:p>
        </w:tc>
      </w:tr>
      <w:tr w:rsidR="004F1A00" w:rsidRPr="004F1A00" w14:paraId="0B65DA30" w14:textId="77777777" w:rsidTr="004F1A00">
        <w:trPr>
          <w:trHeight w:val="243"/>
        </w:trPr>
        <w:tc>
          <w:tcPr>
            <w:tcW w:w="14601" w:type="dxa"/>
            <w:gridSpan w:val="3"/>
            <w:tcBorders>
              <w:top w:val="single" w:sz="4" w:space="0" w:color="auto"/>
              <w:left w:val="single" w:sz="4" w:space="0" w:color="auto"/>
              <w:bottom w:val="single" w:sz="4" w:space="0" w:color="auto"/>
              <w:right w:val="single" w:sz="4" w:space="0" w:color="auto"/>
            </w:tcBorders>
            <w:shd w:val="clear" w:color="auto" w:fill="FFFFFF"/>
          </w:tcPr>
          <w:p w14:paraId="2B7A3C3E" w14:textId="77777777" w:rsidR="004F1A00" w:rsidRPr="004F1A00" w:rsidRDefault="006D4312" w:rsidP="004F1A00">
            <w:pPr>
              <w:widowControl w:val="0"/>
              <w:autoSpaceDE w:val="0"/>
              <w:autoSpaceDN w:val="0"/>
              <w:adjustRightInd w:val="0"/>
              <w:spacing w:line="240" w:lineRule="auto"/>
              <w:ind w:firstLine="0"/>
              <w:jc w:val="center"/>
              <w:rPr>
                <w:rFonts w:eastAsia="Times New Roman" w:cs="Times New Roman"/>
                <w:color w:val="auto"/>
                <w:sz w:val="22"/>
                <w:szCs w:val="22"/>
              </w:rPr>
            </w:pPr>
            <w:r>
              <w:rPr>
                <w:rFonts w:eastAsia="Times New Roman" w:cs="Times New Roman"/>
                <w:b/>
                <w:bCs/>
                <w:color w:val="auto"/>
                <w:sz w:val="22"/>
                <w:szCs w:val="22"/>
              </w:rPr>
              <w:t>Лёгкая атлетика (15</w:t>
            </w:r>
            <w:r w:rsidR="004F1A00" w:rsidRPr="004F1A00">
              <w:rPr>
                <w:rFonts w:eastAsia="Times New Roman" w:cs="Times New Roman"/>
                <w:b/>
                <w:bCs/>
                <w:color w:val="auto"/>
                <w:sz w:val="22"/>
                <w:szCs w:val="22"/>
              </w:rPr>
              <w:t xml:space="preserve"> часов)</w:t>
            </w:r>
          </w:p>
        </w:tc>
      </w:tr>
      <w:tr w:rsidR="004F1A00" w:rsidRPr="004F1A00" w14:paraId="2581A1E2" w14:textId="77777777" w:rsidTr="004F1A00">
        <w:trPr>
          <w:trHeight w:val="416"/>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5D7017BC"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t>Овладение техникой спринтерского бега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304B7F42" w14:textId="77777777" w:rsidR="004F1A00" w:rsidRPr="006D4312" w:rsidRDefault="004F1A00" w:rsidP="006D4312">
            <w:pPr>
              <w:widowControl w:val="0"/>
              <w:tabs>
                <w:tab w:val="left" w:pos="277"/>
              </w:tabs>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color w:val="auto"/>
                <w:sz w:val="22"/>
                <w:szCs w:val="22"/>
              </w:rPr>
              <w:t>Низкий старт до 30 м</w:t>
            </w:r>
          </w:p>
          <w:p w14:paraId="5B5DD965" w14:textId="77777777" w:rsidR="004F1A00" w:rsidRPr="004F1A00" w:rsidRDefault="004F1A00" w:rsidP="004F1A00">
            <w:pPr>
              <w:widowControl w:val="0"/>
              <w:tabs>
                <w:tab w:val="left" w:pos="291"/>
              </w:tabs>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от 70 до 80 м</w:t>
            </w:r>
          </w:p>
          <w:p w14:paraId="3A69F067" w14:textId="77777777" w:rsidR="004F1A00" w:rsidRPr="004F1A00" w:rsidRDefault="004F1A00" w:rsidP="004F1A00">
            <w:pPr>
              <w:widowControl w:val="0"/>
              <w:tabs>
                <w:tab w:val="left" w:pos="282"/>
              </w:tabs>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до 70 м.</w:t>
            </w:r>
          </w:p>
          <w:p w14:paraId="0D386ACD"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4865E39C"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Описывают технику выполнения беговых упраж</w:t>
            </w:r>
            <w:r w:rsidRPr="004F1A00">
              <w:rPr>
                <w:rFonts w:eastAsia="Times New Roman" w:cs="Times New Roman"/>
                <w:color w:val="auto"/>
                <w:sz w:val="22"/>
                <w:szCs w:val="22"/>
              </w:rPr>
              <w:softHyphen/>
              <w:t>нений, осваивают её самостоятельно, выявляют и устраняют характерные ошибки в процессе осво</w:t>
            </w:r>
            <w:r w:rsidRPr="004F1A00">
              <w:rPr>
                <w:rFonts w:eastAsia="Times New Roman" w:cs="Times New Roman"/>
                <w:color w:val="auto"/>
                <w:sz w:val="22"/>
                <w:szCs w:val="22"/>
              </w:rPr>
              <w:softHyphen/>
              <w:t>ения.</w:t>
            </w:r>
          </w:p>
          <w:p w14:paraId="07D9A6CD"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Демонстрируют вариативное выполнение бего</w:t>
            </w:r>
            <w:r w:rsidRPr="004F1A00">
              <w:rPr>
                <w:rFonts w:eastAsia="Times New Roman" w:cs="Times New Roman"/>
                <w:color w:val="auto"/>
                <w:sz w:val="22"/>
                <w:szCs w:val="22"/>
              </w:rPr>
              <w:softHyphen/>
              <w:t>вых упражнений.</w:t>
            </w:r>
          </w:p>
          <w:p w14:paraId="43E0B2C1"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Применяют беговые уп</w:t>
            </w:r>
            <w:r w:rsidR="006D4312">
              <w:rPr>
                <w:rFonts w:eastAsia="Times New Roman" w:cs="Times New Roman"/>
                <w:color w:val="auto"/>
                <w:sz w:val="22"/>
                <w:szCs w:val="22"/>
              </w:rPr>
              <w:t>ражнения для развития соответст</w:t>
            </w:r>
            <w:r w:rsidRPr="004F1A00">
              <w:rPr>
                <w:rFonts w:eastAsia="Times New Roman" w:cs="Times New Roman"/>
                <w:color w:val="auto"/>
                <w:sz w:val="22"/>
                <w:szCs w:val="22"/>
              </w:rPr>
              <w:t>вующих физических качеств, выбирают индивидуальный режим физической наг</w:t>
            </w:r>
            <w:r w:rsidR="006D4312">
              <w:rPr>
                <w:rFonts w:eastAsia="Times New Roman" w:cs="Times New Roman"/>
                <w:color w:val="auto"/>
                <w:sz w:val="22"/>
                <w:szCs w:val="22"/>
              </w:rPr>
              <w:t>рузки, контролируют её по часто</w:t>
            </w:r>
            <w:r w:rsidRPr="004F1A00">
              <w:rPr>
                <w:rFonts w:eastAsia="Times New Roman" w:cs="Times New Roman"/>
                <w:color w:val="auto"/>
                <w:sz w:val="22"/>
                <w:szCs w:val="22"/>
              </w:rPr>
              <w:t>те сердечных сокраще</w:t>
            </w:r>
            <w:r w:rsidRPr="004F1A00">
              <w:rPr>
                <w:rFonts w:eastAsia="Times New Roman" w:cs="Times New Roman"/>
                <w:color w:val="auto"/>
                <w:sz w:val="22"/>
                <w:szCs w:val="22"/>
              </w:rPr>
              <w:softHyphen/>
              <w:t>ний.</w:t>
            </w:r>
          </w:p>
          <w:p w14:paraId="1E367D5E" w14:textId="77777777" w:rsidR="004F1A00" w:rsidRDefault="004F1A00" w:rsidP="006D4312">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lastRenderedPageBreak/>
              <w:t>Взаимодействуют со сверстниками в процессе совместного освоения беговых упражнений,</w:t>
            </w:r>
            <w:r w:rsidR="006D4312">
              <w:rPr>
                <w:rFonts w:eastAsia="Times New Roman" w:cs="Times New Roman"/>
                <w:color w:val="auto"/>
                <w:sz w:val="22"/>
                <w:szCs w:val="22"/>
              </w:rPr>
              <w:t xml:space="preserve"> соблюдают правила безопасности</w:t>
            </w:r>
          </w:p>
          <w:p w14:paraId="2B743E2A" w14:textId="77777777" w:rsidR="006D4312" w:rsidRPr="004F1A00" w:rsidRDefault="006D4312" w:rsidP="006D4312">
            <w:pPr>
              <w:widowControl w:val="0"/>
              <w:autoSpaceDE w:val="0"/>
              <w:autoSpaceDN w:val="0"/>
              <w:adjustRightInd w:val="0"/>
              <w:spacing w:line="240" w:lineRule="auto"/>
              <w:ind w:left="57" w:right="-57" w:firstLine="0"/>
              <w:jc w:val="left"/>
              <w:rPr>
                <w:rFonts w:eastAsia="Times New Roman" w:cs="Times New Roman"/>
                <w:color w:val="auto"/>
                <w:sz w:val="22"/>
                <w:szCs w:val="22"/>
              </w:rPr>
            </w:pPr>
          </w:p>
        </w:tc>
      </w:tr>
      <w:tr w:rsidR="004F1A00" w:rsidRPr="004F1A00" w14:paraId="02A8A875" w14:textId="77777777" w:rsidTr="004F1A00">
        <w:trPr>
          <w:trHeight w:val="1834"/>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792C1FA8"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lastRenderedPageBreak/>
              <w:t>Овладение техникой прыж</w:t>
            </w:r>
            <w:r w:rsidRPr="004F1A00">
              <w:rPr>
                <w:rFonts w:eastAsia="Times New Roman" w:cs="Times New Roman"/>
                <w:b/>
                <w:bCs/>
                <w:color w:val="auto"/>
                <w:sz w:val="22"/>
                <w:szCs w:val="22"/>
              </w:rPr>
              <w:softHyphen/>
              <w:t>ка в длину</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2CC777F4" w14:textId="77777777" w:rsidR="004F1A00" w:rsidRPr="004F1A00" w:rsidRDefault="004F1A00" w:rsidP="006D4312">
            <w:pPr>
              <w:widowControl w:val="0"/>
              <w:tabs>
                <w:tab w:val="left" w:pos="277"/>
              </w:tabs>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color w:val="auto"/>
                <w:sz w:val="22"/>
                <w:szCs w:val="22"/>
              </w:rPr>
              <w:t>Прыжки в длину с 11 — 13 шагов разбега.</w:t>
            </w:r>
          </w:p>
          <w:p w14:paraId="7B51924B"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Дальнейшее обучение технике прыжка в длину</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3665278"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Описывают технику выполнения прыжковых упражнений, осваивают её самостоятельно, выявляют и устраняют характерные ошибки в процессе освоения.</w:t>
            </w:r>
          </w:p>
          <w:p w14:paraId="07766598"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Демонстрируют вариативное выполнение прыжковых упражнений.</w:t>
            </w:r>
          </w:p>
          <w:p w14:paraId="64241AD5"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Применяют прыжковые упражнения для развития соответствующих физических способностей, выбирают индивидуальный режи</w:t>
            </w:r>
            <w:r w:rsidR="006D4312">
              <w:rPr>
                <w:rFonts w:eastAsia="Times New Roman" w:cs="Times New Roman"/>
                <w:color w:val="auto"/>
                <w:sz w:val="22"/>
                <w:szCs w:val="22"/>
              </w:rPr>
              <w:t>м физической нагрузки, контроли</w:t>
            </w:r>
            <w:r w:rsidRPr="004F1A00">
              <w:rPr>
                <w:rFonts w:eastAsia="Times New Roman" w:cs="Times New Roman"/>
                <w:color w:val="auto"/>
                <w:sz w:val="22"/>
                <w:szCs w:val="22"/>
              </w:rPr>
              <w:t>руют её по частоте сердечных сокращений.</w:t>
            </w:r>
          </w:p>
          <w:p w14:paraId="58265A6F" w14:textId="77777777" w:rsidR="004F1A00" w:rsidRDefault="004F1A00" w:rsidP="006D4312">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Взаимодействуют со сверстниками в процессе совместного освоения прыжковых упражнений,</w:t>
            </w:r>
            <w:r w:rsidR="006D4312">
              <w:rPr>
                <w:rFonts w:eastAsia="Times New Roman" w:cs="Times New Roman"/>
                <w:color w:val="auto"/>
                <w:sz w:val="22"/>
                <w:szCs w:val="22"/>
              </w:rPr>
              <w:t xml:space="preserve"> соблюдают правила безопасности</w:t>
            </w:r>
          </w:p>
          <w:p w14:paraId="5268343B" w14:textId="77777777" w:rsidR="006D4312" w:rsidRPr="004F1A00" w:rsidRDefault="006D4312" w:rsidP="006D4312">
            <w:pPr>
              <w:widowControl w:val="0"/>
              <w:autoSpaceDE w:val="0"/>
              <w:autoSpaceDN w:val="0"/>
              <w:adjustRightInd w:val="0"/>
              <w:spacing w:line="240" w:lineRule="auto"/>
              <w:ind w:left="57" w:right="57" w:firstLine="0"/>
              <w:jc w:val="left"/>
              <w:rPr>
                <w:rFonts w:eastAsia="Times New Roman" w:cs="Times New Roman"/>
                <w:color w:val="auto"/>
                <w:sz w:val="22"/>
                <w:szCs w:val="22"/>
              </w:rPr>
            </w:pPr>
          </w:p>
        </w:tc>
      </w:tr>
      <w:tr w:rsidR="004F1A00" w:rsidRPr="004F1A00" w14:paraId="7EF97D43" w14:textId="77777777" w:rsidTr="004F1A00">
        <w:trPr>
          <w:trHeight w:val="2269"/>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1B534EFF"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t>Овладение техникой прыжка в высоту</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660A52D8" w14:textId="77777777" w:rsidR="004F1A00" w:rsidRPr="006D4312" w:rsidRDefault="004F1A00" w:rsidP="006D4312">
            <w:pPr>
              <w:widowControl w:val="0"/>
              <w:tabs>
                <w:tab w:val="left" w:pos="277"/>
              </w:tabs>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color w:val="auto"/>
                <w:sz w:val="22"/>
                <w:szCs w:val="22"/>
              </w:rPr>
              <w:t>Прыжк</w:t>
            </w:r>
            <w:r w:rsidR="006D4312">
              <w:rPr>
                <w:rFonts w:eastAsia="Times New Roman" w:cs="Times New Roman"/>
                <w:color w:val="auto"/>
                <w:sz w:val="22"/>
                <w:szCs w:val="22"/>
              </w:rPr>
              <w:t>и в высоту с 7-9 шагов разбега.</w:t>
            </w:r>
          </w:p>
          <w:p w14:paraId="351920E1"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Совершенствование техники прыжка в высоту</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200F2D9C"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Описывают технику выполнения прыжковых упражнений, осваивают её самостоятельно, выявля</w:t>
            </w:r>
            <w:r w:rsidRPr="004F1A00">
              <w:rPr>
                <w:rFonts w:eastAsia="Times New Roman" w:cs="Times New Roman"/>
                <w:color w:val="auto"/>
                <w:sz w:val="22"/>
                <w:szCs w:val="22"/>
              </w:rPr>
              <w:softHyphen/>
              <w:t>ют и устраняют характерные ошибки в процессе освоения.</w:t>
            </w:r>
          </w:p>
          <w:p w14:paraId="0155734C"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Демонстрируют вариативное выполнение прыж</w:t>
            </w:r>
            <w:r w:rsidRPr="004F1A00">
              <w:rPr>
                <w:rFonts w:eastAsia="Times New Roman" w:cs="Times New Roman"/>
                <w:color w:val="auto"/>
                <w:sz w:val="22"/>
                <w:szCs w:val="22"/>
              </w:rPr>
              <w:softHyphen/>
              <w:t>ковых упражнений.</w:t>
            </w:r>
          </w:p>
          <w:p w14:paraId="4634D1DF"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Применяют прыжковые у</w:t>
            </w:r>
            <w:r w:rsidR="006D4312">
              <w:rPr>
                <w:rFonts w:eastAsia="Times New Roman" w:cs="Times New Roman"/>
                <w:color w:val="auto"/>
                <w:sz w:val="22"/>
                <w:szCs w:val="22"/>
              </w:rPr>
              <w:t>пражнения для разви</w:t>
            </w:r>
            <w:r w:rsidR="006D4312">
              <w:rPr>
                <w:rFonts w:eastAsia="Times New Roman" w:cs="Times New Roman"/>
                <w:color w:val="auto"/>
                <w:sz w:val="22"/>
                <w:szCs w:val="22"/>
              </w:rPr>
              <w:softHyphen/>
              <w:t>тия соответ</w:t>
            </w:r>
            <w:r w:rsidRPr="004F1A00">
              <w:rPr>
                <w:rFonts w:eastAsia="Times New Roman" w:cs="Times New Roman"/>
                <w:color w:val="auto"/>
                <w:sz w:val="22"/>
                <w:szCs w:val="22"/>
              </w:rPr>
              <w:t xml:space="preserve">ствующих физических </w:t>
            </w:r>
            <w:r w:rsidR="006D4312">
              <w:rPr>
                <w:rFonts w:eastAsia="Times New Roman" w:cs="Times New Roman"/>
                <w:color w:val="auto"/>
                <w:sz w:val="22"/>
                <w:szCs w:val="22"/>
              </w:rPr>
              <w:t>способностей, выбирают индивиду</w:t>
            </w:r>
            <w:r w:rsidRPr="004F1A00">
              <w:rPr>
                <w:rFonts w:eastAsia="Times New Roman" w:cs="Times New Roman"/>
                <w:color w:val="auto"/>
                <w:sz w:val="22"/>
                <w:szCs w:val="22"/>
              </w:rPr>
              <w:t>альный режим физической нагрузки, контролируют её по частоте сердечных сокращений.</w:t>
            </w:r>
          </w:p>
          <w:p w14:paraId="736438BE"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Взаимодействуют со сверстниками в процессе совместного освоения прыжковых упражнений, соблюдают правила безопасности</w:t>
            </w:r>
          </w:p>
          <w:p w14:paraId="66E1C96E"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p>
        </w:tc>
      </w:tr>
      <w:tr w:rsidR="004F1A00" w:rsidRPr="004F1A00" w14:paraId="34E76AB5" w14:textId="77777777" w:rsidTr="006D4312">
        <w:trPr>
          <w:trHeight w:val="2827"/>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444780A8"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
                <w:bCs/>
                <w:color w:val="auto"/>
                <w:sz w:val="22"/>
                <w:szCs w:val="22"/>
              </w:rPr>
              <w:lastRenderedPageBreak/>
              <w:t>Овладение техникой метания малого мяча в цель и на дальность</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061F76B1" w14:textId="77777777" w:rsidR="004F1A00" w:rsidRPr="006D4312" w:rsidRDefault="004F1A00" w:rsidP="006D4312">
            <w:pPr>
              <w:widowControl w:val="0"/>
              <w:tabs>
                <w:tab w:val="left" w:pos="277"/>
              </w:tabs>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Cs/>
                <w:color w:val="auto"/>
                <w:sz w:val="22"/>
                <w:szCs w:val="22"/>
              </w:rPr>
              <w:t>Дальнейшее овладение техникой метания малого мяча в цель и на даль</w:t>
            </w:r>
            <w:r w:rsidRPr="004F1A00">
              <w:rPr>
                <w:rFonts w:eastAsia="Times New Roman" w:cs="Times New Roman"/>
                <w:bCs/>
                <w:color w:val="auto"/>
                <w:sz w:val="22"/>
                <w:szCs w:val="22"/>
              </w:rPr>
              <w:softHyphen/>
              <w:t>ность.</w:t>
            </w:r>
          </w:p>
          <w:p w14:paraId="0019069F" w14:textId="77777777" w:rsidR="004F1A00" w:rsidRPr="004F1A00" w:rsidRDefault="004F1A00" w:rsidP="004F1A00">
            <w:pPr>
              <w:widowControl w:val="0"/>
              <w:tabs>
                <w:tab w:val="left" w:pos="277"/>
              </w:tabs>
              <w:autoSpaceDE w:val="0"/>
              <w:autoSpaceDN w:val="0"/>
              <w:adjustRightInd w:val="0"/>
              <w:spacing w:line="240" w:lineRule="auto"/>
              <w:ind w:left="57" w:right="57" w:firstLine="0"/>
              <w:jc w:val="left"/>
              <w:rPr>
                <w:rFonts w:eastAsia="Times New Roman" w:cs="Times New Roman"/>
                <w:bCs/>
                <w:color w:val="auto"/>
                <w:sz w:val="22"/>
                <w:szCs w:val="22"/>
              </w:rPr>
            </w:pPr>
            <w:r w:rsidRPr="004F1A00">
              <w:rPr>
                <w:rFonts w:eastAsia="Times New Roman" w:cs="Times New Roman"/>
                <w:bCs/>
                <w:color w:val="auto"/>
                <w:sz w:val="22"/>
                <w:szCs w:val="22"/>
              </w:rPr>
              <w:t>Метание теннисного мяча в горизон</w:t>
            </w:r>
            <w:r w:rsidRPr="004F1A00">
              <w:rPr>
                <w:rFonts w:eastAsia="Times New Roman" w:cs="Times New Roman"/>
                <w:bCs/>
                <w:color w:val="auto"/>
                <w:sz w:val="22"/>
                <w:szCs w:val="22"/>
              </w:rPr>
              <w:softHyphen/>
              <w:t>тальную и вертикальную цель (1х1 м) (девушки — с расстояния 12—14 м, юноши — до 16 м). Бросок набивного мяча (2 кг) двумя руками из различных исходных поло</w:t>
            </w:r>
            <w:r w:rsidRPr="004F1A00">
              <w:rPr>
                <w:rFonts w:eastAsia="Times New Roman" w:cs="Times New Roman"/>
                <w:bCs/>
                <w:color w:val="auto"/>
                <w:sz w:val="22"/>
                <w:szCs w:val="22"/>
              </w:rPr>
              <w:softHyphen/>
              <w:t>жений с места, с шага, с двух шагов, с трёх</w:t>
            </w:r>
            <w:r w:rsidR="006D4312">
              <w:rPr>
                <w:rFonts w:eastAsia="Times New Roman" w:cs="Times New Roman"/>
                <w:bCs/>
                <w:color w:val="auto"/>
                <w:sz w:val="22"/>
                <w:szCs w:val="22"/>
              </w:rPr>
              <w:t xml:space="preserve"> шагов, с четырёх шагов вперёд-</w:t>
            </w:r>
            <w:r w:rsidRPr="004F1A00">
              <w:rPr>
                <w:rFonts w:eastAsia="Times New Roman" w:cs="Times New Roman"/>
                <w:bCs/>
                <w:color w:val="auto"/>
                <w:sz w:val="22"/>
                <w:szCs w:val="22"/>
              </w:rPr>
              <w:t>вверх.</w:t>
            </w:r>
          </w:p>
          <w:p w14:paraId="5B1FBC94" w14:textId="77777777" w:rsidR="004F1A00" w:rsidRPr="004F1A00" w:rsidRDefault="004F1A00" w:rsidP="006D4312">
            <w:pPr>
              <w:widowControl w:val="0"/>
              <w:tabs>
                <w:tab w:val="left" w:pos="277"/>
              </w:tabs>
              <w:autoSpaceDE w:val="0"/>
              <w:autoSpaceDN w:val="0"/>
              <w:adjustRightInd w:val="0"/>
              <w:spacing w:line="240" w:lineRule="auto"/>
              <w:ind w:left="57" w:right="57" w:firstLine="0"/>
              <w:jc w:val="left"/>
              <w:rPr>
                <w:rFonts w:eastAsia="Times New Roman" w:cs="Times New Roman"/>
                <w:bCs/>
                <w:color w:val="auto"/>
                <w:sz w:val="22"/>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6B926A28"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Описывают технику выполнения метательных упражнений, осваивают её самостоятельно, выяв</w:t>
            </w:r>
            <w:r w:rsidRPr="004F1A00">
              <w:rPr>
                <w:rFonts w:eastAsia="Times New Roman" w:cs="Times New Roman"/>
                <w:color w:val="auto"/>
                <w:sz w:val="22"/>
                <w:szCs w:val="22"/>
              </w:rPr>
              <w:softHyphen/>
              <w:t>ляют и устраняют характерные ошибки в процес</w:t>
            </w:r>
            <w:r w:rsidRPr="004F1A00">
              <w:rPr>
                <w:rFonts w:eastAsia="Times New Roman" w:cs="Times New Roman"/>
                <w:color w:val="auto"/>
                <w:sz w:val="22"/>
                <w:szCs w:val="22"/>
              </w:rPr>
              <w:softHyphen/>
              <w:t>се освоения.</w:t>
            </w:r>
          </w:p>
          <w:p w14:paraId="6AFF79B0"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Демонстрируют вариативное выполнение мета</w:t>
            </w:r>
            <w:r w:rsidRPr="004F1A00">
              <w:rPr>
                <w:rFonts w:eastAsia="Times New Roman" w:cs="Times New Roman"/>
                <w:color w:val="auto"/>
                <w:sz w:val="22"/>
                <w:szCs w:val="22"/>
              </w:rPr>
              <w:softHyphen/>
              <w:t>тельных упражнений.</w:t>
            </w:r>
          </w:p>
          <w:p w14:paraId="65EC4A33"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Применяют метательные упражнения для разви</w:t>
            </w:r>
            <w:r w:rsidRPr="004F1A00">
              <w:rPr>
                <w:rFonts w:eastAsia="Times New Roman" w:cs="Times New Roman"/>
                <w:color w:val="auto"/>
                <w:sz w:val="22"/>
                <w:szCs w:val="22"/>
              </w:rPr>
              <w:softHyphen/>
              <w:t>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r>
      <w:tr w:rsidR="004F1A00" w:rsidRPr="004F1A00" w14:paraId="2759451E" w14:textId="77777777" w:rsidTr="004F1A00">
        <w:trPr>
          <w:trHeight w:val="134"/>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2CF575FA"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
                <w:bCs/>
                <w:color w:val="auto"/>
                <w:sz w:val="22"/>
                <w:szCs w:val="22"/>
              </w:rPr>
              <w:t>Развитие скоростно-силовых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5FBBB197" w14:textId="77777777" w:rsidR="004F1A00" w:rsidRPr="006D4312" w:rsidRDefault="004F1A00" w:rsidP="006D4312">
            <w:pPr>
              <w:widowControl w:val="0"/>
              <w:tabs>
                <w:tab w:val="left" w:pos="272"/>
              </w:tabs>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Cs/>
                <w:color w:val="auto"/>
                <w:sz w:val="22"/>
                <w:szCs w:val="22"/>
              </w:rPr>
              <w:t xml:space="preserve">Дальнейшее развитие </w:t>
            </w:r>
            <w:r w:rsidR="006D4312">
              <w:rPr>
                <w:rFonts w:eastAsia="Times New Roman" w:cs="Times New Roman"/>
                <w:bCs/>
                <w:color w:val="auto"/>
                <w:sz w:val="22"/>
                <w:szCs w:val="22"/>
              </w:rPr>
              <w:t>скоростно-силовых способностей.</w:t>
            </w:r>
          </w:p>
          <w:p w14:paraId="3E98C96B" w14:textId="77777777" w:rsidR="004F1A00" w:rsidRPr="004F1A00" w:rsidRDefault="004F1A00" w:rsidP="00EB1E14">
            <w:pPr>
              <w:widowControl w:val="0"/>
              <w:tabs>
                <w:tab w:val="left" w:pos="277"/>
              </w:tabs>
              <w:autoSpaceDE w:val="0"/>
              <w:autoSpaceDN w:val="0"/>
              <w:adjustRightInd w:val="0"/>
              <w:spacing w:line="240" w:lineRule="auto"/>
              <w:ind w:left="57" w:right="57" w:firstLine="0"/>
              <w:jc w:val="left"/>
              <w:rPr>
                <w:rFonts w:eastAsia="Times New Roman" w:cs="Times New Roman"/>
                <w:bCs/>
                <w:color w:val="auto"/>
                <w:sz w:val="22"/>
                <w:szCs w:val="22"/>
              </w:rPr>
            </w:pPr>
            <w:r w:rsidRPr="004F1A00">
              <w:rPr>
                <w:rFonts w:eastAsia="Times New Roman" w:cs="Times New Roman"/>
                <w:bCs/>
                <w:color w:val="auto"/>
                <w:sz w:val="22"/>
                <w:szCs w:val="22"/>
              </w:rPr>
              <w:t>Совершенствование</w:t>
            </w:r>
            <w:r w:rsidR="00EB1E14">
              <w:rPr>
                <w:rFonts w:eastAsia="Times New Roman" w:cs="Times New Roman"/>
                <w:bCs/>
                <w:color w:val="auto"/>
                <w:sz w:val="22"/>
                <w:szCs w:val="22"/>
              </w:rPr>
              <w:t xml:space="preserve"> скоростно-силовых способностей</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673E65E"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Применяют разученные упражнения для разви</w:t>
            </w:r>
            <w:r w:rsidRPr="004F1A00">
              <w:rPr>
                <w:rFonts w:eastAsia="Times New Roman" w:cs="Times New Roman"/>
                <w:color w:val="auto"/>
                <w:sz w:val="22"/>
                <w:szCs w:val="22"/>
              </w:rPr>
              <w:softHyphen/>
              <w:t>тия скоростно-силовых способностей</w:t>
            </w:r>
          </w:p>
        </w:tc>
      </w:tr>
      <w:tr w:rsidR="004F1A00" w:rsidRPr="004F1A00" w14:paraId="11566C2F" w14:textId="77777777" w:rsidTr="004F1A00">
        <w:trPr>
          <w:trHeight w:val="267"/>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26BD66BE"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
                <w:bCs/>
                <w:color w:val="auto"/>
                <w:sz w:val="22"/>
                <w:szCs w:val="22"/>
              </w:rPr>
              <w:t>Знания о физической куль</w:t>
            </w:r>
            <w:r w:rsidRPr="004F1A00">
              <w:rPr>
                <w:rFonts w:eastAsia="Times New Roman" w:cs="Times New Roman"/>
                <w:b/>
                <w:bCs/>
                <w:color w:val="auto"/>
                <w:sz w:val="22"/>
                <w:szCs w:val="22"/>
              </w:rPr>
              <w:softHyphen/>
              <w:t>туре</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4B1B4E81" w14:textId="77777777" w:rsidR="004F1A00" w:rsidRPr="004F1A00" w:rsidRDefault="004F1A00" w:rsidP="006D4312">
            <w:pPr>
              <w:widowControl w:val="0"/>
              <w:tabs>
                <w:tab w:val="left" w:pos="277"/>
              </w:tabs>
              <w:autoSpaceDE w:val="0"/>
              <w:autoSpaceDN w:val="0"/>
              <w:adjustRightInd w:val="0"/>
              <w:spacing w:line="240" w:lineRule="auto"/>
              <w:ind w:left="57" w:right="57" w:firstLine="0"/>
              <w:jc w:val="left"/>
              <w:rPr>
                <w:rFonts w:eastAsia="Times New Roman" w:cs="Times New Roman"/>
                <w:bCs/>
                <w:color w:val="auto"/>
                <w:sz w:val="22"/>
                <w:szCs w:val="22"/>
              </w:rPr>
            </w:pPr>
            <w:r w:rsidRPr="004F1A00">
              <w:rPr>
                <w:rFonts w:eastAsia="Times New Roman" w:cs="Times New Roman"/>
                <w:bCs/>
                <w:color w:val="auto"/>
                <w:sz w:val="22"/>
                <w:szCs w:val="22"/>
              </w:rPr>
              <w:t>Влияние легкоатлетических упражнений на укрепление здоровья и основные системы организма; название ра</w:t>
            </w:r>
            <w:r w:rsidRPr="004F1A00">
              <w:rPr>
                <w:rFonts w:eastAsia="Times New Roman" w:cs="Times New Roman"/>
                <w:bCs/>
                <w:color w:val="auto"/>
                <w:sz w:val="22"/>
                <w:szCs w:val="22"/>
              </w:rPr>
              <w:softHyphen/>
              <w:t>зучиваемых упражнений и основы правильной техники их выполнения; правила соревнований в беге, прыжках и метаниях; разминка для выполнения легкоатлетических упражнений; представления о темпе, скорости и объёме легкоатлетических упражнений, направленных на развитие выносливости, быстроты, силы, координационных способностей. Правила техники безопасност</w:t>
            </w:r>
            <w:r w:rsidR="006D4312">
              <w:rPr>
                <w:rFonts w:eastAsia="Times New Roman" w:cs="Times New Roman"/>
                <w:bCs/>
                <w:color w:val="auto"/>
                <w:sz w:val="22"/>
                <w:szCs w:val="22"/>
              </w:rPr>
              <w:t>и при занятиях лёгкой атлетикой</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719F8FA4"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Раскрывают значение легкоатлетических упраж</w:t>
            </w:r>
            <w:r w:rsidRPr="004F1A00">
              <w:rPr>
                <w:rFonts w:eastAsia="Times New Roman" w:cs="Times New Roman"/>
                <w:color w:val="auto"/>
                <w:sz w:val="22"/>
                <w:szCs w:val="22"/>
              </w:rPr>
              <w:softHyphen/>
              <w:t>нений для укрепления здоровья и основных сис</w:t>
            </w:r>
            <w:r w:rsidRPr="004F1A00">
              <w:rPr>
                <w:rFonts w:eastAsia="Times New Roman" w:cs="Times New Roman"/>
                <w:color w:val="auto"/>
                <w:sz w:val="22"/>
                <w:szCs w:val="22"/>
              </w:rPr>
              <w:softHyphen/>
              <w:t>тем организма и для развития физических спо</w:t>
            </w:r>
            <w:r w:rsidRPr="004F1A00">
              <w:rPr>
                <w:rFonts w:eastAsia="Times New Roman" w:cs="Times New Roman"/>
                <w:color w:val="auto"/>
                <w:sz w:val="22"/>
                <w:szCs w:val="22"/>
              </w:rPr>
              <w:softHyphen/>
              <w:t>собностей. Соблюдают технику безопасности. Осваивают упражнения для организации само</w:t>
            </w:r>
            <w:r w:rsidRPr="004F1A00">
              <w:rPr>
                <w:rFonts w:eastAsia="Times New Roman" w:cs="Times New Roman"/>
                <w:color w:val="auto"/>
                <w:sz w:val="22"/>
                <w:szCs w:val="22"/>
              </w:rPr>
              <w:softHyphen/>
              <w:t>стоятельных тренировок. Раскрывают понятие техники выполнения легкоатлетических упраж</w:t>
            </w:r>
            <w:r w:rsidRPr="004F1A00">
              <w:rPr>
                <w:rFonts w:eastAsia="Times New Roman" w:cs="Times New Roman"/>
                <w:color w:val="auto"/>
                <w:sz w:val="22"/>
                <w:szCs w:val="22"/>
              </w:rPr>
              <w:softHyphen/>
              <w:t>нений и правила соревнований</w:t>
            </w:r>
          </w:p>
        </w:tc>
      </w:tr>
      <w:tr w:rsidR="004F1A00" w:rsidRPr="004F1A00" w14:paraId="642827FC" w14:textId="77777777" w:rsidTr="004F1A00">
        <w:trPr>
          <w:trHeight w:val="993"/>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3B81063D"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
                <w:bCs/>
                <w:color w:val="auto"/>
                <w:sz w:val="22"/>
                <w:szCs w:val="22"/>
              </w:rPr>
              <w:t>Самостоятельные занятия</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5FD930B8" w14:textId="77777777" w:rsidR="004F1A00" w:rsidRPr="004F1A00" w:rsidRDefault="004F1A00" w:rsidP="004F1A00">
            <w:pPr>
              <w:widowControl w:val="0"/>
              <w:tabs>
                <w:tab w:val="left" w:pos="277"/>
              </w:tabs>
              <w:autoSpaceDE w:val="0"/>
              <w:autoSpaceDN w:val="0"/>
              <w:adjustRightInd w:val="0"/>
              <w:spacing w:line="240" w:lineRule="auto"/>
              <w:ind w:left="57" w:right="57" w:firstLine="0"/>
              <w:jc w:val="left"/>
              <w:rPr>
                <w:rFonts w:eastAsia="Times New Roman" w:cs="Times New Roman"/>
                <w:bCs/>
                <w:color w:val="auto"/>
                <w:sz w:val="22"/>
                <w:szCs w:val="22"/>
              </w:rPr>
            </w:pPr>
            <w:r w:rsidRPr="004F1A00">
              <w:rPr>
                <w:rFonts w:eastAsia="Times New Roman" w:cs="Times New Roman"/>
                <w:bCs/>
                <w:color w:val="auto"/>
                <w:sz w:val="22"/>
                <w:szCs w:val="22"/>
              </w:rPr>
              <w:t>Упражнения и простейшие программы развития выносливости, скоростно-силовых, скоростных и координационных способностей на основе освоенных легкоатлетических упражнений. Правила самоконтроля и гигиены</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2A2EE587" w14:textId="77777777" w:rsidR="004F1A00" w:rsidRPr="004F1A00" w:rsidRDefault="004F1A00" w:rsidP="00597533">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Используют названные упражнения в самостоя</w:t>
            </w:r>
            <w:r w:rsidRPr="004F1A00">
              <w:rPr>
                <w:rFonts w:eastAsia="Times New Roman" w:cs="Times New Roman"/>
                <w:color w:val="auto"/>
                <w:sz w:val="22"/>
                <w:szCs w:val="22"/>
              </w:rPr>
              <w:softHyphen/>
              <w:t xml:space="preserve">тельных занятиях при решении задач физической и технической подготовки. Осуществляют самоконтроль за физической </w:t>
            </w:r>
            <w:r w:rsidR="00597533">
              <w:rPr>
                <w:rFonts w:eastAsia="Times New Roman" w:cs="Times New Roman"/>
                <w:color w:val="auto"/>
                <w:sz w:val="22"/>
                <w:szCs w:val="22"/>
              </w:rPr>
              <w:t>нагрузкой во время этих занятий</w:t>
            </w:r>
          </w:p>
        </w:tc>
      </w:tr>
      <w:tr w:rsidR="004F1A00" w:rsidRPr="004F1A00" w14:paraId="21E95DB8" w14:textId="77777777" w:rsidTr="004F1A00">
        <w:trPr>
          <w:trHeight w:val="993"/>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7392D45F"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
                <w:bCs/>
                <w:color w:val="auto"/>
                <w:sz w:val="22"/>
                <w:szCs w:val="22"/>
              </w:rPr>
              <w:t>Овладение организаторскими умениями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62EA3AF1" w14:textId="77777777" w:rsidR="004F1A00" w:rsidRPr="004F1A00" w:rsidRDefault="004F1A00" w:rsidP="004F1A00">
            <w:pPr>
              <w:widowControl w:val="0"/>
              <w:tabs>
                <w:tab w:val="left" w:pos="277"/>
              </w:tabs>
              <w:autoSpaceDE w:val="0"/>
              <w:autoSpaceDN w:val="0"/>
              <w:adjustRightInd w:val="0"/>
              <w:spacing w:line="240" w:lineRule="auto"/>
              <w:ind w:left="57" w:right="57" w:firstLine="0"/>
              <w:jc w:val="left"/>
              <w:rPr>
                <w:rFonts w:eastAsia="Times New Roman" w:cs="Times New Roman"/>
                <w:bCs/>
                <w:color w:val="auto"/>
                <w:sz w:val="22"/>
                <w:szCs w:val="22"/>
              </w:rPr>
            </w:pPr>
            <w:r w:rsidRPr="004F1A00">
              <w:rPr>
                <w:rFonts w:eastAsia="Times New Roman" w:cs="Times New Roman"/>
                <w:bCs/>
                <w:color w:val="auto"/>
                <w:sz w:val="22"/>
                <w:szCs w:val="22"/>
              </w:rPr>
              <w:t>Измерение результатов; подача команд; демонстрация упражнений; помощь в оценке результатов и проведении соревнований, в подготовке места проведения занятий</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4EE42842" w14:textId="77777777" w:rsidR="00597533" w:rsidRPr="004F1A00" w:rsidRDefault="004F1A00" w:rsidP="00EB1E14">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Составляют совместно с учителем простейшие комбинации упражнений, направленные на раз</w:t>
            </w:r>
            <w:r w:rsidRPr="004F1A00">
              <w:rPr>
                <w:rFonts w:eastAsia="Times New Roman" w:cs="Times New Roman"/>
                <w:color w:val="auto"/>
                <w:sz w:val="22"/>
                <w:szCs w:val="22"/>
              </w:rPr>
              <w:softHyphen/>
              <w:t>витие соответствующих физических способно</w:t>
            </w:r>
            <w:r w:rsidRPr="004F1A00">
              <w:rPr>
                <w:rFonts w:eastAsia="Times New Roman" w:cs="Times New Roman"/>
                <w:color w:val="auto"/>
                <w:sz w:val="22"/>
                <w:szCs w:val="22"/>
              </w:rPr>
              <w:softHyphen/>
              <w:t>стей. Измеряют результаты, помогают их оцени</w:t>
            </w:r>
            <w:r w:rsidRPr="004F1A00">
              <w:rPr>
                <w:rFonts w:eastAsia="Times New Roman" w:cs="Times New Roman"/>
                <w:color w:val="auto"/>
                <w:sz w:val="22"/>
                <w:szCs w:val="22"/>
              </w:rPr>
              <w:softHyphen/>
              <w:t>вать и проводить соревнования. Оказывают по</w:t>
            </w:r>
            <w:r w:rsidRPr="004F1A00">
              <w:rPr>
                <w:rFonts w:eastAsia="Times New Roman" w:cs="Times New Roman"/>
                <w:color w:val="auto"/>
                <w:sz w:val="22"/>
                <w:szCs w:val="22"/>
              </w:rPr>
              <w:softHyphen/>
              <w:t>мощь в подготовке мест проведения занятий.</w:t>
            </w:r>
            <w:r w:rsidR="00597533">
              <w:rPr>
                <w:rFonts w:eastAsia="Times New Roman" w:cs="Times New Roman"/>
                <w:color w:val="auto"/>
                <w:sz w:val="22"/>
                <w:szCs w:val="22"/>
              </w:rPr>
              <w:t xml:space="preserve"> Соблюдают правила соревнований</w:t>
            </w:r>
          </w:p>
        </w:tc>
      </w:tr>
      <w:tr w:rsidR="004F1A00" w:rsidRPr="004F1A00" w14:paraId="44349E18" w14:textId="77777777" w:rsidTr="004F1A00">
        <w:trPr>
          <w:trHeight w:val="195"/>
        </w:trPr>
        <w:tc>
          <w:tcPr>
            <w:tcW w:w="14601" w:type="dxa"/>
            <w:gridSpan w:val="3"/>
            <w:tcBorders>
              <w:top w:val="single" w:sz="4" w:space="0" w:color="auto"/>
              <w:left w:val="single" w:sz="4" w:space="0" w:color="auto"/>
              <w:bottom w:val="single" w:sz="4" w:space="0" w:color="auto"/>
              <w:right w:val="single" w:sz="4" w:space="0" w:color="auto"/>
            </w:tcBorders>
            <w:shd w:val="clear" w:color="auto" w:fill="FFFFFF"/>
          </w:tcPr>
          <w:p w14:paraId="10BD2B59" w14:textId="77777777" w:rsidR="004F1A00" w:rsidRPr="004F1A00" w:rsidRDefault="00F500C0" w:rsidP="004F1A00">
            <w:pPr>
              <w:widowControl w:val="0"/>
              <w:autoSpaceDE w:val="0"/>
              <w:autoSpaceDN w:val="0"/>
              <w:adjustRightInd w:val="0"/>
              <w:spacing w:line="240" w:lineRule="auto"/>
              <w:ind w:firstLine="0"/>
              <w:jc w:val="center"/>
              <w:rPr>
                <w:rFonts w:eastAsia="Times New Roman" w:cs="Times New Roman"/>
                <w:color w:val="auto"/>
                <w:sz w:val="22"/>
                <w:szCs w:val="22"/>
              </w:rPr>
            </w:pPr>
            <w:r>
              <w:rPr>
                <w:rFonts w:eastAsia="Times New Roman" w:cs="Times New Roman"/>
                <w:b/>
                <w:bCs/>
                <w:color w:val="auto"/>
                <w:sz w:val="22"/>
                <w:szCs w:val="22"/>
              </w:rPr>
              <w:t>Элементы единоборств (2 часа</w:t>
            </w:r>
            <w:r w:rsidR="004F1A00" w:rsidRPr="004F1A00">
              <w:rPr>
                <w:rFonts w:eastAsia="Times New Roman" w:cs="Times New Roman"/>
                <w:b/>
                <w:bCs/>
                <w:color w:val="auto"/>
                <w:sz w:val="22"/>
                <w:szCs w:val="22"/>
              </w:rPr>
              <w:t>)</w:t>
            </w:r>
          </w:p>
        </w:tc>
      </w:tr>
      <w:tr w:rsidR="004F1A00" w:rsidRPr="004F1A00" w14:paraId="08A6E106" w14:textId="77777777" w:rsidTr="004F1A00">
        <w:trPr>
          <w:trHeight w:val="559"/>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31A1D15E"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t>Овладение техникой приёмов</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27E9C40A" w14:textId="77777777" w:rsidR="004F1A00" w:rsidRPr="004F1A00" w:rsidRDefault="004F1A00" w:rsidP="00597533">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Стойки и передвижения в стойке. Захваты рук и туловища. Освобожде</w:t>
            </w:r>
            <w:r w:rsidRPr="004F1A00">
              <w:rPr>
                <w:rFonts w:eastAsia="Times New Roman" w:cs="Times New Roman"/>
                <w:color w:val="auto"/>
                <w:sz w:val="22"/>
                <w:szCs w:val="22"/>
              </w:rPr>
              <w:softHyphen/>
              <w:t>ние от захватов. Приёмы борьбы за выгодное положение. Борьба за пред</w:t>
            </w:r>
            <w:r w:rsidRPr="004F1A00">
              <w:rPr>
                <w:rFonts w:eastAsia="Times New Roman" w:cs="Times New Roman"/>
                <w:color w:val="auto"/>
                <w:sz w:val="22"/>
                <w:szCs w:val="22"/>
              </w:rPr>
              <w:softHyphen/>
              <w:t>мет. Упражнения по овладению приёмами страховки</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4E1272A6"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Описывают технику выполнения приёмов в единоборствах, осваивают её самостоятельно, выяв</w:t>
            </w:r>
            <w:r w:rsidRPr="004F1A00">
              <w:rPr>
                <w:rFonts w:eastAsia="Times New Roman" w:cs="Times New Roman"/>
                <w:color w:val="auto"/>
                <w:sz w:val="22"/>
                <w:szCs w:val="22"/>
              </w:rPr>
              <w:softHyphen/>
              <w:t>ляют и устраняют характерные ошибки в процессе освоения.</w:t>
            </w:r>
          </w:p>
          <w:p w14:paraId="34C51AEE"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Применяют упражнения в единоборствах для раз</w:t>
            </w:r>
            <w:r w:rsidRPr="004F1A00">
              <w:rPr>
                <w:rFonts w:eastAsia="Times New Roman" w:cs="Times New Roman"/>
                <w:color w:val="auto"/>
                <w:sz w:val="22"/>
                <w:szCs w:val="22"/>
              </w:rPr>
              <w:softHyphen/>
              <w:t xml:space="preserve">вития соответствующих физических способностей. Взаимодействуют со сверстниками в процессе совместного </w:t>
            </w:r>
            <w:r w:rsidRPr="004F1A00">
              <w:rPr>
                <w:rFonts w:eastAsia="Times New Roman" w:cs="Times New Roman"/>
                <w:color w:val="auto"/>
                <w:sz w:val="22"/>
                <w:szCs w:val="22"/>
              </w:rPr>
              <w:lastRenderedPageBreak/>
              <w:t>освоения упражнений в единоборствах, соблюдают правила техники безопасности</w:t>
            </w:r>
          </w:p>
        </w:tc>
      </w:tr>
      <w:tr w:rsidR="004F1A00" w:rsidRPr="004F1A00" w14:paraId="2B6D71C5" w14:textId="77777777" w:rsidTr="004F1A00">
        <w:trPr>
          <w:trHeight w:val="840"/>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05135E61"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lastRenderedPageBreak/>
              <w:t>Развитие координационных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53184F62" w14:textId="77777777" w:rsidR="004F1A00" w:rsidRPr="004F1A00" w:rsidRDefault="004F1A00" w:rsidP="00EB1E14">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Повторение пройденного материала по приёмам единоборств. Подвижные игры типа «Выталкивание из круга», «Бой петухов», «Часовые и разведчи</w:t>
            </w:r>
            <w:r w:rsidRPr="004F1A00">
              <w:rPr>
                <w:rFonts w:eastAsia="Times New Roman" w:cs="Times New Roman"/>
                <w:color w:val="auto"/>
                <w:sz w:val="22"/>
                <w:szCs w:val="22"/>
              </w:rPr>
              <w:softHyphen/>
              <w:t xml:space="preserve">ки», </w:t>
            </w:r>
            <w:r w:rsidR="00EB1E14">
              <w:rPr>
                <w:rFonts w:eastAsia="Times New Roman" w:cs="Times New Roman"/>
                <w:color w:val="auto"/>
                <w:sz w:val="22"/>
                <w:szCs w:val="22"/>
              </w:rPr>
              <w:t>«Перетягивание в парах» и т. п.</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66AA3984"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Применяют освоенные упражнения и подвижные</w:t>
            </w:r>
            <w:r w:rsidRPr="004F1A00">
              <w:rPr>
                <w:rFonts w:eastAsia="Times New Roman" w:cs="Times New Roman"/>
                <w:b/>
                <w:bCs/>
                <w:color w:val="auto"/>
                <w:sz w:val="22"/>
                <w:szCs w:val="22"/>
              </w:rPr>
              <w:t xml:space="preserve"> </w:t>
            </w:r>
            <w:r w:rsidRPr="004F1A00">
              <w:rPr>
                <w:rFonts w:eastAsia="Times New Roman" w:cs="Times New Roman"/>
                <w:color w:val="auto"/>
                <w:sz w:val="22"/>
                <w:szCs w:val="22"/>
              </w:rPr>
              <w:t>игры для развития координационных способно</w:t>
            </w:r>
            <w:r w:rsidRPr="004F1A00">
              <w:rPr>
                <w:rFonts w:eastAsia="Times New Roman" w:cs="Times New Roman"/>
                <w:color w:val="auto"/>
                <w:sz w:val="22"/>
                <w:szCs w:val="22"/>
              </w:rPr>
              <w:softHyphen/>
              <w:t>стей</w:t>
            </w:r>
          </w:p>
        </w:tc>
      </w:tr>
      <w:tr w:rsidR="004F1A00" w:rsidRPr="004F1A00" w14:paraId="2B92B445" w14:textId="77777777" w:rsidTr="004F1A00">
        <w:trPr>
          <w:trHeight w:val="391"/>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20B24CDD"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t>Развитие силовых способностей и силовой выносливости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733B79E5" w14:textId="77777777" w:rsidR="004F1A00" w:rsidRPr="004F1A00" w:rsidRDefault="00597533" w:rsidP="00597533">
            <w:pPr>
              <w:widowControl w:val="0"/>
              <w:autoSpaceDE w:val="0"/>
              <w:autoSpaceDN w:val="0"/>
              <w:adjustRightInd w:val="0"/>
              <w:spacing w:line="240" w:lineRule="auto"/>
              <w:ind w:right="57" w:firstLine="0"/>
              <w:jc w:val="left"/>
              <w:rPr>
                <w:rFonts w:eastAsia="Times New Roman" w:cs="Times New Roman"/>
                <w:color w:val="auto"/>
                <w:sz w:val="22"/>
                <w:szCs w:val="22"/>
              </w:rPr>
            </w:pPr>
            <w:r>
              <w:rPr>
                <w:rFonts w:eastAsia="Times New Roman" w:cs="Times New Roman"/>
                <w:b/>
                <w:bCs/>
                <w:color w:val="auto"/>
                <w:sz w:val="22"/>
                <w:szCs w:val="22"/>
              </w:rPr>
              <w:t xml:space="preserve"> </w:t>
            </w:r>
            <w:r w:rsidR="004F1A00" w:rsidRPr="004F1A00">
              <w:rPr>
                <w:rFonts w:eastAsia="Times New Roman" w:cs="Times New Roman"/>
                <w:color w:val="auto"/>
                <w:sz w:val="22"/>
                <w:szCs w:val="22"/>
              </w:rPr>
              <w:t>Силовые упражнения и единоборства в парах</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4BC04E8F"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Применяют освоенные упражнения и подвижные игры для развития силовых способностей и си</w:t>
            </w:r>
            <w:r w:rsidRPr="004F1A00">
              <w:rPr>
                <w:rFonts w:eastAsia="Times New Roman" w:cs="Times New Roman"/>
                <w:color w:val="auto"/>
                <w:sz w:val="22"/>
                <w:szCs w:val="22"/>
              </w:rPr>
              <w:softHyphen/>
              <w:t>ловой выносливости</w:t>
            </w:r>
          </w:p>
        </w:tc>
      </w:tr>
      <w:tr w:rsidR="004F1A00" w:rsidRPr="004F1A00" w14:paraId="033FC951" w14:textId="77777777" w:rsidTr="004F1A00">
        <w:trPr>
          <w:trHeight w:val="1301"/>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361A7942"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t>Знания</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30AAA9AD" w14:textId="77777777" w:rsidR="004F1A00" w:rsidRPr="004F1A00" w:rsidRDefault="004F1A00" w:rsidP="00597533">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Виды единоборств. Правила поведения учащихся во время занятий. Гигиена борца. Влияние занятий единоборства</w:t>
            </w:r>
            <w:r w:rsidRPr="004F1A00">
              <w:rPr>
                <w:rFonts w:eastAsia="Times New Roman" w:cs="Times New Roman"/>
                <w:color w:val="auto"/>
                <w:sz w:val="22"/>
                <w:szCs w:val="22"/>
              </w:rPr>
              <w:softHyphen/>
              <w:t>ми на организм человека и развитие его координационных и кондицион</w:t>
            </w:r>
            <w:r w:rsidRPr="004F1A00">
              <w:rPr>
                <w:rFonts w:eastAsia="Times New Roman" w:cs="Times New Roman"/>
                <w:bCs/>
                <w:color w:val="auto"/>
                <w:sz w:val="22"/>
                <w:szCs w:val="22"/>
              </w:rPr>
              <w:t>ных способностей. Оказание первой помощи при травмах</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1E3C1D61"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Раскрывают значение упражнений в единоборствах для укрепления здоровья, основных систем организма и для развития физических способностей. Соблюдают технику безопасности. Применяют разученные упражнения для организации самостоятельных тренировок. Раскрывают понятие техники выполнения упражнений в единоборствах. Овладевают правилами первой помощи при травмах</w:t>
            </w:r>
          </w:p>
        </w:tc>
      </w:tr>
      <w:tr w:rsidR="004F1A00" w:rsidRPr="004F1A00" w14:paraId="6BEC341B" w14:textId="77777777" w:rsidTr="004F1A00">
        <w:trPr>
          <w:trHeight w:val="449"/>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411AC8F2"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
                <w:bCs/>
                <w:color w:val="auto"/>
                <w:sz w:val="22"/>
                <w:szCs w:val="22"/>
              </w:rPr>
              <w:t>Самостоятельные занятия</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3B9BBF50" w14:textId="77777777" w:rsidR="004F1A00" w:rsidRPr="00EB1E14" w:rsidRDefault="004F1A00" w:rsidP="00EB1E14">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Cs/>
                <w:color w:val="auto"/>
                <w:sz w:val="22"/>
                <w:szCs w:val="22"/>
              </w:rPr>
              <w:t>Упражнения в парах, овладение приё</w:t>
            </w:r>
            <w:r w:rsidRPr="004F1A00">
              <w:rPr>
                <w:rFonts w:eastAsia="Times New Roman" w:cs="Times New Roman"/>
                <w:bCs/>
                <w:color w:val="auto"/>
                <w:sz w:val="22"/>
                <w:szCs w:val="22"/>
              </w:rPr>
              <w:softHyphen/>
              <w:t>мами страховки, подвижные игры</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610730E9"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Используют названные упражнения в самостоя</w:t>
            </w:r>
            <w:r w:rsidRPr="004F1A00">
              <w:rPr>
                <w:rFonts w:eastAsia="Times New Roman" w:cs="Times New Roman"/>
                <w:color w:val="auto"/>
                <w:sz w:val="22"/>
                <w:szCs w:val="22"/>
              </w:rPr>
              <w:softHyphen/>
              <w:t>тельных занятиях при решении задач физической и технической подготовки. Осуществляют само</w:t>
            </w:r>
            <w:r w:rsidRPr="004F1A00">
              <w:rPr>
                <w:rFonts w:eastAsia="Times New Roman" w:cs="Times New Roman"/>
                <w:color w:val="auto"/>
                <w:sz w:val="22"/>
                <w:szCs w:val="22"/>
              </w:rPr>
              <w:softHyphen/>
              <w:t>контроль за физической нагрузкой во время этих занятий</w:t>
            </w:r>
          </w:p>
        </w:tc>
      </w:tr>
      <w:tr w:rsidR="004F1A00" w:rsidRPr="004F1A00" w14:paraId="7FEB40F9" w14:textId="77777777" w:rsidTr="004F1A00">
        <w:trPr>
          <w:trHeight w:val="1301"/>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5F97EB5D"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
                <w:bCs/>
                <w:color w:val="auto"/>
                <w:sz w:val="22"/>
                <w:szCs w:val="22"/>
              </w:rPr>
              <w:t>Овладение организаторскими способностями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622D3CDA" w14:textId="77777777" w:rsidR="004F1A00" w:rsidRPr="00597533" w:rsidRDefault="004F1A00" w:rsidP="00597533">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Cs/>
                <w:color w:val="auto"/>
                <w:sz w:val="22"/>
                <w:szCs w:val="22"/>
              </w:rPr>
              <w:t>Подготовка мест занятий. Выполнение обязанностей командира отделения, помощника судьи. Оказание помощи слабоуспевающим товарищам в овладении программным материалом</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7C8470E0"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Составляют совместно с учителем простейшие комбинации упражнений, направленные на разви</w:t>
            </w:r>
            <w:r w:rsidRPr="004F1A00">
              <w:rPr>
                <w:rFonts w:eastAsia="Times New Roman" w:cs="Times New Roman"/>
                <w:color w:val="auto"/>
                <w:sz w:val="22"/>
                <w:szCs w:val="22"/>
              </w:rPr>
              <w:softHyphen/>
              <w:t>тие соответствующих физических способностей. Оказывают помощь в подготовке мест занятий, а также слабоуспевающим товарищам в овладении программным материалом. Выполняют обязанно</w:t>
            </w:r>
            <w:r w:rsidRPr="004F1A00">
              <w:rPr>
                <w:rFonts w:eastAsia="Times New Roman" w:cs="Times New Roman"/>
                <w:color w:val="auto"/>
                <w:sz w:val="22"/>
                <w:szCs w:val="22"/>
              </w:rPr>
              <w:softHyphen/>
              <w:t>сти командира отделения и помощника судьи</w:t>
            </w:r>
          </w:p>
        </w:tc>
      </w:tr>
      <w:tr w:rsidR="004F1A00" w:rsidRPr="004F1A00" w14:paraId="5430DEE5" w14:textId="77777777" w:rsidTr="004F1A00">
        <w:trPr>
          <w:trHeight w:val="355"/>
        </w:trPr>
        <w:tc>
          <w:tcPr>
            <w:tcW w:w="14601" w:type="dxa"/>
            <w:gridSpan w:val="3"/>
            <w:tcBorders>
              <w:top w:val="single" w:sz="4" w:space="0" w:color="auto"/>
              <w:left w:val="single" w:sz="4" w:space="0" w:color="auto"/>
              <w:bottom w:val="single" w:sz="4" w:space="0" w:color="auto"/>
              <w:right w:val="single" w:sz="4" w:space="0" w:color="auto"/>
            </w:tcBorders>
            <w:shd w:val="clear" w:color="auto" w:fill="FFFFFF"/>
          </w:tcPr>
          <w:p w14:paraId="7F289D8B" w14:textId="77777777" w:rsidR="004F1A00" w:rsidRPr="004F1A00" w:rsidRDefault="004F1A00" w:rsidP="004F1A00">
            <w:pPr>
              <w:widowControl w:val="0"/>
              <w:autoSpaceDE w:val="0"/>
              <w:autoSpaceDN w:val="0"/>
              <w:adjustRightInd w:val="0"/>
              <w:spacing w:line="240" w:lineRule="auto"/>
              <w:ind w:left="57" w:right="57" w:firstLine="0"/>
              <w:jc w:val="center"/>
              <w:rPr>
                <w:rFonts w:eastAsia="Times New Roman" w:cs="Times New Roman"/>
                <w:b/>
                <w:color w:val="auto"/>
                <w:sz w:val="22"/>
                <w:szCs w:val="22"/>
              </w:rPr>
            </w:pPr>
            <w:r w:rsidRPr="004F1A00">
              <w:rPr>
                <w:rFonts w:eastAsia="Times New Roman" w:cs="Times New Roman"/>
                <w:b/>
                <w:color w:val="auto"/>
                <w:sz w:val="22"/>
                <w:szCs w:val="22"/>
              </w:rPr>
              <w:t>Ос</w:t>
            </w:r>
            <w:r w:rsidR="00597533">
              <w:rPr>
                <w:rFonts w:eastAsia="Times New Roman" w:cs="Times New Roman"/>
                <w:b/>
                <w:color w:val="auto"/>
                <w:sz w:val="22"/>
                <w:szCs w:val="22"/>
              </w:rPr>
              <w:t>новы туристической подготовки (1 час</w:t>
            </w:r>
            <w:r w:rsidRPr="004F1A00">
              <w:rPr>
                <w:rFonts w:eastAsia="Times New Roman" w:cs="Times New Roman"/>
                <w:b/>
                <w:color w:val="auto"/>
                <w:sz w:val="22"/>
                <w:szCs w:val="22"/>
              </w:rPr>
              <w:t>)</w:t>
            </w:r>
          </w:p>
        </w:tc>
      </w:tr>
      <w:tr w:rsidR="004F1A00" w:rsidRPr="004F1A00" w14:paraId="4AABD8AF" w14:textId="77777777" w:rsidTr="004F1A00">
        <w:trPr>
          <w:trHeight w:val="1301"/>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71E3EBB4"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t>Организация и проведение пеших туристских походов. Требования к технике безо</w:t>
            </w:r>
            <w:r w:rsidRPr="004F1A00">
              <w:rPr>
                <w:rFonts w:eastAsia="Times New Roman" w:cs="Times New Roman"/>
                <w:b/>
                <w:bCs/>
                <w:color w:val="auto"/>
                <w:sz w:val="22"/>
                <w:szCs w:val="22"/>
              </w:rPr>
              <w:softHyphen/>
              <w:t>пасности и бережному от</w:t>
            </w:r>
            <w:r w:rsidRPr="004F1A00">
              <w:rPr>
                <w:rFonts w:eastAsia="Times New Roman" w:cs="Times New Roman"/>
                <w:b/>
                <w:bCs/>
                <w:color w:val="auto"/>
                <w:sz w:val="22"/>
                <w:szCs w:val="22"/>
              </w:rPr>
              <w:softHyphen/>
              <w:t>ношению к природе (эколо</w:t>
            </w:r>
            <w:r w:rsidRPr="004F1A00">
              <w:rPr>
                <w:rFonts w:eastAsia="Times New Roman" w:cs="Times New Roman"/>
                <w:b/>
                <w:bCs/>
                <w:color w:val="auto"/>
                <w:sz w:val="22"/>
                <w:szCs w:val="22"/>
              </w:rPr>
              <w:softHyphen/>
              <w:t>гические требования)</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4FD6438A" w14:textId="77777777" w:rsidR="004F1A00" w:rsidRPr="00597533" w:rsidRDefault="004F1A00" w:rsidP="00597533">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color w:val="auto"/>
                <w:sz w:val="22"/>
                <w:szCs w:val="22"/>
              </w:rPr>
              <w:t>История туризма в мире и в России. Пеший туризм. Техника движения по равнинной местности. Организация привала. Бережное отношение к природе. Первая помощь при травмах в пешем туристском походе</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69E9D561" w14:textId="77777777" w:rsidR="004F1A00" w:rsidRPr="004F1A00" w:rsidRDefault="004F1A00" w:rsidP="004F1A00">
            <w:pPr>
              <w:widowControl w:val="0"/>
              <w:autoSpaceDE w:val="0"/>
              <w:autoSpaceDN w:val="0"/>
              <w:adjustRightInd w:val="0"/>
              <w:spacing w:line="240" w:lineRule="auto"/>
              <w:ind w:left="57" w:right="57" w:firstLine="0"/>
              <w:rPr>
                <w:rFonts w:eastAsia="Times New Roman" w:cs="Times New Roman"/>
                <w:color w:val="auto"/>
                <w:sz w:val="22"/>
                <w:szCs w:val="22"/>
              </w:rPr>
            </w:pPr>
            <w:r w:rsidRPr="004F1A00">
              <w:rPr>
                <w:rFonts w:eastAsia="Times New Roman" w:cs="Times New Roman"/>
                <w:color w:val="auto"/>
                <w:sz w:val="22"/>
                <w:szCs w:val="22"/>
              </w:rPr>
              <w:t>Раскрывают историю формирования туризма. Формируют на практике туристские навыки в пешем походе под руководством преподавателя. Объясняют важность бережного отношения к природе. В парах с одноклассниками тренируются в наложении повязок и жгутов, переноске пострадавших</w:t>
            </w:r>
          </w:p>
        </w:tc>
      </w:tr>
      <w:tr w:rsidR="004F1A00" w:rsidRPr="004F1A00" w14:paraId="6B040482" w14:textId="77777777" w:rsidTr="004F1A00">
        <w:trPr>
          <w:trHeight w:val="165"/>
        </w:trPr>
        <w:tc>
          <w:tcPr>
            <w:tcW w:w="14601" w:type="dxa"/>
            <w:gridSpan w:val="3"/>
            <w:tcBorders>
              <w:top w:val="single" w:sz="4" w:space="0" w:color="auto"/>
              <w:left w:val="single" w:sz="4" w:space="0" w:color="auto"/>
              <w:bottom w:val="single" w:sz="4" w:space="0" w:color="auto"/>
              <w:right w:val="single" w:sz="4" w:space="0" w:color="auto"/>
            </w:tcBorders>
            <w:shd w:val="clear" w:color="auto" w:fill="auto"/>
          </w:tcPr>
          <w:p w14:paraId="3DA48160" w14:textId="77777777" w:rsidR="004F1A00" w:rsidRPr="004F1A00" w:rsidRDefault="004F1A00" w:rsidP="004F1A00">
            <w:pPr>
              <w:widowControl w:val="0"/>
              <w:autoSpaceDE w:val="0"/>
              <w:autoSpaceDN w:val="0"/>
              <w:adjustRightInd w:val="0"/>
              <w:spacing w:line="240" w:lineRule="auto"/>
              <w:ind w:firstLine="0"/>
              <w:jc w:val="center"/>
              <w:rPr>
                <w:rFonts w:eastAsia="Times New Roman" w:cs="Times New Roman"/>
                <w:color w:val="auto"/>
                <w:sz w:val="22"/>
                <w:szCs w:val="22"/>
              </w:rPr>
            </w:pPr>
            <w:r w:rsidRPr="004F1A00">
              <w:rPr>
                <w:rFonts w:eastAsia="Times New Roman" w:cs="Times New Roman"/>
                <w:b/>
                <w:bCs/>
                <w:color w:val="auto"/>
                <w:sz w:val="22"/>
                <w:szCs w:val="22"/>
              </w:rPr>
              <w:t>Самостоятельные занятия физическими упражнениями</w:t>
            </w:r>
          </w:p>
        </w:tc>
      </w:tr>
      <w:tr w:rsidR="004F1A00" w:rsidRPr="004F1A00" w14:paraId="79DE4290" w14:textId="77777777" w:rsidTr="004F1A00">
        <w:trPr>
          <w:trHeight w:val="496"/>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142DD7C1"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b/>
                <w:bCs/>
                <w:color w:val="auto"/>
                <w:sz w:val="22"/>
                <w:szCs w:val="22"/>
              </w:rPr>
              <w:t>Утренняя гимнастика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3DBAC993" w14:textId="77777777" w:rsidR="004F1A00" w:rsidRPr="004F1A00" w:rsidRDefault="004F1A00" w:rsidP="00597533">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Комплексы упражнений утренней гимнастики без предметов и с предметами</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41D3EAAA"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Используют разученные комплексы упражнений в самостоятельных занятиях. Осуществляют са</w:t>
            </w:r>
            <w:r w:rsidRPr="004F1A00">
              <w:rPr>
                <w:rFonts w:eastAsia="Times New Roman" w:cs="Times New Roman"/>
                <w:color w:val="auto"/>
                <w:sz w:val="22"/>
                <w:szCs w:val="22"/>
              </w:rPr>
              <w:softHyphen/>
              <w:t>моконтроль за физической нагрузкой во время этих занятий</w:t>
            </w:r>
          </w:p>
        </w:tc>
      </w:tr>
      <w:tr w:rsidR="004F1A00" w:rsidRPr="004F1A00" w14:paraId="4989D77D" w14:textId="77777777" w:rsidTr="004F1A00">
        <w:trPr>
          <w:trHeight w:val="1027"/>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5EAC811A"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
                <w:bCs/>
                <w:color w:val="auto"/>
                <w:sz w:val="22"/>
                <w:szCs w:val="22"/>
              </w:rPr>
              <w:lastRenderedPageBreak/>
              <w:t>Выбирайте виды спорта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1AE1A6C7" w14:textId="77777777" w:rsidR="004F1A00" w:rsidRPr="00597533" w:rsidRDefault="004F1A00" w:rsidP="00597533">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Cs/>
                <w:color w:val="auto"/>
                <w:sz w:val="22"/>
                <w:szCs w:val="22"/>
              </w:rPr>
              <w:t>Примерные возрастные нормы для за</w:t>
            </w:r>
            <w:r w:rsidRPr="004F1A00">
              <w:rPr>
                <w:rFonts w:eastAsia="Times New Roman" w:cs="Times New Roman"/>
                <w:bCs/>
                <w:color w:val="auto"/>
                <w:sz w:val="22"/>
                <w:szCs w:val="22"/>
              </w:rPr>
              <w:softHyphen/>
              <w:t>нятий некоторыми летними и зимни</w:t>
            </w:r>
            <w:r w:rsidRPr="004F1A00">
              <w:rPr>
                <w:rFonts w:eastAsia="Times New Roman" w:cs="Times New Roman"/>
                <w:bCs/>
                <w:color w:val="auto"/>
                <w:sz w:val="22"/>
                <w:szCs w:val="22"/>
              </w:rPr>
              <w:softHyphen/>
              <w:t>ми видами спорта.</w:t>
            </w:r>
          </w:p>
          <w:p w14:paraId="5DC7DC16"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Cs/>
                <w:color w:val="auto"/>
                <w:sz w:val="22"/>
                <w:szCs w:val="22"/>
              </w:rPr>
            </w:pPr>
            <w:r w:rsidRPr="004F1A00">
              <w:rPr>
                <w:rFonts w:eastAsia="Times New Roman" w:cs="Times New Roman"/>
                <w:bCs/>
                <w:color w:val="auto"/>
                <w:sz w:val="22"/>
                <w:szCs w:val="22"/>
              </w:rPr>
              <w:t>Повышение общей физической под</w:t>
            </w:r>
            <w:r w:rsidRPr="004F1A00">
              <w:rPr>
                <w:rFonts w:eastAsia="Times New Roman" w:cs="Times New Roman"/>
                <w:bCs/>
                <w:color w:val="auto"/>
                <w:sz w:val="22"/>
                <w:szCs w:val="22"/>
              </w:rPr>
              <w:softHyphen/>
              <w:t>готовленности для тех учащихся, ко</w:t>
            </w:r>
            <w:r w:rsidRPr="004F1A00">
              <w:rPr>
                <w:rFonts w:eastAsia="Times New Roman" w:cs="Times New Roman"/>
                <w:bCs/>
                <w:color w:val="auto"/>
                <w:sz w:val="22"/>
                <w:szCs w:val="22"/>
              </w:rPr>
              <w:softHyphen/>
              <w:t>торые бы хотели заниматься спортом. Нормативы физической подготовлен</w:t>
            </w:r>
            <w:r w:rsidRPr="004F1A00">
              <w:rPr>
                <w:rFonts w:eastAsia="Times New Roman" w:cs="Times New Roman"/>
                <w:bCs/>
                <w:color w:val="auto"/>
                <w:sz w:val="22"/>
                <w:szCs w:val="22"/>
              </w:rPr>
              <w:softHyphen/>
              <w:t>ности для будущих легкоатлетов, лыжников, баскетболистов и волейбо</w:t>
            </w:r>
            <w:r w:rsidRPr="004F1A00">
              <w:rPr>
                <w:rFonts w:eastAsia="Times New Roman" w:cs="Times New Roman"/>
                <w:bCs/>
                <w:color w:val="auto"/>
                <w:sz w:val="22"/>
                <w:szCs w:val="22"/>
              </w:rPr>
              <w:softHyphen/>
              <w:t>листов, боксёров</w:t>
            </w:r>
          </w:p>
          <w:p w14:paraId="57530FE2"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28952D6A"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Выбирают вид спорта.</w:t>
            </w:r>
          </w:p>
          <w:p w14:paraId="7DFC0CF4"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Пробуют выполнить нормативы общей физиче</w:t>
            </w:r>
            <w:r w:rsidRPr="004F1A00">
              <w:rPr>
                <w:rFonts w:eastAsia="Times New Roman" w:cs="Times New Roman"/>
                <w:color w:val="auto"/>
                <w:sz w:val="22"/>
                <w:szCs w:val="22"/>
              </w:rPr>
              <w:softHyphen/>
              <w:t>ской подготовленности</w:t>
            </w:r>
          </w:p>
        </w:tc>
      </w:tr>
      <w:tr w:rsidR="004F1A00" w:rsidRPr="004F1A00" w14:paraId="21A54322" w14:textId="77777777" w:rsidTr="004F1A00">
        <w:trPr>
          <w:trHeight w:val="783"/>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481CB126"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
                <w:bCs/>
                <w:color w:val="auto"/>
                <w:sz w:val="22"/>
                <w:szCs w:val="22"/>
              </w:rPr>
              <w:t>Тренировку начинаем с разминки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0FC4D760" w14:textId="77777777" w:rsidR="004F1A00" w:rsidRPr="00597533" w:rsidRDefault="004F1A00" w:rsidP="00597533">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Cs/>
                <w:color w:val="auto"/>
                <w:sz w:val="22"/>
                <w:szCs w:val="22"/>
              </w:rPr>
              <w:t>Обычная разминка.</w:t>
            </w:r>
          </w:p>
          <w:p w14:paraId="0D8725D1"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Cs/>
                <w:color w:val="auto"/>
                <w:sz w:val="22"/>
                <w:szCs w:val="22"/>
              </w:rPr>
            </w:pPr>
            <w:r w:rsidRPr="004F1A00">
              <w:rPr>
                <w:rFonts w:eastAsia="Times New Roman" w:cs="Times New Roman"/>
                <w:bCs/>
                <w:color w:val="auto"/>
                <w:sz w:val="22"/>
                <w:szCs w:val="22"/>
              </w:rPr>
              <w:t>Спортивная разминка.</w:t>
            </w:r>
          </w:p>
          <w:p w14:paraId="14C26F49"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Cs/>
                <w:color w:val="auto"/>
                <w:sz w:val="22"/>
                <w:szCs w:val="22"/>
              </w:rPr>
              <w:t>Упражнения для рук, туловища, ног</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2340B61"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Составляют комплекс упражнений для общей разминки</w:t>
            </w:r>
          </w:p>
        </w:tc>
      </w:tr>
      <w:tr w:rsidR="004F1A00" w:rsidRPr="004F1A00" w14:paraId="5CA0AF68" w14:textId="77777777" w:rsidTr="004F1A00">
        <w:trPr>
          <w:trHeight w:val="1027"/>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5C0D405A"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
                <w:bCs/>
                <w:color w:val="auto"/>
                <w:sz w:val="22"/>
                <w:szCs w:val="22"/>
              </w:rPr>
              <w:t>Повышайте физическую подготовленность</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036A94BD" w14:textId="77777777" w:rsidR="004F1A00" w:rsidRPr="00597533" w:rsidRDefault="004F1A00" w:rsidP="00597533">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597533">
              <w:rPr>
                <w:rFonts w:eastAsia="Times New Roman" w:cs="Times New Roman"/>
                <w:bCs/>
                <w:color w:val="auto"/>
                <w:sz w:val="22"/>
                <w:szCs w:val="22"/>
              </w:rPr>
              <w:t>Упражнения для развития силы.</w:t>
            </w:r>
            <w:r w:rsidRPr="004F1A00">
              <w:rPr>
                <w:rFonts w:eastAsia="Times New Roman" w:cs="Times New Roman"/>
                <w:b/>
                <w:bCs/>
                <w:color w:val="auto"/>
                <w:sz w:val="22"/>
                <w:szCs w:val="22"/>
              </w:rPr>
              <w:t xml:space="preserve"> </w:t>
            </w:r>
            <w:r w:rsidRPr="004F1A00">
              <w:rPr>
                <w:rFonts w:eastAsia="Times New Roman" w:cs="Times New Roman"/>
                <w:bCs/>
                <w:color w:val="auto"/>
                <w:sz w:val="22"/>
                <w:szCs w:val="22"/>
              </w:rPr>
              <w:t>Упражнения для развития быстроты и скоростно-силовых возможностей. Упражнения для развития выносли</w:t>
            </w:r>
            <w:r w:rsidRPr="004F1A00">
              <w:rPr>
                <w:rFonts w:eastAsia="Times New Roman" w:cs="Times New Roman"/>
                <w:bCs/>
                <w:color w:val="auto"/>
                <w:sz w:val="22"/>
                <w:szCs w:val="22"/>
              </w:rPr>
              <w:softHyphen/>
              <w:t>вости.</w:t>
            </w:r>
          </w:p>
          <w:p w14:paraId="2AD8DA8C"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b/>
                <w:bCs/>
                <w:color w:val="auto"/>
                <w:sz w:val="22"/>
                <w:szCs w:val="22"/>
              </w:rPr>
            </w:pPr>
            <w:r w:rsidRPr="004F1A00">
              <w:rPr>
                <w:rFonts w:eastAsia="Times New Roman" w:cs="Times New Roman"/>
                <w:bCs/>
                <w:color w:val="auto"/>
                <w:sz w:val="22"/>
                <w:szCs w:val="22"/>
              </w:rPr>
              <w:t>Координационные упражнения под</w:t>
            </w:r>
            <w:r w:rsidRPr="004F1A00">
              <w:rPr>
                <w:rFonts w:eastAsia="Times New Roman" w:cs="Times New Roman"/>
                <w:bCs/>
                <w:color w:val="auto"/>
                <w:sz w:val="22"/>
                <w:szCs w:val="22"/>
              </w:rPr>
              <w:softHyphen/>
              <w:t>вижных и спортивных игр. Легкоатле</w:t>
            </w:r>
            <w:r w:rsidRPr="004F1A00">
              <w:rPr>
                <w:rFonts w:eastAsia="Times New Roman" w:cs="Times New Roman"/>
                <w:bCs/>
                <w:color w:val="auto"/>
                <w:sz w:val="22"/>
                <w:szCs w:val="22"/>
              </w:rPr>
              <w:softHyphen/>
              <w:t>тические координационные упражне</w:t>
            </w:r>
            <w:r w:rsidRPr="004F1A00">
              <w:rPr>
                <w:rFonts w:eastAsia="Times New Roman" w:cs="Times New Roman"/>
                <w:bCs/>
                <w:color w:val="auto"/>
                <w:sz w:val="22"/>
                <w:szCs w:val="22"/>
              </w:rPr>
              <w:softHyphen/>
              <w:t>ния. Упражнения на гибкость</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5C44F610" w14:textId="77777777" w:rsidR="004F1A00" w:rsidRPr="004F1A00" w:rsidRDefault="004F1A00" w:rsidP="004F1A00">
            <w:pPr>
              <w:widowControl w:val="0"/>
              <w:autoSpaceDE w:val="0"/>
              <w:autoSpaceDN w:val="0"/>
              <w:adjustRightInd w:val="0"/>
              <w:spacing w:line="240" w:lineRule="auto"/>
              <w:ind w:left="57" w:right="57" w:firstLine="0"/>
              <w:jc w:val="left"/>
              <w:rPr>
                <w:rFonts w:eastAsia="Times New Roman" w:cs="Times New Roman"/>
                <w:color w:val="auto"/>
                <w:sz w:val="22"/>
                <w:szCs w:val="22"/>
              </w:rPr>
            </w:pPr>
            <w:r w:rsidRPr="004F1A00">
              <w:rPr>
                <w:rFonts w:eastAsia="Times New Roman" w:cs="Times New Roman"/>
                <w:color w:val="auto"/>
                <w:sz w:val="22"/>
                <w:szCs w:val="22"/>
              </w:rPr>
              <w:t>Используют разученные упражнения в самостоя</w:t>
            </w:r>
            <w:r w:rsidRPr="004F1A00">
              <w:rPr>
                <w:rFonts w:eastAsia="Times New Roman" w:cs="Times New Roman"/>
                <w:color w:val="auto"/>
                <w:sz w:val="22"/>
                <w:szCs w:val="22"/>
              </w:rPr>
              <w:softHyphen/>
              <w:t>тельных занятиях. Осуществляют самоконтроль за физической нагрузкой во время этих занятий</w:t>
            </w:r>
          </w:p>
        </w:tc>
      </w:tr>
    </w:tbl>
    <w:p w14:paraId="1B7622B1" w14:textId="77777777" w:rsidR="004F1A00" w:rsidRPr="004F1A00" w:rsidRDefault="004F1A00" w:rsidP="004F1A00">
      <w:pPr>
        <w:widowControl w:val="0"/>
        <w:autoSpaceDE w:val="0"/>
        <w:autoSpaceDN w:val="0"/>
        <w:adjustRightInd w:val="0"/>
        <w:spacing w:line="240" w:lineRule="auto"/>
        <w:ind w:firstLine="0"/>
        <w:jc w:val="left"/>
        <w:rPr>
          <w:rFonts w:eastAsia="Times New Roman" w:cs="Times New Roman"/>
          <w:color w:val="auto"/>
          <w:sz w:val="20"/>
          <w:szCs w:val="20"/>
        </w:rPr>
      </w:pPr>
    </w:p>
    <w:p w14:paraId="1E1DA816" w14:textId="77777777" w:rsidR="004F1A00" w:rsidRPr="004F1A00" w:rsidRDefault="004F1A00" w:rsidP="004F1A00">
      <w:pPr>
        <w:widowControl w:val="0"/>
        <w:autoSpaceDE w:val="0"/>
        <w:autoSpaceDN w:val="0"/>
        <w:adjustRightInd w:val="0"/>
        <w:spacing w:line="240" w:lineRule="auto"/>
        <w:ind w:firstLine="0"/>
        <w:jc w:val="left"/>
        <w:rPr>
          <w:rFonts w:eastAsia="Times New Roman" w:cs="Times New Roman"/>
          <w:color w:val="auto"/>
          <w:sz w:val="20"/>
          <w:szCs w:val="20"/>
        </w:rPr>
      </w:pPr>
    </w:p>
    <w:p w14:paraId="72C607EA" w14:textId="77777777" w:rsidR="004F41CF" w:rsidRDefault="004F41CF" w:rsidP="00BD41EB">
      <w:pPr>
        <w:rPr>
          <w:sz w:val="24"/>
          <w:szCs w:val="24"/>
        </w:rPr>
      </w:pPr>
    </w:p>
    <w:p w14:paraId="322A977E" w14:textId="77777777" w:rsidR="00CB041F" w:rsidRDefault="00CB041F" w:rsidP="00BD41EB">
      <w:pPr>
        <w:rPr>
          <w:sz w:val="24"/>
          <w:szCs w:val="24"/>
        </w:rPr>
      </w:pPr>
    </w:p>
    <w:p w14:paraId="27027D70" w14:textId="77777777" w:rsidR="00EB1E14" w:rsidRDefault="00EB1E14" w:rsidP="00BD41EB">
      <w:pPr>
        <w:rPr>
          <w:sz w:val="24"/>
          <w:szCs w:val="24"/>
        </w:rPr>
      </w:pPr>
    </w:p>
    <w:p w14:paraId="2593022A" w14:textId="77777777" w:rsidR="00EB1E14" w:rsidRDefault="00EB1E14" w:rsidP="00BD41EB">
      <w:pPr>
        <w:rPr>
          <w:sz w:val="24"/>
          <w:szCs w:val="24"/>
        </w:rPr>
      </w:pPr>
    </w:p>
    <w:p w14:paraId="13C6BBE2" w14:textId="77777777" w:rsidR="00EB1E14" w:rsidRDefault="00EB1E14" w:rsidP="00BD41EB">
      <w:pPr>
        <w:rPr>
          <w:sz w:val="24"/>
          <w:szCs w:val="24"/>
        </w:rPr>
      </w:pPr>
    </w:p>
    <w:p w14:paraId="4A229089" w14:textId="77777777" w:rsidR="00EB1E14" w:rsidRDefault="00EB1E14" w:rsidP="00BD41EB">
      <w:pPr>
        <w:rPr>
          <w:sz w:val="24"/>
          <w:szCs w:val="24"/>
        </w:rPr>
      </w:pPr>
    </w:p>
    <w:p w14:paraId="2B0FC3E5" w14:textId="77777777" w:rsidR="00EB1E14" w:rsidRDefault="00EB1E14" w:rsidP="00BD41EB">
      <w:pPr>
        <w:rPr>
          <w:sz w:val="24"/>
          <w:szCs w:val="24"/>
        </w:rPr>
      </w:pPr>
    </w:p>
    <w:p w14:paraId="16DADFCB" w14:textId="77777777" w:rsidR="00CB041F" w:rsidRPr="00CB041F" w:rsidRDefault="00CB041F" w:rsidP="00CB041F">
      <w:pPr>
        <w:widowControl w:val="0"/>
        <w:autoSpaceDE w:val="0"/>
        <w:autoSpaceDN w:val="0"/>
        <w:adjustRightInd w:val="0"/>
        <w:spacing w:line="240" w:lineRule="auto"/>
        <w:ind w:firstLine="0"/>
        <w:jc w:val="center"/>
        <w:rPr>
          <w:rFonts w:eastAsia="Times New Roman" w:cs="Times New Roman"/>
          <w:b/>
          <w:color w:val="auto"/>
          <w:sz w:val="24"/>
          <w:szCs w:val="24"/>
        </w:rPr>
      </w:pPr>
      <w:r w:rsidRPr="00CB041F">
        <w:rPr>
          <w:rFonts w:eastAsia="Times New Roman" w:cs="Times New Roman"/>
          <w:b/>
          <w:color w:val="auto"/>
          <w:sz w:val="24"/>
          <w:szCs w:val="24"/>
        </w:rPr>
        <w:t>Календарно-тематическое п</w:t>
      </w:r>
      <w:r w:rsidR="00EB1E14">
        <w:rPr>
          <w:rFonts w:eastAsia="Times New Roman" w:cs="Times New Roman"/>
          <w:b/>
          <w:color w:val="auto"/>
          <w:sz w:val="24"/>
          <w:szCs w:val="24"/>
        </w:rPr>
        <w:t>ланирование</w:t>
      </w:r>
    </w:p>
    <w:p w14:paraId="65C819AE" w14:textId="77777777" w:rsidR="00CB041F" w:rsidRPr="00CB041F" w:rsidRDefault="00CB041F" w:rsidP="00CB041F">
      <w:pPr>
        <w:widowControl w:val="0"/>
        <w:autoSpaceDE w:val="0"/>
        <w:autoSpaceDN w:val="0"/>
        <w:adjustRightInd w:val="0"/>
        <w:spacing w:line="240" w:lineRule="auto"/>
        <w:ind w:firstLine="0"/>
        <w:jc w:val="left"/>
        <w:rPr>
          <w:rFonts w:ascii="Arial" w:eastAsia="Times New Roman" w:hAnsi="Arial" w:cs="Arial"/>
          <w:color w:val="auto"/>
          <w:sz w:val="20"/>
          <w:szCs w:val="20"/>
        </w:rPr>
      </w:pPr>
    </w:p>
    <w:p w14:paraId="488E051F" w14:textId="77777777" w:rsidR="00CB041F" w:rsidRDefault="00CB041F" w:rsidP="00CB041F">
      <w:pPr>
        <w:widowControl w:val="0"/>
        <w:autoSpaceDE w:val="0"/>
        <w:autoSpaceDN w:val="0"/>
        <w:adjustRightInd w:val="0"/>
        <w:spacing w:line="240" w:lineRule="auto"/>
        <w:ind w:firstLine="0"/>
        <w:jc w:val="left"/>
        <w:rPr>
          <w:rFonts w:ascii="Arial" w:eastAsia="Times New Roman" w:hAnsi="Arial" w:cs="Arial"/>
          <w:color w:val="auto"/>
          <w:sz w:val="20"/>
          <w:szCs w:val="20"/>
        </w:rPr>
      </w:pPr>
    </w:p>
    <w:p w14:paraId="0B675918" w14:textId="77777777" w:rsidR="00CB041F" w:rsidRDefault="00CB041F" w:rsidP="00CB041F">
      <w:pPr>
        <w:widowControl w:val="0"/>
        <w:autoSpaceDE w:val="0"/>
        <w:autoSpaceDN w:val="0"/>
        <w:adjustRightInd w:val="0"/>
        <w:spacing w:line="240" w:lineRule="auto"/>
        <w:ind w:firstLine="0"/>
        <w:jc w:val="left"/>
        <w:rPr>
          <w:rFonts w:ascii="Arial" w:eastAsia="Times New Roman" w:hAnsi="Arial" w:cs="Arial"/>
          <w:color w:val="auto"/>
          <w:sz w:val="20"/>
          <w:szCs w:val="20"/>
        </w:rPr>
      </w:pPr>
    </w:p>
    <w:p w14:paraId="16D1B79A" w14:textId="77777777" w:rsidR="00CB041F" w:rsidRDefault="00CB041F" w:rsidP="00CB041F">
      <w:pPr>
        <w:widowControl w:val="0"/>
        <w:autoSpaceDE w:val="0"/>
        <w:autoSpaceDN w:val="0"/>
        <w:adjustRightInd w:val="0"/>
        <w:spacing w:line="240" w:lineRule="auto"/>
        <w:ind w:firstLine="0"/>
        <w:jc w:val="left"/>
        <w:rPr>
          <w:rFonts w:ascii="Arial" w:eastAsia="Times New Roman" w:hAnsi="Arial" w:cs="Arial"/>
          <w:color w:val="auto"/>
          <w:sz w:val="20"/>
          <w:szCs w:val="20"/>
        </w:rPr>
      </w:pPr>
    </w:p>
    <w:p w14:paraId="067D462C" w14:textId="77777777" w:rsidR="00EB1E14" w:rsidRDefault="00EB1E14" w:rsidP="00CB041F">
      <w:pPr>
        <w:widowControl w:val="0"/>
        <w:autoSpaceDE w:val="0"/>
        <w:autoSpaceDN w:val="0"/>
        <w:adjustRightInd w:val="0"/>
        <w:spacing w:line="240" w:lineRule="auto"/>
        <w:ind w:firstLine="0"/>
        <w:jc w:val="left"/>
        <w:rPr>
          <w:rFonts w:ascii="Arial" w:eastAsia="Times New Roman" w:hAnsi="Arial" w:cs="Arial"/>
          <w:color w:val="auto"/>
          <w:sz w:val="20"/>
          <w:szCs w:val="20"/>
        </w:rPr>
      </w:pPr>
    </w:p>
    <w:p w14:paraId="0EF9B471" w14:textId="77777777" w:rsidR="00EB1E14" w:rsidRDefault="00EB1E14" w:rsidP="00CB041F">
      <w:pPr>
        <w:widowControl w:val="0"/>
        <w:autoSpaceDE w:val="0"/>
        <w:autoSpaceDN w:val="0"/>
        <w:adjustRightInd w:val="0"/>
        <w:spacing w:line="240" w:lineRule="auto"/>
        <w:ind w:firstLine="0"/>
        <w:jc w:val="left"/>
        <w:rPr>
          <w:rFonts w:ascii="Arial" w:eastAsia="Times New Roman" w:hAnsi="Arial" w:cs="Arial"/>
          <w:color w:val="auto"/>
          <w:sz w:val="20"/>
          <w:szCs w:val="20"/>
        </w:rPr>
      </w:pPr>
    </w:p>
    <w:p w14:paraId="1C8C1E35" w14:textId="77777777" w:rsidR="00EB1E14" w:rsidRDefault="00EB1E14" w:rsidP="00CB041F">
      <w:pPr>
        <w:widowControl w:val="0"/>
        <w:autoSpaceDE w:val="0"/>
        <w:autoSpaceDN w:val="0"/>
        <w:adjustRightInd w:val="0"/>
        <w:spacing w:line="240" w:lineRule="auto"/>
        <w:ind w:firstLine="0"/>
        <w:jc w:val="left"/>
        <w:rPr>
          <w:rFonts w:ascii="Arial" w:eastAsia="Times New Roman" w:hAnsi="Arial" w:cs="Arial"/>
          <w:color w:val="auto"/>
          <w:sz w:val="20"/>
          <w:szCs w:val="20"/>
        </w:rPr>
      </w:pPr>
    </w:p>
    <w:p w14:paraId="466F91D9" w14:textId="77777777" w:rsidR="00CB041F" w:rsidRDefault="00CB041F" w:rsidP="00CB041F">
      <w:pPr>
        <w:widowControl w:val="0"/>
        <w:autoSpaceDE w:val="0"/>
        <w:autoSpaceDN w:val="0"/>
        <w:adjustRightInd w:val="0"/>
        <w:spacing w:line="240" w:lineRule="auto"/>
        <w:ind w:firstLine="0"/>
        <w:jc w:val="left"/>
        <w:rPr>
          <w:rFonts w:ascii="Arial" w:eastAsia="Times New Roman" w:hAnsi="Arial" w:cs="Arial"/>
          <w:color w:val="auto"/>
          <w:sz w:val="20"/>
          <w:szCs w:val="20"/>
        </w:rPr>
      </w:pPr>
    </w:p>
    <w:p w14:paraId="413B0D52" w14:textId="77777777" w:rsidR="00CB041F" w:rsidRPr="00CB041F" w:rsidRDefault="00CB041F" w:rsidP="00CB041F">
      <w:pPr>
        <w:widowControl w:val="0"/>
        <w:autoSpaceDE w:val="0"/>
        <w:autoSpaceDN w:val="0"/>
        <w:adjustRightInd w:val="0"/>
        <w:spacing w:line="240" w:lineRule="auto"/>
        <w:ind w:firstLine="0"/>
        <w:jc w:val="left"/>
        <w:rPr>
          <w:rFonts w:ascii="Arial" w:eastAsia="Times New Roman" w:hAnsi="Arial" w:cs="Arial"/>
          <w:color w:val="auto"/>
          <w:sz w:val="20"/>
          <w:szCs w:val="20"/>
        </w:rPr>
      </w:pPr>
    </w:p>
    <w:tbl>
      <w:tblPr>
        <w:tblW w:w="21873" w:type="dxa"/>
        <w:tblInd w:w="-512" w:type="dxa"/>
        <w:tblLayout w:type="fixed"/>
        <w:tblCellMar>
          <w:top w:w="55" w:type="dxa"/>
          <w:left w:w="55" w:type="dxa"/>
          <w:bottom w:w="55" w:type="dxa"/>
          <w:right w:w="55" w:type="dxa"/>
        </w:tblCellMar>
        <w:tblLook w:val="0000" w:firstRow="0" w:lastRow="0" w:firstColumn="0" w:lastColumn="0" w:noHBand="0" w:noVBand="0"/>
      </w:tblPr>
      <w:tblGrid>
        <w:gridCol w:w="706"/>
        <w:gridCol w:w="9"/>
        <w:gridCol w:w="712"/>
        <w:gridCol w:w="713"/>
        <w:gridCol w:w="4239"/>
        <w:gridCol w:w="6490"/>
        <w:gridCol w:w="1239"/>
        <w:gridCol w:w="1275"/>
        <w:gridCol w:w="6490"/>
      </w:tblGrid>
      <w:tr w:rsidR="00CB041F" w:rsidRPr="00CB041F" w14:paraId="41BB12E6" w14:textId="77777777" w:rsidTr="00CB041F">
        <w:trPr>
          <w:gridAfter w:val="1"/>
          <w:wAfter w:w="6490" w:type="dxa"/>
          <w:trHeight w:val="360"/>
        </w:trPr>
        <w:tc>
          <w:tcPr>
            <w:tcW w:w="715" w:type="dxa"/>
            <w:gridSpan w:val="2"/>
            <w:vMerge w:val="restart"/>
            <w:tcBorders>
              <w:top w:val="single" w:sz="4" w:space="0" w:color="auto"/>
              <w:left w:val="single" w:sz="4" w:space="0" w:color="000000"/>
            </w:tcBorders>
            <w:shd w:val="clear" w:color="auto" w:fill="auto"/>
          </w:tcPr>
          <w:p w14:paraId="117AD450" w14:textId="77777777" w:rsidR="00CB041F" w:rsidRPr="00CB041F" w:rsidRDefault="00CB041F" w:rsidP="00CB041F">
            <w:pPr>
              <w:widowControl w:val="0"/>
              <w:suppressAutoHyphens/>
              <w:snapToGrid w:val="0"/>
              <w:spacing w:line="240" w:lineRule="auto"/>
              <w:ind w:right="-57" w:hanging="38"/>
              <w:jc w:val="center"/>
              <w:rPr>
                <w:rFonts w:eastAsia="SimSun" w:cs="Times New Roman"/>
                <w:b/>
                <w:color w:val="auto"/>
                <w:kern w:val="1"/>
                <w:sz w:val="22"/>
                <w:szCs w:val="22"/>
                <w:lang w:eastAsia="hi-IN" w:bidi="hi-IN"/>
              </w:rPr>
            </w:pPr>
            <w:r w:rsidRPr="00CB041F">
              <w:rPr>
                <w:rFonts w:eastAsia="SimSun" w:cs="Times New Roman"/>
                <w:b/>
                <w:color w:val="auto"/>
                <w:kern w:val="1"/>
                <w:sz w:val="22"/>
                <w:szCs w:val="22"/>
                <w:lang w:eastAsia="hi-IN" w:bidi="hi-IN"/>
              </w:rPr>
              <w:t xml:space="preserve">№ </w:t>
            </w:r>
            <w:r w:rsidRPr="00CB041F">
              <w:rPr>
                <w:rFonts w:eastAsia="SimSun" w:cs="Times New Roman"/>
                <w:b/>
                <w:color w:val="auto"/>
                <w:kern w:val="1"/>
                <w:sz w:val="22"/>
                <w:szCs w:val="22"/>
                <w:lang w:eastAsia="hi-IN" w:bidi="hi-IN"/>
              </w:rPr>
              <w:lastRenderedPageBreak/>
              <w:t>урока</w:t>
            </w:r>
          </w:p>
        </w:tc>
        <w:tc>
          <w:tcPr>
            <w:tcW w:w="1425" w:type="dxa"/>
            <w:gridSpan w:val="2"/>
            <w:tcBorders>
              <w:top w:val="single" w:sz="4" w:space="0" w:color="auto"/>
              <w:left w:val="single" w:sz="4" w:space="0" w:color="000000"/>
              <w:bottom w:val="single" w:sz="4" w:space="0" w:color="auto"/>
            </w:tcBorders>
          </w:tcPr>
          <w:p w14:paraId="302FCC84" w14:textId="77777777" w:rsidR="00CB041F" w:rsidRPr="00CB041F" w:rsidRDefault="00CB041F" w:rsidP="00CB041F">
            <w:pPr>
              <w:widowControl w:val="0"/>
              <w:suppressAutoHyphens/>
              <w:snapToGrid w:val="0"/>
              <w:spacing w:line="240" w:lineRule="auto"/>
              <w:ind w:firstLine="109"/>
              <w:jc w:val="center"/>
              <w:rPr>
                <w:rFonts w:eastAsia="SimSun" w:cs="Times New Roman"/>
                <w:b/>
                <w:color w:val="auto"/>
                <w:kern w:val="1"/>
                <w:sz w:val="22"/>
                <w:szCs w:val="22"/>
                <w:lang w:eastAsia="hi-IN" w:bidi="hi-IN"/>
              </w:rPr>
            </w:pPr>
            <w:r w:rsidRPr="00CB041F">
              <w:rPr>
                <w:rFonts w:eastAsia="SimSun" w:cs="Times New Roman"/>
                <w:b/>
                <w:color w:val="auto"/>
                <w:kern w:val="1"/>
                <w:sz w:val="22"/>
                <w:szCs w:val="22"/>
                <w:lang w:eastAsia="hi-IN" w:bidi="hi-IN"/>
              </w:rPr>
              <w:lastRenderedPageBreak/>
              <w:t>Дата</w:t>
            </w:r>
          </w:p>
        </w:tc>
        <w:tc>
          <w:tcPr>
            <w:tcW w:w="4239" w:type="dxa"/>
            <w:vMerge w:val="restart"/>
            <w:tcBorders>
              <w:top w:val="single" w:sz="4" w:space="0" w:color="auto"/>
              <w:left w:val="single" w:sz="4" w:space="0" w:color="000000"/>
            </w:tcBorders>
            <w:shd w:val="clear" w:color="auto" w:fill="auto"/>
          </w:tcPr>
          <w:p w14:paraId="34C5BA6C" w14:textId="77777777" w:rsidR="00CB041F" w:rsidRPr="00CB041F" w:rsidRDefault="00CB041F" w:rsidP="00CB041F">
            <w:pPr>
              <w:widowControl w:val="0"/>
              <w:suppressAutoHyphens/>
              <w:snapToGrid w:val="0"/>
              <w:spacing w:line="240" w:lineRule="auto"/>
              <w:ind w:firstLine="109"/>
              <w:jc w:val="center"/>
              <w:rPr>
                <w:rFonts w:eastAsia="SimSun" w:cs="Times New Roman"/>
                <w:b/>
                <w:color w:val="auto"/>
                <w:kern w:val="1"/>
                <w:sz w:val="22"/>
                <w:szCs w:val="22"/>
                <w:lang w:eastAsia="hi-IN" w:bidi="hi-IN"/>
              </w:rPr>
            </w:pPr>
            <w:r w:rsidRPr="00CB041F">
              <w:rPr>
                <w:rFonts w:eastAsia="SimSun" w:cs="Times New Roman"/>
                <w:b/>
                <w:color w:val="auto"/>
                <w:kern w:val="1"/>
                <w:sz w:val="22"/>
                <w:szCs w:val="22"/>
                <w:lang w:eastAsia="hi-IN" w:bidi="hi-IN"/>
              </w:rPr>
              <w:t>Тема урока</w:t>
            </w:r>
          </w:p>
        </w:tc>
        <w:tc>
          <w:tcPr>
            <w:tcW w:w="6490" w:type="dxa"/>
            <w:vMerge w:val="restart"/>
            <w:tcBorders>
              <w:top w:val="single" w:sz="4" w:space="0" w:color="auto"/>
              <w:left w:val="single" w:sz="4" w:space="0" w:color="000000"/>
            </w:tcBorders>
            <w:shd w:val="clear" w:color="auto" w:fill="auto"/>
          </w:tcPr>
          <w:p w14:paraId="208D8C3D" w14:textId="77777777" w:rsidR="00CB041F" w:rsidRPr="00CB041F" w:rsidRDefault="00CB041F" w:rsidP="00CB041F">
            <w:pPr>
              <w:widowControl w:val="0"/>
              <w:suppressAutoHyphens/>
              <w:snapToGrid w:val="0"/>
              <w:spacing w:line="240" w:lineRule="auto"/>
              <w:ind w:firstLine="109"/>
              <w:jc w:val="center"/>
              <w:rPr>
                <w:rFonts w:eastAsia="SimSun" w:cs="Times New Roman"/>
                <w:b/>
                <w:color w:val="auto"/>
                <w:kern w:val="1"/>
                <w:sz w:val="22"/>
                <w:szCs w:val="22"/>
                <w:lang w:eastAsia="hi-IN" w:bidi="hi-IN"/>
              </w:rPr>
            </w:pPr>
            <w:r w:rsidRPr="00CB041F">
              <w:rPr>
                <w:rFonts w:eastAsia="SimSun" w:cs="Times New Roman"/>
                <w:b/>
                <w:color w:val="auto"/>
                <w:kern w:val="1"/>
                <w:sz w:val="22"/>
                <w:szCs w:val="22"/>
                <w:lang w:eastAsia="hi-IN" w:bidi="hi-IN"/>
              </w:rPr>
              <w:t>Характеристика деятельности обучающихся</w:t>
            </w:r>
          </w:p>
        </w:tc>
        <w:tc>
          <w:tcPr>
            <w:tcW w:w="1239" w:type="dxa"/>
            <w:vMerge w:val="restart"/>
            <w:tcBorders>
              <w:top w:val="single" w:sz="4" w:space="0" w:color="auto"/>
              <w:left w:val="single" w:sz="4" w:space="0" w:color="000000"/>
            </w:tcBorders>
            <w:shd w:val="clear" w:color="auto" w:fill="auto"/>
          </w:tcPr>
          <w:p w14:paraId="7149D32E" w14:textId="77777777" w:rsidR="00CB041F" w:rsidRPr="00CB041F" w:rsidRDefault="00CB041F" w:rsidP="00CB041F">
            <w:pPr>
              <w:widowControl w:val="0"/>
              <w:suppressAutoHyphens/>
              <w:snapToGrid w:val="0"/>
              <w:spacing w:line="240" w:lineRule="auto"/>
              <w:ind w:firstLine="109"/>
              <w:jc w:val="center"/>
              <w:rPr>
                <w:rFonts w:eastAsia="SimSun" w:cs="Times New Roman"/>
                <w:b/>
                <w:color w:val="auto"/>
                <w:kern w:val="1"/>
                <w:sz w:val="22"/>
                <w:szCs w:val="22"/>
                <w:lang w:eastAsia="hi-IN" w:bidi="hi-IN"/>
              </w:rPr>
            </w:pPr>
            <w:r w:rsidRPr="00CB041F">
              <w:rPr>
                <w:rFonts w:eastAsia="SimSun" w:cs="Times New Roman"/>
                <w:b/>
                <w:color w:val="auto"/>
                <w:kern w:val="1"/>
                <w:sz w:val="22"/>
                <w:szCs w:val="22"/>
                <w:lang w:eastAsia="hi-IN" w:bidi="hi-IN"/>
              </w:rPr>
              <w:t xml:space="preserve">Форма </w:t>
            </w:r>
            <w:r w:rsidRPr="00CB041F">
              <w:rPr>
                <w:rFonts w:eastAsia="SimSun" w:cs="Times New Roman"/>
                <w:b/>
                <w:color w:val="auto"/>
                <w:kern w:val="1"/>
                <w:sz w:val="22"/>
                <w:szCs w:val="22"/>
                <w:lang w:eastAsia="hi-IN" w:bidi="hi-IN"/>
              </w:rPr>
              <w:lastRenderedPageBreak/>
              <w:t>контроля</w:t>
            </w:r>
          </w:p>
        </w:tc>
        <w:tc>
          <w:tcPr>
            <w:tcW w:w="1275" w:type="dxa"/>
            <w:vMerge w:val="restart"/>
            <w:tcBorders>
              <w:top w:val="single" w:sz="4" w:space="0" w:color="auto"/>
              <w:left w:val="single" w:sz="4" w:space="0" w:color="000000"/>
              <w:right w:val="single" w:sz="4" w:space="0" w:color="000000"/>
            </w:tcBorders>
            <w:shd w:val="clear" w:color="auto" w:fill="auto"/>
          </w:tcPr>
          <w:p w14:paraId="38376F71" w14:textId="77777777" w:rsidR="00CB041F" w:rsidRPr="00CB041F" w:rsidRDefault="00CB041F" w:rsidP="00CB041F">
            <w:pPr>
              <w:widowControl w:val="0"/>
              <w:suppressAutoHyphens/>
              <w:snapToGrid w:val="0"/>
              <w:spacing w:line="240" w:lineRule="auto"/>
              <w:ind w:right="-57" w:firstLine="0"/>
              <w:jc w:val="center"/>
              <w:rPr>
                <w:rFonts w:eastAsia="SimSun" w:cs="Times New Roman"/>
                <w:b/>
                <w:color w:val="auto"/>
                <w:kern w:val="1"/>
                <w:sz w:val="22"/>
                <w:szCs w:val="22"/>
                <w:lang w:eastAsia="hi-IN" w:bidi="hi-IN"/>
              </w:rPr>
            </w:pPr>
            <w:r w:rsidRPr="00CB041F">
              <w:rPr>
                <w:rFonts w:eastAsia="SimSun" w:cs="Times New Roman"/>
                <w:b/>
                <w:color w:val="auto"/>
                <w:kern w:val="1"/>
                <w:sz w:val="22"/>
                <w:szCs w:val="22"/>
                <w:lang w:eastAsia="hi-IN" w:bidi="hi-IN"/>
              </w:rPr>
              <w:lastRenderedPageBreak/>
              <w:t>Использо-</w:t>
            </w:r>
            <w:r w:rsidRPr="00CB041F">
              <w:rPr>
                <w:rFonts w:eastAsia="SimSun" w:cs="Times New Roman"/>
                <w:b/>
                <w:color w:val="auto"/>
                <w:kern w:val="1"/>
                <w:sz w:val="22"/>
                <w:szCs w:val="22"/>
                <w:lang w:eastAsia="hi-IN" w:bidi="hi-IN"/>
              </w:rPr>
              <w:lastRenderedPageBreak/>
              <w:t>вание ПО, ЦОР, учебного оборудова-ния</w:t>
            </w:r>
          </w:p>
        </w:tc>
      </w:tr>
      <w:tr w:rsidR="00CB041F" w:rsidRPr="00CB041F" w14:paraId="0A444748" w14:textId="77777777" w:rsidTr="00CB041F">
        <w:trPr>
          <w:gridAfter w:val="1"/>
          <w:wAfter w:w="6490" w:type="dxa"/>
          <w:trHeight w:val="1050"/>
        </w:trPr>
        <w:tc>
          <w:tcPr>
            <w:tcW w:w="715" w:type="dxa"/>
            <w:gridSpan w:val="2"/>
            <w:vMerge/>
            <w:tcBorders>
              <w:left w:val="single" w:sz="4" w:space="0" w:color="000000"/>
              <w:bottom w:val="single" w:sz="4" w:space="0" w:color="000000"/>
            </w:tcBorders>
            <w:shd w:val="clear" w:color="auto" w:fill="auto"/>
          </w:tcPr>
          <w:p w14:paraId="40D0DB05" w14:textId="77777777" w:rsidR="00CB041F" w:rsidRPr="00CB041F" w:rsidRDefault="00CB041F" w:rsidP="00CB041F">
            <w:pPr>
              <w:widowControl w:val="0"/>
              <w:suppressAutoHyphens/>
              <w:snapToGrid w:val="0"/>
              <w:spacing w:line="240" w:lineRule="auto"/>
              <w:ind w:right="-57" w:hanging="38"/>
              <w:jc w:val="center"/>
              <w:rPr>
                <w:rFonts w:eastAsia="SimSun" w:cs="Times New Roman"/>
                <w:b/>
                <w:color w:val="auto"/>
                <w:kern w:val="1"/>
                <w:sz w:val="22"/>
                <w:szCs w:val="22"/>
                <w:lang w:eastAsia="hi-IN" w:bidi="hi-IN"/>
              </w:rPr>
            </w:pPr>
          </w:p>
        </w:tc>
        <w:tc>
          <w:tcPr>
            <w:tcW w:w="712" w:type="dxa"/>
            <w:tcBorders>
              <w:top w:val="single" w:sz="4" w:space="0" w:color="auto"/>
              <w:left w:val="single" w:sz="4" w:space="0" w:color="000000"/>
              <w:bottom w:val="single" w:sz="4" w:space="0" w:color="000000"/>
              <w:right w:val="single" w:sz="4" w:space="0" w:color="000000"/>
            </w:tcBorders>
          </w:tcPr>
          <w:p w14:paraId="276F2403" w14:textId="77777777" w:rsidR="00CB041F" w:rsidRPr="00CB041F" w:rsidRDefault="00CB041F" w:rsidP="00CB041F">
            <w:pPr>
              <w:widowControl w:val="0"/>
              <w:suppressAutoHyphens/>
              <w:snapToGrid w:val="0"/>
              <w:spacing w:line="240" w:lineRule="auto"/>
              <w:ind w:right="-57" w:firstLine="0"/>
              <w:jc w:val="center"/>
              <w:rPr>
                <w:rFonts w:eastAsia="SimSun" w:cs="Times New Roman"/>
                <w:b/>
                <w:color w:val="auto"/>
                <w:kern w:val="1"/>
                <w:sz w:val="20"/>
                <w:szCs w:val="20"/>
                <w:lang w:eastAsia="hi-IN" w:bidi="hi-IN"/>
              </w:rPr>
            </w:pPr>
            <w:r w:rsidRPr="00CB041F">
              <w:rPr>
                <w:rFonts w:eastAsia="SimSun" w:cs="Times New Roman"/>
                <w:b/>
                <w:color w:val="auto"/>
                <w:kern w:val="1"/>
                <w:sz w:val="20"/>
                <w:szCs w:val="20"/>
                <w:lang w:eastAsia="hi-IN" w:bidi="hi-IN"/>
              </w:rPr>
              <w:t>План</w:t>
            </w:r>
          </w:p>
        </w:tc>
        <w:tc>
          <w:tcPr>
            <w:tcW w:w="713" w:type="dxa"/>
            <w:tcBorders>
              <w:top w:val="single" w:sz="4" w:space="0" w:color="auto"/>
              <w:left w:val="single" w:sz="4" w:space="0" w:color="000000"/>
              <w:bottom w:val="single" w:sz="4" w:space="0" w:color="000000"/>
            </w:tcBorders>
            <w:shd w:val="clear" w:color="auto" w:fill="auto"/>
          </w:tcPr>
          <w:p w14:paraId="6DC54EB8" w14:textId="77777777" w:rsidR="00CB041F" w:rsidRPr="00CB041F" w:rsidRDefault="00CB041F" w:rsidP="00CB041F">
            <w:pPr>
              <w:widowControl w:val="0"/>
              <w:suppressAutoHyphens/>
              <w:snapToGrid w:val="0"/>
              <w:spacing w:line="240" w:lineRule="auto"/>
              <w:ind w:firstLine="0"/>
              <w:jc w:val="center"/>
              <w:rPr>
                <w:rFonts w:eastAsia="SimSun" w:cs="Times New Roman"/>
                <w:b/>
                <w:color w:val="auto"/>
                <w:kern w:val="1"/>
                <w:sz w:val="20"/>
                <w:szCs w:val="20"/>
                <w:lang w:eastAsia="hi-IN" w:bidi="hi-IN"/>
              </w:rPr>
            </w:pPr>
            <w:r w:rsidRPr="00CB041F">
              <w:rPr>
                <w:rFonts w:eastAsia="SimSun" w:cs="Times New Roman"/>
                <w:b/>
                <w:color w:val="auto"/>
                <w:kern w:val="1"/>
                <w:sz w:val="20"/>
                <w:szCs w:val="20"/>
                <w:lang w:eastAsia="hi-IN" w:bidi="hi-IN"/>
              </w:rPr>
              <w:t>Факт</w:t>
            </w:r>
          </w:p>
        </w:tc>
        <w:tc>
          <w:tcPr>
            <w:tcW w:w="4239" w:type="dxa"/>
            <w:vMerge/>
            <w:tcBorders>
              <w:left w:val="single" w:sz="4" w:space="0" w:color="000000"/>
              <w:bottom w:val="single" w:sz="4" w:space="0" w:color="000000"/>
            </w:tcBorders>
            <w:shd w:val="clear" w:color="auto" w:fill="auto"/>
          </w:tcPr>
          <w:p w14:paraId="4569DB8F" w14:textId="77777777" w:rsidR="00CB041F" w:rsidRPr="00CB041F" w:rsidRDefault="00CB041F" w:rsidP="00CB041F">
            <w:pPr>
              <w:widowControl w:val="0"/>
              <w:suppressAutoHyphens/>
              <w:snapToGrid w:val="0"/>
              <w:spacing w:line="240" w:lineRule="auto"/>
              <w:ind w:firstLine="109"/>
              <w:jc w:val="center"/>
              <w:rPr>
                <w:rFonts w:eastAsia="SimSun" w:cs="Times New Roman"/>
                <w:b/>
                <w:color w:val="auto"/>
                <w:kern w:val="1"/>
                <w:sz w:val="22"/>
                <w:szCs w:val="22"/>
                <w:lang w:eastAsia="hi-IN" w:bidi="hi-IN"/>
              </w:rPr>
            </w:pPr>
          </w:p>
        </w:tc>
        <w:tc>
          <w:tcPr>
            <w:tcW w:w="6490" w:type="dxa"/>
            <w:vMerge/>
            <w:tcBorders>
              <w:left w:val="single" w:sz="4" w:space="0" w:color="000000"/>
              <w:bottom w:val="single" w:sz="4" w:space="0" w:color="000000"/>
            </w:tcBorders>
            <w:shd w:val="clear" w:color="auto" w:fill="auto"/>
          </w:tcPr>
          <w:p w14:paraId="0918DA63" w14:textId="77777777" w:rsidR="00CB041F" w:rsidRPr="00CB041F" w:rsidRDefault="00CB041F" w:rsidP="00CB041F">
            <w:pPr>
              <w:widowControl w:val="0"/>
              <w:suppressAutoHyphens/>
              <w:snapToGrid w:val="0"/>
              <w:spacing w:line="240" w:lineRule="auto"/>
              <w:ind w:firstLine="109"/>
              <w:jc w:val="center"/>
              <w:rPr>
                <w:rFonts w:eastAsia="SimSun" w:cs="Times New Roman"/>
                <w:b/>
                <w:color w:val="auto"/>
                <w:kern w:val="1"/>
                <w:sz w:val="22"/>
                <w:szCs w:val="22"/>
                <w:lang w:eastAsia="hi-IN" w:bidi="hi-IN"/>
              </w:rPr>
            </w:pPr>
          </w:p>
        </w:tc>
        <w:tc>
          <w:tcPr>
            <w:tcW w:w="1239" w:type="dxa"/>
            <w:vMerge/>
            <w:tcBorders>
              <w:left w:val="single" w:sz="4" w:space="0" w:color="000000"/>
              <w:bottom w:val="single" w:sz="4" w:space="0" w:color="000000"/>
            </w:tcBorders>
            <w:shd w:val="clear" w:color="auto" w:fill="auto"/>
          </w:tcPr>
          <w:p w14:paraId="197ECEDA" w14:textId="77777777" w:rsidR="00CB041F" w:rsidRPr="00CB041F" w:rsidRDefault="00CB041F" w:rsidP="00CB041F">
            <w:pPr>
              <w:widowControl w:val="0"/>
              <w:suppressAutoHyphens/>
              <w:snapToGrid w:val="0"/>
              <w:spacing w:line="240" w:lineRule="auto"/>
              <w:ind w:firstLine="109"/>
              <w:jc w:val="center"/>
              <w:rPr>
                <w:rFonts w:eastAsia="SimSun" w:cs="Times New Roman"/>
                <w:b/>
                <w:color w:val="auto"/>
                <w:kern w:val="1"/>
                <w:sz w:val="22"/>
                <w:szCs w:val="22"/>
                <w:lang w:eastAsia="hi-IN" w:bidi="hi-IN"/>
              </w:rPr>
            </w:pPr>
          </w:p>
        </w:tc>
        <w:tc>
          <w:tcPr>
            <w:tcW w:w="1275" w:type="dxa"/>
            <w:vMerge/>
            <w:tcBorders>
              <w:left w:val="single" w:sz="4" w:space="0" w:color="000000"/>
              <w:bottom w:val="single" w:sz="4" w:space="0" w:color="000000"/>
              <w:right w:val="single" w:sz="4" w:space="0" w:color="000000"/>
            </w:tcBorders>
            <w:shd w:val="clear" w:color="auto" w:fill="auto"/>
          </w:tcPr>
          <w:p w14:paraId="30D22E3A" w14:textId="77777777" w:rsidR="00CB041F" w:rsidRPr="00CB041F" w:rsidRDefault="00CB041F" w:rsidP="00CB041F">
            <w:pPr>
              <w:widowControl w:val="0"/>
              <w:suppressAutoHyphens/>
              <w:snapToGrid w:val="0"/>
              <w:spacing w:line="240" w:lineRule="auto"/>
              <w:ind w:right="-57" w:firstLine="0"/>
              <w:jc w:val="center"/>
              <w:rPr>
                <w:rFonts w:eastAsia="SimSun" w:cs="Times New Roman"/>
                <w:b/>
                <w:color w:val="auto"/>
                <w:kern w:val="1"/>
                <w:sz w:val="22"/>
                <w:szCs w:val="22"/>
                <w:lang w:eastAsia="hi-IN" w:bidi="hi-IN"/>
              </w:rPr>
            </w:pPr>
          </w:p>
        </w:tc>
      </w:tr>
      <w:tr w:rsidR="00CB041F" w:rsidRPr="00CB041F" w14:paraId="618FB185" w14:textId="77777777" w:rsidTr="00CB041F">
        <w:trPr>
          <w:gridAfter w:val="1"/>
          <w:wAfter w:w="6490" w:type="dxa"/>
        </w:trPr>
        <w:tc>
          <w:tcPr>
            <w:tcW w:w="15383" w:type="dxa"/>
            <w:gridSpan w:val="8"/>
            <w:tcBorders>
              <w:left w:val="single" w:sz="4" w:space="0" w:color="000000"/>
              <w:bottom w:val="single" w:sz="4" w:space="0" w:color="000000"/>
              <w:right w:val="single" w:sz="4" w:space="0" w:color="000000"/>
            </w:tcBorders>
          </w:tcPr>
          <w:p w14:paraId="786F5152" w14:textId="77777777" w:rsidR="00CB041F" w:rsidRPr="00CB041F" w:rsidRDefault="00CB041F" w:rsidP="00CB041F">
            <w:pPr>
              <w:widowControl w:val="0"/>
              <w:suppressAutoHyphens/>
              <w:snapToGrid w:val="0"/>
              <w:ind w:firstLine="109"/>
              <w:jc w:val="center"/>
              <w:rPr>
                <w:rFonts w:eastAsia="SimSun" w:cs="Mangal"/>
                <w:b/>
                <w:bCs/>
                <w:color w:val="auto"/>
                <w:kern w:val="1"/>
                <w:sz w:val="22"/>
                <w:szCs w:val="22"/>
                <w:lang w:eastAsia="hi-IN" w:bidi="hi-IN"/>
              </w:rPr>
            </w:pPr>
            <w:r w:rsidRPr="00CB041F">
              <w:rPr>
                <w:rFonts w:eastAsia="SimSun" w:cs="Mangal"/>
                <w:b/>
                <w:bCs/>
                <w:color w:val="auto"/>
                <w:kern w:val="1"/>
                <w:sz w:val="22"/>
                <w:szCs w:val="22"/>
                <w:lang w:eastAsia="hi-IN" w:bidi="hi-IN"/>
              </w:rPr>
              <w:t>Знания о физической культуре (1 час)</w:t>
            </w:r>
          </w:p>
        </w:tc>
      </w:tr>
      <w:tr w:rsidR="00CB041F" w:rsidRPr="00CB041F" w14:paraId="7E09721F" w14:textId="77777777" w:rsidTr="00CB041F">
        <w:trPr>
          <w:gridAfter w:val="1"/>
          <w:wAfter w:w="6490" w:type="dxa"/>
        </w:trPr>
        <w:tc>
          <w:tcPr>
            <w:tcW w:w="715" w:type="dxa"/>
            <w:gridSpan w:val="2"/>
            <w:tcBorders>
              <w:left w:val="single" w:sz="4" w:space="0" w:color="000000"/>
              <w:bottom w:val="single" w:sz="4" w:space="0" w:color="000000"/>
            </w:tcBorders>
            <w:shd w:val="clear" w:color="auto" w:fill="auto"/>
          </w:tcPr>
          <w:p w14:paraId="609A2989" w14:textId="77777777" w:rsidR="00CB041F" w:rsidRPr="00CB041F" w:rsidRDefault="00CB041F"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sidRPr="00CB041F">
              <w:rPr>
                <w:rFonts w:eastAsia="SimSun" w:cs="Mangal"/>
                <w:color w:val="auto"/>
                <w:kern w:val="1"/>
                <w:sz w:val="22"/>
                <w:szCs w:val="22"/>
                <w:lang w:eastAsia="hi-IN" w:bidi="hi-IN"/>
              </w:rPr>
              <w:t>1</w:t>
            </w:r>
          </w:p>
        </w:tc>
        <w:tc>
          <w:tcPr>
            <w:tcW w:w="712" w:type="dxa"/>
            <w:tcBorders>
              <w:left w:val="single" w:sz="4" w:space="0" w:color="000000"/>
              <w:bottom w:val="single" w:sz="4" w:space="0" w:color="000000"/>
              <w:right w:val="single" w:sz="4" w:space="0" w:color="000000"/>
            </w:tcBorders>
          </w:tcPr>
          <w:p w14:paraId="15384E08" w14:textId="77777777" w:rsidR="00CB041F" w:rsidRPr="00CB041F" w:rsidRDefault="00CB041F"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713" w:type="dxa"/>
            <w:tcBorders>
              <w:left w:val="single" w:sz="4" w:space="0" w:color="000000"/>
              <w:bottom w:val="single" w:sz="4" w:space="0" w:color="000000"/>
            </w:tcBorders>
            <w:shd w:val="clear" w:color="auto" w:fill="auto"/>
          </w:tcPr>
          <w:p w14:paraId="2C16338B" w14:textId="77777777" w:rsidR="00CB041F" w:rsidRPr="00CB041F" w:rsidRDefault="00CB041F"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4239" w:type="dxa"/>
            <w:tcBorders>
              <w:left w:val="single" w:sz="4" w:space="0" w:color="000000"/>
              <w:bottom w:val="single" w:sz="4" w:space="0" w:color="000000"/>
            </w:tcBorders>
            <w:shd w:val="clear" w:color="auto" w:fill="auto"/>
          </w:tcPr>
          <w:p w14:paraId="6AC41C88"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 xml:space="preserve"> Физическая культура в разные общественно-экономические формации. Основные направления развития физической культуры в современном обществе; их цель, содержание и формы организации. Характеристика типовых травм, оказание первой помощи.</w:t>
            </w:r>
          </w:p>
        </w:tc>
        <w:tc>
          <w:tcPr>
            <w:tcW w:w="6490" w:type="dxa"/>
            <w:tcBorders>
              <w:left w:val="single" w:sz="4" w:space="0" w:color="000000"/>
              <w:bottom w:val="single" w:sz="4" w:space="0" w:color="000000"/>
            </w:tcBorders>
            <w:shd w:val="clear" w:color="auto" w:fill="auto"/>
          </w:tcPr>
          <w:p w14:paraId="008780BA" w14:textId="77777777" w:rsidR="00CB041F" w:rsidRPr="00CB041F" w:rsidRDefault="00CB041F" w:rsidP="00CB041F">
            <w:pPr>
              <w:widowControl w:val="0"/>
              <w:suppressAutoHyphens/>
              <w:snapToGrid w:val="0"/>
              <w:spacing w:line="240" w:lineRule="auto"/>
              <w:ind w:right="-113"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Раскрывают историю возникновения и формирования физической культу-ры. Определяют основные направления развития физической культуры в обществе, раскрывают целевое предназначение каждого из них. Раскрывают причины возникновения травм и повреждения при занятиях физической культурой и спортом, характеризуют  типовые травмы и используют простейшие приемы и правила оказания первой помощи.</w:t>
            </w:r>
          </w:p>
        </w:tc>
        <w:tc>
          <w:tcPr>
            <w:tcW w:w="1239" w:type="dxa"/>
            <w:tcBorders>
              <w:left w:val="single" w:sz="4" w:space="0" w:color="000000"/>
              <w:bottom w:val="single" w:sz="4" w:space="0" w:color="000000"/>
            </w:tcBorders>
            <w:shd w:val="clear" w:color="auto" w:fill="auto"/>
          </w:tcPr>
          <w:p w14:paraId="696201A9"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Практичес-кая работа «Правила оказания первой помощи»</w:t>
            </w:r>
          </w:p>
        </w:tc>
        <w:tc>
          <w:tcPr>
            <w:tcW w:w="1275" w:type="dxa"/>
            <w:tcBorders>
              <w:left w:val="single" w:sz="4" w:space="0" w:color="000000"/>
              <w:bottom w:val="single" w:sz="4" w:space="0" w:color="000000"/>
              <w:right w:val="single" w:sz="4" w:space="0" w:color="000000"/>
            </w:tcBorders>
            <w:shd w:val="clear" w:color="auto" w:fill="auto"/>
          </w:tcPr>
          <w:p w14:paraId="6FE6A309"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Компьютер, экран, учебная презентация, видеоролики.</w:t>
            </w:r>
          </w:p>
        </w:tc>
      </w:tr>
      <w:tr w:rsidR="00CB041F" w:rsidRPr="00CB041F" w14:paraId="0CE78AFB" w14:textId="77777777" w:rsidTr="00CB041F">
        <w:trPr>
          <w:gridAfter w:val="1"/>
          <w:wAfter w:w="6490" w:type="dxa"/>
        </w:trPr>
        <w:tc>
          <w:tcPr>
            <w:tcW w:w="15383" w:type="dxa"/>
            <w:gridSpan w:val="8"/>
            <w:tcBorders>
              <w:left w:val="single" w:sz="4" w:space="0" w:color="000000"/>
              <w:bottom w:val="single" w:sz="4" w:space="0" w:color="000000"/>
              <w:right w:val="single" w:sz="4" w:space="0" w:color="000000"/>
            </w:tcBorders>
          </w:tcPr>
          <w:p w14:paraId="4B6C1828" w14:textId="77777777" w:rsidR="00CB041F" w:rsidRPr="00CB041F" w:rsidRDefault="00CB041F" w:rsidP="00CB041F">
            <w:pPr>
              <w:widowControl w:val="0"/>
              <w:suppressAutoHyphens/>
              <w:snapToGrid w:val="0"/>
              <w:ind w:firstLine="0"/>
              <w:jc w:val="center"/>
              <w:rPr>
                <w:rFonts w:eastAsia="SimSun" w:cs="Mangal"/>
                <w:b/>
                <w:color w:val="auto"/>
                <w:kern w:val="1"/>
                <w:sz w:val="22"/>
                <w:szCs w:val="22"/>
                <w:lang w:eastAsia="hi-IN" w:bidi="hi-IN"/>
              </w:rPr>
            </w:pPr>
            <w:r w:rsidRPr="00CB041F">
              <w:rPr>
                <w:rFonts w:eastAsia="Times New Roman" w:cs="Times New Roman"/>
                <w:b/>
                <w:color w:val="auto"/>
                <w:sz w:val="22"/>
                <w:szCs w:val="22"/>
              </w:rPr>
              <w:t>Элементы техники национальных видов спорта</w:t>
            </w:r>
            <w:r w:rsidRPr="00CB041F">
              <w:rPr>
                <w:rFonts w:eastAsia="Times New Roman" w:cs="Times New Roman"/>
                <w:b/>
                <w:color w:val="auto"/>
                <w:sz w:val="20"/>
                <w:szCs w:val="20"/>
              </w:rPr>
              <w:t xml:space="preserve"> </w:t>
            </w:r>
            <w:r w:rsidRPr="00CB041F">
              <w:rPr>
                <w:rFonts w:eastAsia="SimSun" w:cs="Mangal"/>
                <w:b/>
                <w:color w:val="auto"/>
                <w:kern w:val="1"/>
                <w:sz w:val="22"/>
                <w:szCs w:val="22"/>
                <w:lang w:eastAsia="hi-IN" w:bidi="hi-IN"/>
              </w:rPr>
              <w:t>(«Русская лапта»)</w:t>
            </w:r>
            <w:r>
              <w:rPr>
                <w:rFonts w:eastAsia="SimSun" w:cs="Mangal"/>
                <w:b/>
                <w:color w:val="auto"/>
                <w:kern w:val="1"/>
                <w:sz w:val="22"/>
                <w:szCs w:val="22"/>
                <w:lang w:eastAsia="hi-IN" w:bidi="hi-IN"/>
              </w:rPr>
              <w:t xml:space="preserve"> (3 часа</w:t>
            </w:r>
            <w:r w:rsidRPr="00CB041F">
              <w:rPr>
                <w:rFonts w:eastAsia="SimSun" w:cs="Mangal"/>
                <w:b/>
                <w:color w:val="auto"/>
                <w:kern w:val="1"/>
                <w:sz w:val="22"/>
                <w:szCs w:val="22"/>
                <w:lang w:eastAsia="hi-IN" w:bidi="hi-IN"/>
              </w:rPr>
              <w:t>)</w:t>
            </w:r>
          </w:p>
        </w:tc>
      </w:tr>
      <w:tr w:rsidR="00CB041F" w:rsidRPr="00CB041F" w14:paraId="456316BA" w14:textId="77777777" w:rsidTr="00CB041F">
        <w:trPr>
          <w:gridAfter w:val="1"/>
          <w:wAfter w:w="6490" w:type="dxa"/>
        </w:trPr>
        <w:tc>
          <w:tcPr>
            <w:tcW w:w="715" w:type="dxa"/>
            <w:gridSpan w:val="2"/>
            <w:tcBorders>
              <w:left w:val="single" w:sz="4" w:space="0" w:color="000000"/>
              <w:bottom w:val="single" w:sz="4" w:space="0" w:color="000000"/>
            </w:tcBorders>
            <w:shd w:val="clear" w:color="auto" w:fill="auto"/>
          </w:tcPr>
          <w:p w14:paraId="29CB677F" w14:textId="77777777" w:rsidR="00CB041F" w:rsidRPr="00CB041F" w:rsidRDefault="00CB041F"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sidRPr="00CB041F">
              <w:rPr>
                <w:rFonts w:eastAsia="SimSun" w:cs="Mangal"/>
                <w:color w:val="auto"/>
                <w:kern w:val="1"/>
                <w:sz w:val="22"/>
                <w:szCs w:val="22"/>
                <w:lang w:eastAsia="hi-IN" w:bidi="hi-IN"/>
              </w:rPr>
              <w:t>2</w:t>
            </w:r>
          </w:p>
        </w:tc>
        <w:tc>
          <w:tcPr>
            <w:tcW w:w="712" w:type="dxa"/>
            <w:tcBorders>
              <w:left w:val="single" w:sz="4" w:space="0" w:color="000000"/>
              <w:bottom w:val="single" w:sz="4" w:space="0" w:color="000000"/>
              <w:right w:val="single" w:sz="4" w:space="0" w:color="000000"/>
            </w:tcBorders>
          </w:tcPr>
          <w:p w14:paraId="7B4E4255" w14:textId="77777777" w:rsidR="00CB041F" w:rsidRPr="00CB041F" w:rsidRDefault="00CB041F"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713" w:type="dxa"/>
            <w:tcBorders>
              <w:left w:val="single" w:sz="4" w:space="0" w:color="000000"/>
              <w:bottom w:val="single" w:sz="4" w:space="0" w:color="000000"/>
            </w:tcBorders>
            <w:shd w:val="clear" w:color="auto" w:fill="auto"/>
          </w:tcPr>
          <w:p w14:paraId="0453B6DC" w14:textId="77777777" w:rsidR="00CB041F" w:rsidRPr="00CB041F" w:rsidRDefault="00CB041F"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4239" w:type="dxa"/>
            <w:tcBorders>
              <w:left w:val="single" w:sz="4" w:space="0" w:color="000000"/>
              <w:bottom w:val="single" w:sz="4" w:space="0" w:color="000000"/>
            </w:tcBorders>
            <w:shd w:val="clear" w:color="auto" w:fill="auto"/>
          </w:tcPr>
          <w:p w14:paraId="1A9AD2B1" w14:textId="77777777" w:rsidR="00CB041F" w:rsidRPr="00CB041F" w:rsidRDefault="00CB041F" w:rsidP="00CB041F">
            <w:pPr>
              <w:widowControl w:val="0"/>
              <w:suppressLineNumbers/>
              <w:autoSpaceDE w:val="0"/>
              <w:autoSpaceDN w:val="0"/>
              <w:adjustRightInd w:val="0"/>
              <w:snapToGrid w:val="0"/>
              <w:spacing w:line="240" w:lineRule="auto"/>
              <w:ind w:right="-113" w:firstLine="0"/>
              <w:jc w:val="left"/>
              <w:rPr>
                <w:rFonts w:eastAsia="Times New Roman" w:cs="Times New Roman"/>
                <w:color w:val="auto"/>
                <w:sz w:val="20"/>
                <w:szCs w:val="20"/>
              </w:rPr>
            </w:pPr>
            <w:r w:rsidRPr="00CB041F">
              <w:rPr>
                <w:rFonts w:eastAsia="Times New Roman" w:cs="Arial"/>
                <w:color w:val="auto"/>
                <w:sz w:val="20"/>
                <w:szCs w:val="20"/>
              </w:rPr>
              <w:t xml:space="preserve">Перемещения игрока. Осаливание. </w:t>
            </w:r>
            <w:r>
              <w:rPr>
                <w:rFonts w:eastAsia="Times New Roman" w:cs="Arial"/>
                <w:color w:val="auto"/>
                <w:sz w:val="20"/>
                <w:szCs w:val="20"/>
              </w:rPr>
              <w:t xml:space="preserve">Финты при осаливании. </w:t>
            </w:r>
            <w:r w:rsidRPr="00CB041F">
              <w:rPr>
                <w:rFonts w:eastAsia="Times New Roman" w:cs="Arial"/>
                <w:color w:val="auto"/>
                <w:sz w:val="20"/>
                <w:szCs w:val="20"/>
              </w:rPr>
              <w:t xml:space="preserve">Технические и тактические  приемы. </w:t>
            </w:r>
            <w:r w:rsidRPr="00CB041F">
              <w:rPr>
                <w:rFonts w:eastAsia="Times New Roman" w:cs="Times New Roman"/>
                <w:color w:val="auto"/>
                <w:sz w:val="20"/>
                <w:szCs w:val="20"/>
              </w:rPr>
              <w:t xml:space="preserve">Игра русскую лапту. </w:t>
            </w:r>
            <w:r>
              <w:rPr>
                <w:rFonts w:eastAsia="Times New Roman" w:cs="Times New Roman"/>
                <w:color w:val="auto"/>
                <w:sz w:val="20"/>
                <w:szCs w:val="20"/>
              </w:rPr>
              <w:t>Упражнения на развитие быстроты и координации</w:t>
            </w:r>
          </w:p>
        </w:tc>
        <w:tc>
          <w:tcPr>
            <w:tcW w:w="6490" w:type="dxa"/>
            <w:tcBorders>
              <w:left w:val="single" w:sz="4" w:space="0" w:color="000000"/>
              <w:bottom w:val="single" w:sz="4" w:space="0" w:color="000000"/>
            </w:tcBorders>
            <w:shd w:val="clear" w:color="auto" w:fill="auto"/>
          </w:tcPr>
          <w:p w14:paraId="40918FB1" w14:textId="77777777" w:rsidR="00CB041F" w:rsidRPr="00CB041F" w:rsidRDefault="00CB041F" w:rsidP="00CB041F">
            <w:pPr>
              <w:widowControl w:val="0"/>
              <w:autoSpaceDE w:val="0"/>
              <w:autoSpaceDN w:val="0"/>
              <w:adjustRightInd w:val="0"/>
              <w:snapToGrid w:val="0"/>
              <w:spacing w:line="240" w:lineRule="auto"/>
              <w:ind w:firstLine="0"/>
              <w:jc w:val="left"/>
              <w:rPr>
                <w:rFonts w:eastAsia="Times New Roman" w:cs="Times New Roman"/>
                <w:color w:val="auto"/>
                <w:sz w:val="20"/>
                <w:szCs w:val="20"/>
              </w:rPr>
            </w:pPr>
            <w:r w:rsidRPr="00CB041F">
              <w:rPr>
                <w:rFonts w:eastAsia="Times New Roman" w:cs="Times New Roman"/>
                <w:color w:val="auto"/>
                <w:sz w:val="20"/>
                <w:szCs w:val="2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239" w:type="dxa"/>
            <w:tcBorders>
              <w:left w:val="single" w:sz="4" w:space="0" w:color="000000"/>
              <w:bottom w:val="single" w:sz="4" w:space="0" w:color="000000"/>
            </w:tcBorders>
            <w:shd w:val="clear" w:color="auto" w:fill="auto"/>
          </w:tcPr>
          <w:p w14:paraId="2B424667" w14:textId="77777777" w:rsidR="00CB041F" w:rsidRPr="00CB041F" w:rsidRDefault="00CB041F" w:rsidP="00CB041F">
            <w:pPr>
              <w:widowControl w:val="0"/>
              <w:autoSpaceDE w:val="0"/>
              <w:autoSpaceDN w:val="0"/>
              <w:adjustRightInd w:val="0"/>
              <w:snapToGrid w:val="0"/>
              <w:spacing w:line="240" w:lineRule="auto"/>
              <w:ind w:firstLine="0"/>
              <w:jc w:val="left"/>
              <w:rPr>
                <w:rFonts w:eastAsia="Times New Roman" w:cs="Arial"/>
                <w:color w:val="auto"/>
                <w:sz w:val="20"/>
                <w:szCs w:val="20"/>
              </w:rPr>
            </w:pPr>
          </w:p>
        </w:tc>
        <w:tc>
          <w:tcPr>
            <w:tcW w:w="1275" w:type="dxa"/>
            <w:tcBorders>
              <w:left w:val="single" w:sz="4" w:space="0" w:color="000000"/>
              <w:bottom w:val="single" w:sz="4" w:space="0" w:color="000000"/>
              <w:right w:val="single" w:sz="4" w:space="0" w:color="000000"/>
            </w:tcBorders>
            <w:shd w:val="clear" w:color="auto" w:fill="auto"/>
          </w:tcPr>
          <w:p w14:paraId="2893B3BD" w14:textId="77777777" w:rsidR="00CB041F" w:rsidRPr="00CB041F" w:rsidRDefault="00CB041F" w:rsidP="00CB041F">
            <w:pPr>
              <w:widowControl w:val="0"/>
              <w:suppressLineNumbers/>
              <w:autoSpaceDE w:val="0"/>
              <w:autoSpaceDN w:val="0"/>
              <w:adjustRightInd w:val="0"/>
              <w:snapToGrid w:val="0"/>
              <w:spacing w:line="240" w:lineRule="auto"/>
              <w:ind w:firstLine="27"/>
              <w:jc w:val="left"/>
              <w:rPr>
                <w:rFonts w:eastAsia="Times New Roman" w:cs="Arial"/>
                <w:color w:val="auto"/>
                <w:sz w:val="20"/>
                <w:szCs w:val="20"/>
              </w:rPr>
            </w:pPr>
            <w:r w:rsidRPr="00CB041F">
              <w:rPr>
                <w:rFonts w:eastAsia="Times New Roman" w:cs="Arial"/>
                <w:color w:val="auto"/>
                <w:sz w:val="20"/>
                <w:szCs w:val="20"/>
              </w:rPr>
              <w:t>Бита, мяч</w:t>
            </w:r>
          </w:p>
        </w:tc>
      </w:tr>
      <w:tr w:rsidR="00CB041F" w:rsidRPr="00CB041F" w14:paraId="7D964956" w14:textId="77777777" w:rsidTr="00CB041F">
        <w:trPr>
          <w:gridAfter w:val="1"/>
          <w:wAfter w:w="6490" w:type="dxa"/>
        </w:trPr>
        <w:tc>
          <w:tcPr>
            <w:tcW w:w="715" w:type="dxa"/>
            <w:gridSpan w:val="2"/>
            <w:tcBorders>
              <w:top w:val="single" w:sz="4" w:space="0" w:color="auto"/>
              <w:left w:val="single" w:sz="4" w:space="0" w:color="000000"/>
              <w:bottom w:val="single" w:sz="4" w:space="0" w:color="000000"/>
            </w:tcBorders>
            <w:shd w:val="clear" w:color="auto" w:fill="auto"/>
          </w:tcPr>
          <w:p w14:paraId="056BB8D6" w14:textId="77777777" w:rsidR="00CB041F" w:rsidRPr="00CB041F" w:rsidRDefault="00CB041F"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3</w:t>
            </w:r>
          </w:p>
        </w:tc>
        <w:tc>
          <w:tcPr>
            <w:tcW w:w="712" w:type="dxa"/>
            <w:tcBorders>
              <w:top w:val="single" w:sz="4" w:space="0" w:color="auto"/>
              <w:left w:val="single" w:sz="4" w:space="0" w:color="000000"/>
              <w:bottom w:val="single" w:sz="4" w:space="0" w:color="000000"/>
              <w:right w:val="single" w:sz="4" w:space="0" w:color="000000"/>
            </w:tcBorders>
          </w:tcPr>
          <w:p w14:paraId="109EA65D" w14:textId="77777777" w:rsidR="00CB041F" w:rsidRPr="00CB041F" w:rsidRDefault="00CB041F"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713" w:type="dxa"/>
            <w:tcBorders>
              <w:top w:val="single" w:sz="4" w:space="0" w:color="auto"/>
              <w:left w:val="single" w:sz="4" w:space="0" w:color="000000"/>
              <w:bottom w:val="single" w:sz="4" w:space="0" w:color="000000"/>
            </w:tcBorders>
            <w:shd w:val="clear" w:color="auto" w:fill="auto"/>
          </w:tcPr>
          <w:p w14:paraId="3160EF3D" w14:textId="77777777" w:rsidR="00CB041F" w:rsidRPr="00CB041F" w:rsidRDefault="00CB041F"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4239" w:type="dxa"/>
            <w:tcBorders>
              <w:top w:val="single" w:sz="4" w:space="0" w:color="auto"/>
              <w:left w:val="single" w:sz="4" w:space="0" w:color="000000"/>
              <w:bottom w:val="single" w:sz="4" w:space="0" w:color="000000"/>
            </w:tcBorders>
            <w:shd w:val="clear" w:color="auto" w:fill="auto"/>
          </w:tcPr>
          <w:p w14:paraId="6EC6CC80" w14:textId="77777777" w:rsidR="00CB041F" w:rsidRPr="00CB041F" w:rsidRDefault="00CB041F" w:rsidP="00CB041F">
            <w:pPr>
              <w:widowControl w:val="0"/>
              <w:autoSpaceDE w:val="0"/>
              <w:autoSpaceDN w:val="0"/>
              <w:adjustRightInd w:val="0"/>
              <w:snapToGrid w:val="0"/>
              <w:spacing w:line="240" w:lineRule="auto"/>
              <w:ind w:right="-113" w:firstLine="0"/>
              <w:jc w:val="left"/>
              <w:rPr>
                <w:rFonts w:eastAsia="Times New Roman" w:cs="Times New Roman"/>
                <w:color w:val="auto"/>
                <w:sz w:val="20"/>
                <w:szCs w:val="20"/>
              </w:rPr>
            </w:pPr>
            <w:r w:rsidRPr="00CB041F">
              <w:rPr>
                <w:rFonts w:eastAsia="Times New Roman" w:cs="Times New Roman"/>
                <w:color w:val="auto"/>
                <w:sz w:val="20"/>
                <w:szCs w:val="20"/>
              </w:rPr>
              <w:t>Ловля и передача мяча. Удары по мячу. Подача мяча. Индивидуальные действия с мячом и без мяча. Осаливание. Финты.  Ловля мяча одной и двумя руками в сочетании с выполнением пере</w:t>
            </w:r>
            <w:r>
              <w:rPr>
                <w:rFonts w:eastAsia="Times New Roman" w:cs="Times New Roman"/>
                <w:color w:val="auto"/>
                <w:sz w:val="20"/>
                <w:szCs w:val="20"/>
              </w:rPr>
              <w:t>-</w:t>
            </w:r>
            <w:r w:rsidRPr="00CB041F">
              <w:rPr>
                <w:rFonts w:eastAsia="Times New Roman" w:cs="Times New Roman"/>
                <w:color w:val="auto"/>
                <w:sz w:val="20"/>
                <w:szCs w:val="20"/>
              </w:rPr>
              <w:t>дачи мяча. Игра русскую лапту. Упражнения на развитие координации</w:t>
            </w:r>
            <w:r>
              <w:rPr>
                <w:rFonts w:eastAsia="Times New Roman" w:cs="Times New Roman"/>
                <w:color w:val="auto"/>
                <w:sz w:val="20"/>
                <w:szCs w:val="20"/>
              </w:rPr>
              <w:t xml:space="preserve"> и ловкости</w:t>
            </w:r>
            <w:r w:rsidRPr="00CB041F">
              <w:rPr>
                <w:rFonts w:eastAsia="Times New Roman" w:cs="Times New Roman"/>
                <w:color w:val="auto"/>
                <w:sz w:val="20"/>
                <w:szCs w:val="20"/>
              </w:rPr>
              <w:t>.</w:t>
            </w:r>
          </w:p>
        </w:tc>
        <w:tc>
          <w:tcPr>
            <w:tcW w:w="6490" w:type="dxa"/>
            <w:tcBorders>
              <w:top w:val="single" w:sz="4" w:space="0" w:color="auto"/>
              <w:left w:val="single" w:sz="4" w:space="0" w:color="000000"/>
              <w:bottom w:val="single" w:sz="4" w:space="0" w:color="000000"/>
            </w:tcBorders>
            <w:shd w:val="clear" w:color="auto" w:fill="auto"/>
          </w:tcPr>
          <w:p w14:paraId="5BA0466E" w14:textId="77777777" w:rsidR="00CB041F" w:rsidRPr="00CB041F" w:rsidRDefault="00CB041F" w:rsidP="00CB041F">
            <w:pPr>
              <w:widowControl w:val="0"/>
              <w:autoSpaceDE w:val="0"/>
              <w:autoSpaceDN w:val="0"/>
              <w:adjustRightInd w:val="0"/>
              <w:snapToGrid w:val="0"/>
              <w:spacing w:line="240" w:lineRule="auto"/>
              <w:ind w:firstLine="0"/>
              <w:jc w:val="left"/>
              <w:rPr>
                <w:rFonts w:eastAsia="Times New Roman" w:cs="Times New Roman"/>
                <w:color w:val="auto"/>
                <w:sz w:val="20"/>
                <w:szCs w:val="20"/>
              </w:rPr>
            </w:pPr>
            <w:r w:rsidRPr="00CB041F">
              <w:rPr>
                <w:rFonts w:eastAsia="Times New Roman" w:cs="Times New Roman"/>
                <w:color w:val="auto"/>
                <w:sz w:val="20"/>
                <w:szCs w:val="2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239" w:type="dxa"/>
            <w:tcBorders>
              <w:top w:val="single" w:sz="4" w:space="0" w:color="auto"/>
              <w:left w:val="single" w:sz="4" w:space="0" w:color="000000"/>
              <w:bottom w:val="single" w:sz="4" w:space="0" w:color="000000"/>
            </w:tcBorders>
            <w:shd w:val="clear" w:color="auto" w:fill="auto"/>
          </w:tcPr>
          <w:p w14:paraId="2EBAD496" w14:textId="77777777" w:rsidR="00CB041F" w:rsidRPr="00CB041F" w:rsidRDefault="00CB041F" w:rsidP="00CB041F">
            <w:pPr>
              <w:widowControl w:val="0"/>
              <w:autoSpaceDE w:val="0"/>
              <w:autoSpaceDN w:val="0"/>
              <w:adjustRightInd w:val="0"/>
              <w:snapToGrid w:val="0"/>
              <w:spacing w:line="240" w:lineRule="auto"/>
              <w:ind w:firstLine="0"/>
              <w:jc w:val="left"/>
              <w:rPr>
                <w:rFonts w:eastAsia="Times New Roman" w:cs="Arial"/>
                <w:color w:val="auto"/>
                <w:sz w:val="20"/>
                <w:szCs w:val="20"/>
              </w:rPr>
            </w:pPr>
            <w:r w:rsidRPr="00CB041F">
              <w:rPr>
                <w:rFonts w:eastAsia="Times New Roman" w:cs="Arial"/>
                <w:color w:val="auto"/>
                <w:sz w:val="20"/>
                <w:szCs w:val="20"/>
              </w:rPr>
              <w:t>Контроль техники лов</w:t>
            </w:r>
            <w:r>
              <w:rPr>
                <w:rFonts w:eastAsia="Times New Roman" w:cs="Arial"/>
                <w:color w:val="auto"/>
                <w:sz w:val="20"/>
                <w:szCs w:val="20"/>
              </w:rPr>
              <w:t>-</w:t>
            </w:r>
            <w:r w:rsidRPr="00CB041F">
              <w:rPr>
                <w:rFonts w:eastAsia="Times New Roman" w:cs="Arial"/>
                <w:color w:val="auto"/>
                <w:sz w:val="20"/>
                <w:szCs w:val="20"/>
              </w:rPr>
              <w:t>ли и переда</w:t>
            </w:r>
            <w:r>
              <w:rPr>
                <w:rFonts w:eastAsia="Times New Roman" w:cs="Arial"/>
                <w:color w:val="auto"/>
                <w:sz w:val="20"/>
                <w:szCs w:val="20"/>
              </w:rPr>
              <w:t>-</w:t>
            </w:r>
            <w:r w:rsidRPr="00CB041F">
              <w:rPr>
                <w:rFonts w:eastAsia="Times New Roman" w:cs="Arial"/>
                <w:color w:val="auto"/>
                <w:sz w:val="20"/>
                <w:szCs w:val="20"/>
              </w:rPr>
              <w:t>чи мяча</w:t>
            </w: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14:paraId="507A442D" w14:textId="77777777" w:rsidR="00CB041F" w:rsidRPr="00CB041F" w:rsidRDefault="00CB041F" w:rsidP="00CB041F">
            <w:pPr>
              <w:widowControl w:val="0"/>
              <w:suppressLineNumbers/>
              <w:autoSpaceDE w:val="0"/>
              <w:autoSpaceDN w:val="0"/>
              <w:adjustRightInd w:val="0"/>
              <w:snapToGrid w:val="0"/>
              <w:spacing w:line="240" w:lineRule="auto"/>
              <w:ind w:firstLine="27"/>
              <w:jc w:val="left"/>
              <w:rPr>
                <w:rFonts w:eastAsia="Times New Roman" w:cs="Arial"/>
                <w:color w:val="auto"/>
                <w:sz w:val="20"/>
                <w:szCs w:val="20"/>
              </w:rPr>
            </w:pPr>
            <w:r w:rsidRPr="00CB041F">
              <w:rPr>
                <w:rFonts w:eastAsia="Times New Roman" w:cs="Arial"/>
                <w:color w:val="auto"/>
                <w:sz w:val="20"/>
                <w:szCs w:val="20"/>
              </w:rPr>
              <w:t>Бита, мяч</w:t>
            </w:r>
          </w:p>
        </w:tc>
      </w:tr>
      <w:tr w:rsidR="00CB041F" w:rsidRPr="00CB041F" w14:paraId="68BF124B" w14:textId="77777777" w:rsidTr="00CB041F">
        <w:trPr>
          <w:gridAfter w:val="1"/>
          <w:wAfter w:w="6490" w:type="dxa"/>
        </w:trPr>
        <w:tc>
          <w:tcPr>
            <w:tcW w:w="715" w:type="dxa"/>
            <w:gridSpan w:val="2"/>
            <w:tcBorders>
              <w:left w:val="single" w:sz="4" w:space="0" w:color="000000"/>
              <w:bottom w:val="single" w:sz="4" w:space="0" w:color="auto"/>
            </w:tcBorders>
            <w:shd w:val="clear" w:color="auto" w:fill="auto"/>
          </w:tcPr>
          <w:p w14:paraId="09886407" w14:textId="77777777" w:rsidR="00CB041F" w:rsidRPr="00CB041F" w:rsidRDefault="00CB041F"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4</w:t>
            </w:r>
          </w:p>
        </w:tc>
        <w:tc>
          <w:tcPr>
            <w:tcW w:w="712" w:type="dxa"/>
            <w:tcBorders>
              <w:left w:val="single" w:sz="4" w:space="0" w:color="000000"/>
              <w:bottom w:val="single" w:sz="4" w:space="0" w:color="auto"/>
              <w:right w:val="single" w:sz="4" w:space="0" w:color="000000"/>
            </w:tcBorders>
          </w:tcPr>
          <w:p w14:paraId="507216B7" w14:textId="77777777" w:rsidR="00CB041F" w:rsidRPr="00CB041F" w:rsidRDefault="00CB041F"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713" w:type="dxa"/>
            <w:tcBorders>
              <w:left w:val="single" w:sz="4" w:space="0" w:color="000000"/>
              <w:bottom w:val="single" w:sz="4" w:space="0" w:color="auto"/>
            </w:tcBorders>
            <w:shd w:val="clear" w:color="auto" w:fill="auto"/>
          </w:tcPr>
          <w:p w14:paraId="43DE50D5" w14:textId="77777777" w:rsidR="00CB041F" w:rsidRPr="00CB041F" w:rsidRDefault="00CB041F"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4239" w:type="dxa"/>
            <w:tcBorders>
              <w:left w:val="single" w:sz="4" w:space="0" w:color="000000"/>
              <w:bottom w:val="single" w:sz="4" w:space="0" w:color="auto"/>
            </w:tcBorders>
            <w:shd w:val="clear" w:color="auto" w:fill="auto"/>
          </w:tcPr>
          <w:p w14:paraId="42CFD9DD" w14:textId="77777777" w:rsidR="00CB041F" w:rsidRPr="00CB041F" w:rsidRDefault="00CB041F" w:rsidP="00CB041F">
            <w:pPr>
              <w:widowControl w:val="0"/>
              <w:autoSpaceDE w:val="0"/>
              <w:autoSpaceDN w:val="0"/>
              <w:adjustRightInd w:val="0"/>
              <w:snapToGrid w:val="0"/>
              <w:spacing w:line="240" w:lineRule="auto"/>
              <w:ind w:right="-113" w:firstLine="0"/>
              <w:jc w:val="left"/>
              <w:rPr>
                <w:rFonts w:eastAsia="Times New Roman" w:cs="Times New Roman"/>
                <w:color w:val="auto"/>
                <w:sz w:val="20"/>
                <w:szCs w:val="20"/>
              </w:rPr>
            </w:pPr>
            <w:r w:rsidRPr="00CB041F">
              <w:rPr>
                <w:rFonts w:eastAsia="Times New Roman" w:cs="Times New Roman"/>
                <w:color w:val="auto"/>
                <w:sz w:val="20"/>
                <w:szCs w:val="20"/>
              </w:rPr>
              <w:t>Ловля мяча одной и двумя руками в сочетании с выполнением передачи мяча. Групповые и командные действия в защите и нападении. Упражнения на развитие быстроты.</w:t>
            </w:r>
          </w:p>
        </w:tc>
        <w:tc>
          <w:tcPr>
            <w:tcW w:w="6490" w:type="dxa"/>
            <w:tcBorders>
              <w:left w:val="single" w:sz="4" w:space="0" w:color="000000"/>
              <w:bottom w:val="single" w:sz="4" w:space="0" w:color="auto"/>
            </w:tcBorders>
            <w:shd w:val="clear" w:color="auto" w:fill="auto"/>
          </w:tcPr>
          <w:p w14:paraId="3AE5CEFF" w14:textId="77777777" w:rsidR="00CB041F" w:rsidRPr="00CB041F" w:rsidRDefault="00CB041F" w:rsidP="00CB041F">
            <w:pPr>
              <w:widowControl w:val="0"/>
              <w:autoSpaceDE w:val="0"/>
              <w:autoSpaceDN w:val="0"/>
              <w:adjustRightInd w:val="0"/>
              <w:snapToGrid w:val="0"/>
              <w:spacing w:line="240" w:lineRule="auto"/>
              <w:ind w:firstLine="0"/>
              <w:jc w:val="left"/>
              <w:rPr>
                <w:rFonts w:eastAsia="Times New Roman" w:cs="Times New Roman"/>
                <w:color w:val="auto"/>
                <w:sz w:val="20"/>
                <w:szCs w:val="20"/>
              </w:rPr>
            </w:pPr>
            <w:r w:rsidRPr="00CB041F">
              <w:rPr>
                <w:rFonts w:eastAsia="Times New Roman" w:cs="Times New Roman"/>
                <w:color w:val="auto"/>
                <w:sz w:val="20"/>
                <w:szCs w:val="2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239" w:type="dxa"/>
            <w:tcBorders>
              <w:left w:val="single" w:sz="4" w:space="0" w:color="000000"/>
              <w:bottom w:val="single" w:sz="4" w:space="0" w:color="auto"/>
            </w:tcBorders>
            <w:shd w:val="clear" w:color="auto" w:fill="auto"/>
          </w:tcPr>
          <w:p w14:paraId="1D42F311" w14:textId="77777777" w:rsidR="00CB041F" w:rsidRPr="00CB041F" w:rsidRDefault="00CB041F" w:rsidP="00CB041F">
            <w:pPr>
              <w:widowControl w:val="0"/>
              <w:autoSpaceDE w:val="0"/>
              <w:autoSpaceDN w:val="0"/>
              <w:adjustRightInd w:val="0"/>
              <w:snapToGrid w:val="0"/>
              <w:spacing w:line="240" w:lineRule="auto"/>
              <w:ind w:firstLine="0"/>
              <w:jc w:val="left"/>
              <w:rPr>
                <w:rFonts w:eastAsia="Times New Roman" w:cs="Arial"/>
                <w:color w:val="auto"/>
                <w:sz w:val="20"/>
                <w:szCs w:val="20"/>
              </w:rPr>
            </w:pPr>
            <w:r w:rsidRPr="00CB041F">
              <w:rPr>
                <w:rFonts w:eastAsia="Times New Roman" w:cs="Arial"/>
                <w:color w:val="auto"/>
                <w:sz w:val="20"/>
                <w:szCs w:val="20"/>
              </w:rPr>
              <w:t>Контроль техники ударов по мячу.</w:t>
            </w:r>
          </w:p>
        </w:tc>
        <w:tc>
          <w:tcPr>
            <w:tcW w:w="1275" w:type="dxa"/>
            <w:tcBorders>
              <w:left w:val="single" w:sz="4" w:space="0" w:color="000000"/>
              <w:bottom w:val="single" w:sz="4" w:space="0" w:color="auto"/>
              <w:right w:val="single" w:sz="4" w:space="0" w:color="000000"/>
            </w:tcBorders>
            <w:shd w:val="clear" w:color="auto" w:fill="auto"/>
          </w:tcPr>
          <w:p w14:paraId="2C739244" w14:textId="77777777" w:rsidR="00CB041F" w:rsidRPr="00CB041F" w:rsidRDefault="00CB041F" w:rsidP="00CB041F">
            <w:pPr>
              <w:widowControl w:val="0"/>
              <w:suppressLineNumbers/>
              <w:autoSpaceDE w:val="0"/>
              <w:autoSpaceDN w:val="0"/>
              <w:adjustRightInd w:val="0"/>
              <w:snapToGrid w:val="0"/>
              <w:spacing w:line="240" w:lineRule="auto"/>
              <w:ind w:firstLine="27"/>
              <w:jc w:val="left"/>
              <w:rPr>
                <w:rFonts w:eastAsia="Times New Roman" w:cs="Arial"/>
                <w:color w:val="auto"/>
                <w:sz w:val="20"/>
                <w:szCs w:val="20"/>
              </w:rPr>
            </w:pPr>
            <w:r w:rsidRPr="00CB041F">
              <w:rPr>
                <w:rFonts w:eastAsia="Times New Roman" w:cs="Arial"/>
                <w:color w:val="auto"/>
                <w:sz w:val="20"/>
                <w:szCs w:val="20"/>
              </w:rPr>
              <w:t>Бита, мяч</w:t>
            </w:r>
          </w:p>
        </w:tc>
      </w:tr>
      <w:tr w:rsidR="00CB041F" w:rsidRPr="00CB041F" w14:paraId="447AE44A" w14:textId="77777777" w:rsidTr="00CB041F">
        <w:trPr>
          <w:gridAfter w:val="1"/>
          <w:wAfter w:w="6490" w:type="dxa"/>
        </w:trPr>
        <w:tc>
          <w:tcPr>
            <w:tcW w:w="15383" w:type="dxa"/>
            <w:gridSpan w:val="8"/>
            <w:tcBorders>
              <w:top w:val="single" w:sz="4" w:space="0" w:color="auto"/>
              <w:left w:val="single" w:sz="4" w:space="0" w:color="000000"/>
              <w:bottom w:val="single" w:sz="4" w:space="0" w:color="000000"/>
              <w:right w:val="single" w:sz="4" w:space="0" w:color="000000"/>
            </w:tcBorders>
          </w:tcPr>
          <w:p w14:paraId="052DAE0D" w14:textId="77777777" w:rsidR="00CB041F" w:rsidRPr="00CB041F" w:rsidRDefault="002A6588" w:rsidP="00CB041F">
            <w:pPr>
              <w:widowControl w:val="0"/>
              <w:suppressAutoHyphens/>
              <w:snapToGrid w:val="0"/>
              <w:ind w:firstLine="109"/>
              <w:jc w:val="center"/>
              <w:rPr>
                <w:rFonts w:eastAsia="SimSun" w:cs="Mangal"/>
                <w:b/>
                <w:bCs/>
                <w:color w:val="auto"/>
                <w:kern w:val="1"/>
                <w:sz w:val="22"/>
                <w:szCs w:val="22"/>
                <w:lang w:eastAsia="hi-IN" w:bidi="hi-IN"/>
              </w:rPr>
            </w:pPr>
            <w:r>
              <w:rPr>
                <w:rFonts w:eastAsia="SimSun" w:cs="Mangal"/>
                <w:b/>
                <w:bCs/>
                <w:color w:val="auto"/>
                <w:kern w:val="1"/>
                <w:sz w:val="22"/>
                <w:szCs w:val="22"/>
                <w:lang w:eastAsia="hi-IN" w:bidi="hi-IN"/>
              </w:rPr>
              <w:t>Легкая атлетика (9</w:t>
            </w:r>
            <w:r w:rsidR="00CB041F" w:rsidRPr="00CB041F">
              <w:rPr>
                <w:rFonts w:eastAsia="SimSun" w:cs="Mangal"/>
                <w:b/>
                <w:bCs/>
                <w:color w:val="auto"/>
                <w:kern w:val="1"/>
                <w:sz w:val="22"/>
                <w:szCs w:val="22"/>
                <w:lang w:eastAsia="hi-IN" w:bidi="hi-IN"/>
              </w:rPr>
              <w:t xml:space="preserve"> часов)</w:t>
            </w:r>
          </w:p>
        </w:tc>
      </w:tr>
      <w:tr w:rsidR="00CB041F" w:rsidRPr="00CB041F" w14:paraId="2FA63C4B" w14:textId="77777777" w:rsidTr="00CB041F">
        <w:trPr>
          <w:gridAfter w:val="1"/>
          <w:wAfter w:w="6490" w:type="dxa"/>
        </w:trPr>
        <w:tc>
          <w:tcPr>
            <w:tcW w:w="715" w:type="dxa"/>
            <w:gridSpan w:val="2"/>
            <w:tcBorders>
              <w:left w:val="single" w:sz="4" w:space="0" w:color="000000"/>
              <w:bottom w:val="single" w:sz="4" w:space="0" w:color="auto"/>
            </w:tcBorders>
            <w:shd w:val="clear" w:color="auto" w:fill="auto"/>
          </w:tcPr>
          <w:p w14:paraId="3994D43C" w14:textId="77777777" w:rsidR="00CB041F" w:rsidRPr="00CB041F" w:rsidRDefault="00CB041F"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5</w:t>
            </w:r>
          </w:p>
        </w:tc>
        <w:tc>
          <w:tcPr>
            <w:tcW w:w="712" w:type="dxa"/>
            <w:tcBorders>
              <w:left w:val="single" w:sz="4" w:space="0" w:color="000000"/>
              <w:bottom w:val="single" w:sz="4" w:space="0" w:color="auto"/>
              <w:right w:val="single" w:sz="4" w:space="0" w:color="000000"/>
            </w:tcBorders>
          </w:tcPr>
          <w:p w14:paraId="1D9EC41C" w14:textId="77777777" w:rsidR="00CB041F" w:rsidRPr="00CB041F" w:rsidRDefault="00CB041F"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713" w:type="dxa"/>
            <w:tcBorders>
              <w:left w:val="single" w:sz="4" w:space="0" w:color="000000"/>
              <w:bottom w:val="single" w:sz="4" w:space="0" w:color="auto"/>
            </w:tcBorders>
            <w:shd w:val="clear" w:color="auto" w:fill="auto"/>
          </w:tcPr>
          <w:p w14:paraId="6ED6367E" w14:textId="77777777" w:rsidR="00CB041F" w:rsidRPr="00CB041F" w:rsidRDefault="00CB041F"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4239" w:type="dxa"/>
            <w:tcBorders>
              <w:left w:val="single" w:sz="4" w:space="0" w:color="000000"/>
              <w:bottom w:val="single" w:sz="4" w:space="0" w:color="auto"/>
            </w:tcBorders>
            <w:shd w:val="clear" w:color="auto" w:fill="auto"/>
          </w:tcPr>
          <w:p w14:paraId="2AF57530" w14:textId="77777777" w:rsidR="00CB041F" w:rsidRPr="00CB041F" w:rsidRDefault="00CB041F"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Техника низкого старта. Низкий старт, 30м.  Упражнения и простейшие программы по развитию скоростных способностей. Влияние возрастных особенностей организма на физическое развитие и физическую подготовленность.</w:t>
            </w:r>
          </w:p>
        </w:tc>
        <w:tc>
          <w:tcPr>
            <w:tcW w:w="6490" w:type="dxa"/>
            <w:tcBorders>
              <w:left w:val="single" w:sz="4" w:space="0" w:color="000000"/>
              <w:bottom w:val="single" w:sz="4" w:space="0" w:color="auto"/>
            </w:tcBorders>
            <w:shd w:val="clear" w:color="auto" w:fill="auto"/>
          </w:tcPr>
          <w:p w14:paraId="259D7E31" w14:textId="77777777" w:rsidR="00CB041F" w:rsidRPr="00CB041F" w:rsidRDefault="00CB041F" w:rsidP="00CB041F">
            <w:pPr>
              <w:widowControl w:val="0"/>
              <w:suppressAutoHyphens/>
              <w:snapToGrid w:val="0"/>
              <w:spacing w:line="240" w:lineRule="auto"/>
              <w:ind w:right="-57"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w:t>
            </w:r>
          </w:p>
          <w:p w14:paraId="25FEE9C8" w14:textId="77777777" w:rsidR="00CB041F" w:rsidRPr="00CB041F" w:rsidRDefault="00CB041F" w:rsidP="00CB041F">
            <w:pPr>
              <w:widowControl w:val="0"/>
              <w:suppressAutoHyphens/>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 xml:space="preserve">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 </w:t>
            </w:r>
          </w:p>
        </w:tc>
        <w:tc>
          <w:tcPr>
            <w:tcW w:w="1239" w:type="dxa"/>
            <w:tcBorders>
              <w:left w:val="single" w:sz="4" w:space="0" w:color="000000"/>
              <w:bottom w:val="single" w:sz="4" w:space="0" w:color="auto"/>
            </w:tcBorders>
            <w:shd w:val="clear" w:color="auto" w:fill="auto"/>
          </w:tcPr>
          <w:p w14:paraId="3F5B582D"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1275" w:type="dxa"/>
            <w:tcBorders>
              <w:left w:val="single" w:sz="4" w:space="0" w:color="000000"/>
              <w:bottom w:val="single" w:sz="4" w:space="0" w:color="auto"/>
              <w:right w:val="single" w:sz="4" w:space="0" w:color="000000"/>
            </w:tcBorders>
            <w:shd w:val="clear" w:color="auto" w:fill="auto"/>
          </w:tcPr>
          <w:p w14:paraId="2E528ADE" w14:textId="77777777" w:rsidR="00CB041F" w:rsidRPr="00CB041F" w:rsidRDefault="00CB041F"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Секундомер, свисток, флажки</w:t>
            </w:r>
          </w:p>
        </w:tc>
      </w:tr>
      <w:tr w:rsidR="00CB041F" w:rsidRPr="00CB041F" w14:paraId="57B84074" w14:textId="77777777" w:rsidTr="00CB041F">
        <w:trPr>
          <w:gridAfter w:val="1"/>
          <w:wAfter w:w="6490" w:type="dxa"/>
        </w:trPr>
        <w:tc>
          <w:tcPr>
            <w:tcW w:w="715" w:type="dxa"/>
            <w:gridSpan w:val="2"/>
            <w:tcBorders>
              <w:top w:val="single" w:sz="4" w:space="0" w:color="auto"/>
              <w:left w:val="single" w:sz="4" w:space="0" w:color="000000"/>
              <w:bottom w:val="single" w:sz="4" w:space="0" w:color="000000"/>
            </w:tcBorders>
            <w:shd w:val="clear" w:color="auto" w:fill="auto"/>
          </w:tcPr>
          <w:p w14:paraId="1763D454" w14:textId="77777777" w:rsidR="00CB041F" w:rsidRPr="00CB041F" w:rsidRDefault="00CB041F"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lastRenderedPageBreak/>
              <w:t>6</w:t>
            </w:r>
          </w:p>
        </w:tc>
        <w:tc>
          <w:tcPr>
            <w:tcW w:w="712" w:type="dxa"/>
            <w:tcBorders>
              <w:top w:val="single" w:sz="4" w:space="0" w:color="auto"/>
              <w:left w:val="single" w:sz="4" w:space="0" w:color="000000"/>
              <w:bottom w:val="single" w:sz="4" w:space="0" w:color="000000"/>
              <w:right w:val="single" w:sz="4" w:space="0" w:color="000000"/>
            </w:tcBorders>
          </w:tcPr>
          <w:p w14:paraId="6BD54E24" w14:textId="77777777" w:rsidR="00CB041F" w:rsidRPr="00CB041F" w:rsidRDefault="00CB041F"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713" w:type="dxa"/>
            <w:tcBorders>
              <w:top w:val="single" w:sz="4" w:space="0" w:color="auto"/>
              <w:left w:val="single" w:sz="4" w:space="0" w:color="000000"/>
              <w:bottom w:val="single" w:sz="4" w:space="0" w:color="000000"/>
            </w:tcBorders>
            <w:shd w:val="clear" w:color="auto" w:fill="auto"/>
          </w:tcPr>
          <w:p w14:paraId="71239AAF" w14:textId="77777777" w:rsidR="00CB041F" w:rsidRPr="00CB041F" w:rsidRDefault="00CB041F"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4239" w:type="dxa"/>
            <w:tcBorders>
              <w:top w:val="single" w:sz="4" w:space="0" w:color="auto"/>
              <w:left w:val="single" w:sz="4" w:space="0" w:color="000000"/>
              <w:bottom w:val="single" w:sz="4" w:space="0" w:color="000000"/>
            </w:tcBorders>
            <w:shd w:val="clear" w:color="auto" w:fill="auto"/>
          </w:tcPr>
          <w:p w14:paraId="7DF22315" w14:textId="77777777" w:rsidR="00CB041F" w:rsidRPr="00CB041F" w:rsidRDefault="00CB041F"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Техника перехода от стартового разгона к бегу по дистанции. Бег с ускорением до 80 м и скоростной бег до 70м.</w:t>
            </w:r>
          </w:p>
        </w:tc>
        <w:tc>
          <w:tcPr>
            <w:tcW w:w="6490" w:type="dxa"/>
            <w:tcBorders>
              <w:top w:val="single" w:sz="4" w:space="0" w:color="auto"/>
              <w:left w:val="single" w:sz="4" w:space="0" w:color="000000"/>
              <w:bottom w:val="single" w:sz="4" w:space="0" w:color="000000"/>
            </w:tcBorders>
            <w:shd w:val="clear" w:color="auto" w:fill="auto"/>
          </w:tcPr>
          <w:p w14:paraId="4D38D20B" w14:textId="77777777" w:rsidR="00CB041F" w:rsidRPr="00CB041F" w:rsidRDefault="00CB041F"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 xml:space="preserve">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 </w:t>
            </w:r>
          </w:p>
        </w:tc>
        <w:tc>
          <w:tcPr>
            <w:tcW w:w="1239" w:type="dxa"/>
            <w:tcBorders>
              <w:top w:val="single" w:sz="4" w:space="0" w:color="auto"/>
              <w:left w:val="single" w:sz="4" w:space="0" w:color="000000"/>
              <w:bottom w:val="single" w:sz="4" w:space="0" w:color="000000"/>
            </w:tcBorders>
            <w:shd w:val="clear" w:color="auto" w:fill="auto"/>
          </w:tcPr>
          <w:p w14:paraId="17DEBBC0"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14:paraId="56D580BA" w14:textId="77777777" w:rsidR="00CB041F" w:rsidRPr="00CB041F" w:rsidRDefault="00CB041F"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Секундомер, свисток, флажки</w:t>
            </w:r>
          </w:p>
        </w:tc>
      </w:tr>
      <w:tr w:rsidR="00CB041F" w:rsidRPr="00CB041F" w14:paraId="2B4128A9" w14:textId="77777777" w:rsidTr="00CB041F">
        <w:trPr>
          <w:gridAfter w:val="1"/>
          <w:wAfter w:w="6490" w:type="dxa"/>
        </w:trPr>
        <w:tc>
          <w:tcPr>
            <w:tcW w:w="715" w:type="dxa"/>
            <w:gridSpan w:val="2"/>
            <w:tcBorders>
              <w:left w:val="single" w:sz="4" w:space="0" w:color="000000"/>
              <w:bottom w:val="single" w:sz="4" w:space="0" w:color="auto"/>
            </w:tcBorders>
            <w:shd w:val="clear" w:color="auto" w:fill="auto"/>
          </w:tcPr>
          <w:p w14:paraId="528D76A9" w14:textId="77777777" w:rsidR="00CB041F" w:rsidRPr="00CB041F" w:rsidRDefault="00F456D9"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7</w:t>
            </w:r>
          </w:p>
        </w:tc>
        <w:tc>
          <w:tcPr>
            <w:tcW w:w="712" w:type="dxa"/>
            <w:tcBorders>
              <w:left w:val="single" w:sz="4" w:space="0" w:color="000000"/>
              <w:bottom w:val="single" w:sz="4" w:space="0" w:color="auto"/>
              <w:right w:val="single" w:sz="4" w:space="0" w:color="000000"/>
            </w:tcBorders>
          </w:tcPr>
          <w:p w14:paraId="180E070A" w14:textId="77777777" w:rsidR="00CB041F" w:rsidRPr="00CB041F" w:rsidRDefault="00CB041F"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713" w:type="dxa"/>
            <w:tcBorders>
              <w:left w:val="single" w:sz="4" w:space="0" w:color="000000"/>
              <w:bottom w:val="single" w:sz="4" w:space="0" w:color="auto"/>
            </w:tcBorders>
            <w:shd w:val="clear" w:color="auto" w:fill="auto"/>
          </w:tcPr>
          <w:p w14:paraId="6D30D5B5" w14:textId="77777777" w:rsidR="00CB041F" w:rsidRPr="00CB041F" w:rsidRDefault="00CB041F"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4239" w:type="dxa"/>
            <w:tcBorders>
              <w:left w:val="single" w:sz="4" w:space="0" w:color="000000"/>
              <w:bottom w:val="single" w:sz="4" w:space="0" w:color="auto"/>
            </w:tcBorders>
            <w:shd w:val="clear" w:color="auto" w:fill="auto"/>
          </w:tcPr>
          <w:p w14:paraId="0583811C" w14:textId="77777777" w:rsidR="00CB041F" w:rsidRPr="00CB041F" w:rsidRDefault="00CB041F"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Техника бега по прямой дистанции с максимальной скоростью. Бег по дистанции до 70 м. Бег на результат 60 м.</w:t>
            </w:r>
          </w:p>
        </w:tc>
        <w:tc>
          <w:tcPr>
            <w:tcW w:w="6490" w:type="dxa"/>
            <w:tcBorders>
              <w:left w:val="single" w:sz="4" w:space="0" w:color="000000"/>
              <w:bottom w:val="single" w:sz="4" w:space="0" w:color="auto"/>
            </w:tcBorders>
            <w:shd w:val="clear" w:color="auto" w:fill="auto"/>
          </w:tcPr>
          <w:p w14:paraId="20FCC87F" w14:textId="77777777" w:rsidR="00CB041F" w:rsidRPr="00CB041F" w:rsidRDefault="00CB041F"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 xml:space="preserve"> Демонстрируют  вариативное выполнение беговых упражнений. Соблюдают правила техники безопасности.  показывают максимально возможный результат в беге на короткие дистанции. Демонстрируют  навыки судейской практики (подача команд, заполнение протокола).</w:t>
            </w:r>
          </w:p>
        </w:tc>
        <w:tc>
          <w:tcPr>
            <w:tcW w:w="1239" w:type="dxa"/>
            <w:tcBorders>
              <w:left w:val="single" w:sz="4" w:space="0" w:color="000000"/>
              <w:bottom w:val="single" w:sz="4" w:space="0" w:color="auto"/>
            </w:tcBorders>
            <w:shd w:val="clear" w:color="auto" w:fill="auto"/>
          </w:tcPr>
          <w:p w14:paraId="1CA461E4" w14:textId="77777777" w:rsidR="00CB041F" w:rsidRPr="00CB041F" w:rsidRDefault="00CB041F" w:rsidP="00CB041F">
            <w:pPr>
              <w:widowControl w:val="0"/>
              <w:suppressAutoHyphens/>
              <w:snapToGrid w:val="0"/>
              <w:spacing w:line="240" w:lineRule="auto"/>
              <w:ind w:right="-113" w:firstLine="0"/>
              <w:jc w:val="left"/>
              <w:rPr>
                <w:rFonts w:eastAsia="Times New Roman" w:cs="Arial"/>
                <w:color w:val="auto"/>
                <w:kern w:val="1"/>
                <w:sz w:val="20"/>
                <w:szCs w:val="20"/>
                <w:lang w:eastAsia="hi-IN" w:bidi="hi-IN"/>
              </w:rPr>
            </w:pPr>
            <w:r w:rsidRPr="00CB041F">
              <w:rPr>
                <w:rFonts w:eastAsia="Times New Roman" w:cs="Arial"/>
                <w:color w:val="auto"/>
                <w:kern w:val="1"/>
                <w:sz w:val="20"/>
                <w:szCs w:val="20"/>
                <w:lang w:eastAsia="hi-IN" w:bidi="hi-IN"/>
              </w:rPr>
              <w:t>Соревнова-ния в беге на 60м. Пробе-гание дистан-ции до 100 м (</w:t>
            </w:r>
          </w:p>
        </w:tc>
        <w:tc>
          <w:tcPr>
            <w:tcW w:w="1275" w:type="dxa"/>
            <w:tcBorders>
              <w:left w:val="single" w:sz="4" w:space="0" w:color="000000"/>
              <w:bottom w:val="single" w:sz="4" w:space="0" w:color="auto"/>
              <w:right w:val="single" w:sz="4" w:space="0" w:color="000000"/>
            </w:tcBorders>
            <w:shd w:val="clear" w:color="auto" w:fill="auto"/>
          </w:tcPr>
          <w:p w14:paraId="694C32AE" w14:textId="77777777" w:rsidR="00CB041F" w:rsidRPr="00CB041F" w:rsidRDefault="00CB041F"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Секундомер, свисток, флажки</w:t>
            </w:r>
          </w:p>
        </w:tc>
      </w:tr>
      <w:tr w:rsidR="00CB041F" w:rsidRPr="00CB041F" w14:paraId="54239412" w14:textId="77777777" w:rsidTr="00CB041F">
        <w:trPr>
          <w:gridAfter w:val="1"/>
          <w:wAfter w:w="6490" w:type="dxa"/>
        </w:trPr>
        <w:tc>
          <w:tcPr>
            <w:tcW w:w="715" w:type="dxa"/>
            <w:gridSpan w:val="2"/>
            <w:tcBorders>
              <w:top w:val="single" w:sz="4" w:space="0" w:color="auto"/>
              <w:left w:val="single" w:sz="4" w:space="0" w:color="000000"/>
              <w:bottom w:val="single" w:sz="4" w:space="0" w:color="000000"/>
            </w:tcBorders>
            <w:shd w:val="clear" w:color="auto" w:fill="auto"/>
          </w:tcPr>
          <w:p w14:paraId="7DC1A100" w14:textId="77777777" w:rsidR="00CB041F" w:rsidRPr="00CB041F" w:rsidRDefault="00F456D9"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8</w:t>
            </w:r>
          </w:p>
        </w:tc>
        <w:tc>
          <w:tcPr>
            <w:tcW w:w="712" w:type="dxa"/>
            <w:tcBorders>
              <w:top w:val="single" w:sz="4" w:space="0" w:color="auto"/>
              <w:left w:val="single" w:sz="4" w:space="0" w:color="000000"/>
              <w:bottom w:val="single" w:sz="4" w:space="0" w:color="000000"/>
              <w:right w:val="single" w:sz="4" w:space="0" w:color="000000"/>
            </w:tcBorders>
          </w:tcPr>
          <w:p w14:paraId="084A7364" w14:textId="77777777" w:rsidR="00CB041F" w:rsidRPr="00CB041F" w:rsidRDefault="00CB041F"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713" w:type="dxa"/>
            <w:tcBorders>
              <w:top w:val="single" w:sz="4" w:space="0" w:color="auto"/>
              <w:left w:val="single" w:sz="4" w:space="0" w:color="000000"/>
              <w:bottom w:val="single" w:sz="4" w:space="0" w:color="000000"/>
            </w:tcBorders>
            <w:shd w:val="clear" w:color="auto" w:fill="auto"/>
          </w:tcPr>
          <w:p w14:paraId="2B397681" w14:textId="77777777" w:rsidR="00CB041F" w:rsidRPr="00CB041F" w:rsidRDefault="00CB041F"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4239" w:type="dxa"/>
            <w:tcBorders>
              <w:top w:val="single" w:sz="4" w:space="0" w:color="auto"/>
              <w:left w:val="single" w:sz="4" w:space="0" w:color="000000"/>
              <w:bottom w:val="single" w:sz="4" w:space="0" w:color="000000"/>
            </w:tcBorders>
            <w:shd w:val="clear" w:color="auto" w:fill="auto"/>
          </w:tcPr>
          <w:p w14:paraId="56840F06" w14:textId="77777777" w:rsidR="00CB041F" w:rsidRPr="00CB041F" w:rsidRDefault="00CB041F"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Техника передачи и приема эстафетной палочки на месте, в ходьбе, медленном беге.</w:t>
            </w:r>
          </w:p>
          <w:p w14:paraId="2341430E" w14:textId="77777777" w:rsidR="00CB041F" w:rsidRPr="00CB041F" w:rsidRDefault="00CB041F" w:rsidP="00CB041F">
            <w:pPr>
              <w:widowControl w:val="0"/>
              <w:suppressAutoHyphens/>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Техника старта учащихся, принимающих эстафетную палочку.</w:t>
            </w:r>
          </w:p>
        </w:tc>
        <w:tc>
          <w:tcPr>
            <w:tcW w:w="6490" w:type="dxa"/>
            <w:tcBorders>
              <w:top w:val="single" w:sz="4" w:space="0" w:color="auto"/>
              <w:left w:val="single" w:sz="4" w:space="0" w:color="000000"/>
              <w:bottom w:val="single" w:sz="4" w:space="0" w:color="000000"/>
            </w:tcBorders>
            <w:shd w:val="clear" w:color="auto" w:fill="auto"/>
          </w:tcPr>
          <w:p w14:paraId="19B63CD1" w14:textId="77777777" w:rsidR="00CB041F" w:rsidRPr="00CB041F" w:rsidRDefault="00CB041F" w:rsidP="00CB041F">
            <w:pPr>
              <w:widowControl w:val="0"/>
              <w:suppressAutoHyphens/>
              <w:snapToGrid w:val="0"/>
              <w:spacing w:line="240" w:lineRule="auto"/>
              <w:ind w:right="-57"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w:t>
            </w:r>
          </w:p>
          <w:p w14:paraId="7F47D166" w14:textId="77777777" w:rsidR="00CB041F" w:rsidRPr="00CB041F" w:rsidRDefault="00CB041F" w:rsidP="00CB041F">
            <w:pPr>
              <w:widowControl w:val="0"/>
              <w:suppressAutoHyphens/>
              <w:snapToGrid w:val="0"/>
              <w:spacing w:line="240" w:lineRule="auto"/>
              <w:ind w:right="-57"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 xml:space="preserve">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 </w:t>
            </w:r>
          </w:p>
          <w:p w14:paraId="01392E18" w14:textId="77777777" w:rsidR="00CB041F" w:rsidRPr="00CB041F" w:rsidRDefault="00CB041F" w:rsidP="00CB041F">
            <w:pPr>
              <w:widowControl w:val="0"/>
              <w:suppressAutoHyphens/>
              <w:snapToGrid w:val="0"/>
              <w:spacing w:line="240" w:lineRule="auto"/>
              <w:ind w:right="-57" w:firstLine="0"/>
              <w:jc w:val="left"/>
              <w:rPr>
                <w:rFonts w:eastAsia="Times New Roman" w:cs="Mangal"/>
                <w:color w:val="auto"/>
                <w:kern w:val="1"/>
                <w:sz w:val="20"/>
                <w:szCs w:val="20"/>
                <w:lang w:eastAsia="hi-IN" w:bidi="hi-IN"/>
              </w:rPr>
            </w:pPr>
          </w:p>
        </w:tc>
        <w:tc>
          <w:tcPr>
            <w:tcW w:w="1239" w:type="dxa"/>
            <w:tcBorders>
              <w:top w:val="single" w:sz="4" w:space="0" w:color="auto"/>
              <w:left w:val="single" w:sz="4" w:space="0" w:color="000000"/>
              <w:bottom w:val="single" w:sz="4" w:space="0" w:color="000000"/>
            </w:tcBorders>
            <w:shd w:val="clear" w:color="auto" w:fill="auto"/>
          </w:tcPr>
          <w:p w14:paraId="09AA01E6"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14:paraId="5A178A5A" w14:textId="77777777" w:rsidR="00CB041F" w:rsidRPr="00CB041F" w:rsidRDefault="00CB041F"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Секундомер, свисток, флажки</w:t>
            </w:r>
          </w:p>
        </w:tc>
      </w:tr>
      <w:tr w:rsidR="00CB041F" w:rsidRPr="00CB041F" w14:paraId="7F64F549" w14:textId="77777777" w:rsidTr="00CB041F">
        <w:tblPrEx>
          <w:tblCellMar>
            <w:top w:w="0" w:type="dxa"/>
            <w:left w:w="0" w:type="dxa"/>
            <w:bottom w:w="0" w:type="dxa"/>
            <w:right w:w="0" w:type="dxa"/>
          </w:tblCellMar>
        </w:tblPrEx>
        <w:trPr>
          <w:gridAfter w:val="1"/>
          <w:wAfter w:w="6490" w:type="dxa"/>
        </w:trPr>
        <w:tc>
          <w:tcPr>
            <w:tcW w:w="715" w:type="dxa"/>
            <w:gridSpan w:val="2"/>
            <w:tcBorders>
              <w:top w:val="single" w:sz="4" w:space="0" w:color="auto"/>
              <w:left w:val="single" w:sz="4" w:space="0" w:color="000000"/>
              <w:bottom w:val="single" w:sz="4" w:space="0" w:color="000000"/>
            </w:tcBorders>
            <w:shd w:val="clear" w:color="auto" w:fill="auto"/>
          </w:tcPr>
          <w:p w14:paraId="73F451F3" w14:textId="77777777" w:rsidR="00CB041F" w:rsidRPr="00CB041F" w:rsidRDefault="00F456D9"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9</w:t>
            </w:r>
          </w:p>
        </w:tc>
        <w:tc>
          <w:tcPr>
            <w:tcW w:w="712" w:type="dxa"/>
            <w:tcBorders>
              <w:top w:val="single" w:sz="4" w:space="0" w:color="auto"/>
              <w:left w:val="single" w:sz="4" w:space="0" w:color="000000"/>
              <w:bottom w:val="single" w:sz="4" w:space="0" w:color="000000"/>
              <w:right w:val="single" w:sz="4" w:space="0" w:color="000000"/>
            </w:tcBorders>
          </w:tcPr>
          <w:p w14:paraId="7EF8C831" w14:textId="77777777" w:rsidR="00CB041F" w:rsidRPr="00CB041F" w:rsidRDefault="00CB041F"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713" w:type="dxa"/>
            <w:tcBorders>
              <w:top w:val="single" w:sz="4" w:space="0" w:color="auto"/>
              <w:left w:val="single" w:sz="4" w:space="0" w:color="000000"/>
              <w:bottom w:val="single" w:sz="4" w:space="0" w:color="000000"/>
            </w:tcBorders>
            <w:shd w:val="clear" w:color="auto" w:fill="auto"/>
          </w:tcPr>
          <w:p w14:paraId="2924F5D1" w14:textId="77777777" w:rsidR="00CB041F" w:rsidRPr="00CB041F" w:rsidRDefault="00CB041F"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4239" w:type="dxa"/>
            <w:tcBorders>
              <w:top w:val="single" w:sz="4" w:space="0" w:color="auto"/>
              <w:left w:val="single" w:sz="4" w:space="0" w:color="000000"/>
              <w:bottom w:val="single" w:sz="4" w:space="0" w:color="000000"/>
            </w:tcBorders>
            <w:shd w:val="clear" w:color="auto" w:fill="auto"/>
          </w:tcPr>
          <w:p w14:paraId="09F709B4" w14:textId="77777777" w:rsidR="00CB041F" w:rsidRPr="00CB041F" w:rsidRDefault="00CB041F" w:rsidP="00CB041F">
            <w:pPr>
              <w:widowControl w:val="0"/>
              <w:suppressAutoHyphens/>
              <w:snapToGrid w:val="0"/>
              <w:spacing w:line="240" w:lineRule="auto"/>
              <w:ind w:firstLine="0"/>
              <w:jc w:val="left"/>
              <w:rPr>
                <w:rFonts w:eastAsia="Times New Roman" w:cs="Times New Roman"/>
                <w:color w:val="auto"/>
                <w:kern w:val="1"/>
                <w:sz w:val="20"/>
                <w:szCs w:val="20"/>
                <w:lang w:eastAsia="hi-IN" w:bidi="hi-IN"/>
              </w:rPr>
            </w:pPr>
            <w:r w:rsidRPr="00CB041F">
              <w:rPr>
                <w:rFonts w:eastAsia="Times New Roman" w:cs="Times New Roman"/>
                <w:color w:val="auto"/>
                <w:kern w:val="1"/>
                <w:sz w:val="20"/>
                <w:szCs w:val="20"/>
                <w:lang w:eastAsia="hi-IN" w:bidi="hi-IN"/>
              </w:rPr>
              <w:t xml:space="preserve">Техника бега на средние дистанции (бег до 1000 м). Специальные беговые упражнения. Понятие и темпе упражнения. </w:t>
            </w:r>
          </w:p>
          <w:p w14:paraId="653BE966" w14:textId="77777777" w:rsidR="00CB041F" w:rsidRPr="00CB041F" w:rsidRDefault="00CB041F" w:rsidP="00CB041F">
            <w:pPr>
              <w:widowControl w:val="0"/>
              <w:suppressAutoHyphens/>
              <w:spacing w:line="240" w:lineRule="auto"/>
              <w:ind w:firstLine="0"/>
              <w:jc w:val="left"/>
              <w:rPr>
                <w:rFonts w:eastAsia="Times New Roman" w:cs="Times New Roman"/>
                <w:color w:val="auto"/>
                <w:kern w:val="1"/>
                <w:sz w:val="20"/>
                <w:szCs w:val="20"/>
                <w:lang w:eastAsia="hi-IN" w:bidi="hi-IN"/>
              </w:rPr>
            </w:pPr>
            <w:r w:rsidRPr="00CB041F">
              <w:rPr>
                <w:rFonts w:eastAsia="Times New Roman" w:cs="Times New Roman"/>
                <w:color w:val="auto"/>
                <w:kern w:val="1"/>
                <w:sz w:val="20"/>
                <w:szCs w:val="20"/>
                <w:lang w:eastAsia="hi-IN" w:bidi="hi-IN"/>
              </w:rPr>
              <w:t>Упражнения на развитие выносливости.</w:t>
            </w:r>
          </w:p>
        </w:tc>
        <w:tc>
          <w:tcPr>
            <w:tcW w:w="6490" w:type="dxa"/>
            <w:tcBorders>
              <w:top w:val="single" w:sz="4" w:space="0" w:color="auto"/>
              <w:left w:val="single" w:sz="4" w:space="0" w:color="000000"/>
              <w:bottom w:val="single" w:sz="4" w:space="0" w:color="000000"/>
            </w:tcBorders>
            <w:shd w:val="clear" w:color="auto" w:fill="auto"/>
          </w:tcPr>
          <w:p w14:paraId="4675D1EF" w14:textId="77777777" w:rsidR="00CB041F" w:rsidRPr="00CB041F" w:rsidRDefault="00CB041F" w:rsidP="00CB041F">
            <w:pPr>
              <w:widowControl w:val="0"/>
              <w:suppressAutoHyphens/>
              <w:snapToGrid w:val="0"/>
              <w:spacing w:line="240" w:lineRule="auto"/>
              <w:ind w:left="57" w:right="-57"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w:t>
            </w:r>
          </w:p>
          <w:p w14:paraId="31039C89" w14:textId="77777777" w:rsidR="00CB041F" w:rsidRPr="00CB041F" w:rsidRDefault="00CB041F" w:rsidP="00CB041F">
            <w:pPr>
              <w:widowControl w:val="0"/>
              <w:suppressAutoHyphens/>
              <w:snapToGrid w:val="0"/>
              <w:spacing w:line="240" w:lineRule="auto"/>
              <w:ind w:left="57" w:right="-57"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 xml:space="preserve">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 </w:t>
            </w:r>
          </w:p>
          <w:p w14:paraId="7298FE05" w14:textId="77777777" w:rsidR="00CB041F" w:rsidRPr="00CB041F" w:rsidRDefault="00CB041F" w:rsidP="00CB041F">
            <w:pPr>
              <w:widowControl w:val="0"/>
              <w:suppressAutoHyphens/>
              <w:snapToGrid w:val="0"/>
              <w:spacing w:line="240" w:lineRule="auto"/>
              <w:ind w:left="57" w:right="-57" w:firstLine="0"/>
              <w:jc w:val="left"/>
              <w:rPr>
                <w:rFonts w:eastAsia="Times New Roman" w:cs="Mangal"/>
                <w:color w:val="auto"/>
                <w:kern w:val="1"/>
                <w:sz w:val="20"/>
                <w:szCs w:val="20"/>
                <w:lang w:eastAsia="hi-IN" w:bidi="hi-IN"/>
              </w:rPr>
            </w:pPr>
          </w:p>
        </w:tc>
        <w:tc>
          <w:tcPr>
            <w:tcW w:w="1239" w:type="dxa"/>
            <w:tcBorders>
              <w:top w:val="single" w:sz="4" w:space="0" w:color="auto"/>
              <w:left w:val="single" w:sz="4" w:space="0" w:color="000000"/>
              <w:bottom w:val="single" w:sz="4" w:space="0" w:color="000000"/>
            </w:tcBorders>
            <w:shd w:val="clear" w:color="auto" w:fill="auto"/>
          </w:tcPr>
          <w:p w14:paraId="7256063E" w14:textId="77777777" w:rsidR="00CB041F" w:rsidRPr="00CB041F" w:rsidRDefault="00CB041F" w:rsidP="00CB041F">
            <w:pPr>
              <w:widowControl w:val="0"/>
              <w:suppressAutoHyphens/>
              <w:snapToGrid w:val="0"/>
              <w:spacing w:line="240" w:lineRule="auto"/>
              <w:ind w:left="128" w:firstLine="0"/>
              <w:jc w:val="left"/>
              <w:rPr>
                <w:rFonts w:ascii="Arial" w:eastAsia="SimSun" w:hAnsi="Arial" w:cs="Mangal"/>
                <w:color w:val="auto"/>
                <w:kern w:val="1"/>
                <w:sz w:val="20"/>
                <w:szCs w:val="20"/>
                <w:lang w:eastAsia="hi-IN" w:bidi="hi-IN"/>
              </w:rPr>
            </w:pPr>
          </w:p>
        </w:tc>
        <w:tc>
          <w:tcPr>
            <w:tcW w:w="1275" w:type="dxa"/>
            <w:tcBorders>
              <w:top w:val="single" w:sz="4" w:space="0" w:color="auto"/>
              <w:left w:val="single" w:sz="4" w:space="0" w:color="000000"/>
              <w:bottom w:val="single" w:sz="4" w:space="0" w:color="000000"/>
              <w:right w:val="single" w:sz="4" w:space="0" w:color="auto"/>
            </w:tcBorders>
            <w:shd w:val="clear" w:color="auto" w:fill="auto"/>
          </w:tcPr>
          <w:p w14:paraId="693A5F3F" w14:textId="77777777" w:rsidR="00CB041F" w:rsidRPr="00CB041F" w:rsidRDefault="00CB041F" w:rsidP="00CB041F">
            <w:pPr>
              <w:widowControl w:val="0"/>
              <w:suppressAutoHyphens/>
              <w:snapToGrid w:val="0"/>
              <w:spacing w:line="240" w:lineRule="auto"/>
              <w:ind w:left="128"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Секундомер, свисток.</w:t>
            </w:r>
          </w:p>
        </w:tc>
      </w:tr>
      <w:tr w:rsidR="00CB041F" w:rsidRPr="00CB041F" w14:paraId="735778D5" w14:textId="77777777" w:rsidTr="00CB041F">
        <w:trPr>
          <w:gridAfter w:val="1"/>
          <w:wAfter w:w="6490" w:type="dxa"/>
        </w:trPr>
        <w:tc>
          <w:tcPr>
            <w:tcW w:w="715" w:type="dxa"/>
            <w:gridSpan w:val="2"/>
            <w:tcBorders>
              <w:left w:val="single" w:sz="4" w:space="0" w:color="000000"/>
              <w:bottom w:val="single" w:sz="4" w:space="0" w:color="000000"/>
            </w:tcBorders>
            <w:shd w:val="clear" w:color="auto" w:fill="auto"/>
          </w:tcPr>
          <w:p w14:paraId="5F22E5F5" w14:textId="77777777" w:rsidR="00CB041F" w:rsidRPr="00CB041F" w:rsidRDefault="00F456D9"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10</w:t>
            </w:r>
          </w:p>
        </w:tc>
        <w:tc>
          <w:tcPr>
            <w:tcW w:w="712" w:type="dxa"/>
            <w:tcBorders>
              <w:left w:val="single" w:sz="4" w:space="0" w:color="000000"/>
              <w:bottom w:val="single" w:sz="4" w:space="0" w:color="000000"/>
              <w:right w:val="single" w:sz="4" w:space="0" w:color="000000"/>
            </w:tcBorders>
          </w:tcPr>
          <w:p w14:paraId="58DCCC55" w14:textId="77777777" w:rsidR="00CB041F" w:rsidRPr="00CB041F" w:rsidRDefault="00CB041F"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713" w:type="dxa"/>
            <w:tcBorders>
              <w:left w:val="single" w:sz="4" w:space="0" w:color="000000"/>
              <w:bottom w:val="single" w:sz="4" w:space="0" w:color="000000"/>
            </w:tcBorders>
            <w:shd w:val="clear" w:color="auto" w:fill="auto"/>
          </w:tcPr>
          <w:p w14:paraId="2997BB09" w14:textId="77777777" w:rsidR="00CB041F" w:rsidRPr="00CB041F" w:rsidRDefault="00CB041F"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4239" w:type="dxa"/>
            <w:tcBorders>
              <w:left w:val="single" w:sz="4" w:space="0" w:color="000000"/>
              <w:bottom w:val="single" w:sz="4" w:space="0" w:color="000000"/>
            </w:tcBorders>
            <w:shd w:val="clear" w:color="auto" w:fill="auto"/>
          </w:tcPr>
          <w:p w14:paraId="3CEF2029"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Техника бега по дистанции (бег до 1500м – д, 2000м – м). Упражнения на развитие выносливости. Понятие о ритме упражнения.</w:t>
            </w:r>
          </w:p>
        </w:tc>
        <w:tc>
          <w:tcPr>
            <w:tcW w:w="6490" w:type="dxa"/>
            <w:tcBorders>
              <w:left w:val="single" w:sz="4" w:space="0" w:color="000000"/>
              <w:bottom w:val="single" w:sz="4" w:space="0" w:color="000000"/>
            </w:tcBorders>
            <w:shd w:val="clear" w:color="auto" w:fill="auto"/>
          </w:tcPr>
          <w:p w14:paraId="3CB1A135" w14:textId="77777777" w:rsidR="00CB041F" w:rsidRPr="00CB041F" w:rsidRDefault="00CB041F" w:rsidP="00CB041F">
            <w:pPr>
              <w:widowControl w:val="0"/>
              <w:suppressAutoHyphens/>
              <w:snapToGrid w:val="0"/>
              <w:spacing w:line="240" w:lineRule="auto"/>
              <w:ind w:left="57" w:right="-57"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w:t>
            </w:r>
          </w:p>
          <w:p w14:paraId="05823FB4" w14:textId="77777777" w:rsidR="00CB041F" w:rsidRPr="00CB041F" w:rsidRDefault="00CB041F" w:rsidP="00CB041F">
            <w:pPr>
              <w:widowControl w:val="0"/>
              <w:suppressAutoHyphens/>
              <w:snapToGrid w:val="0"/>
              <w:spacing w:line="240" w:lineRule="auto"/>
              <w:ind w:left="57" w:right="-57"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 xml:space="preserve">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 </w:t>
            </w:r>
          </w:p>
          <w:p w14:paraId="70D2A0DF" w14:textId="77777777" w:rsidR="00CB041F" w:rsidRPr="00CB041F" w:rsidRDefault="00CB041F" w:rsidP="00CB041F">
            <w:pPr>
              <w:widowControl w:val="0"/>
              <w:suppressAutoHyphens/>
              <w:snapToGrid w:val="0"/>
              <w:spacing w:line="240" w:lineRule="auto"/>
              <w:ind w:left="57" w:right="-57" w:firstLine="0"/>
              <w:jc w:val="left"/>
              <w:rPr>
                <w:rFonts w:eastAsia="Times New Roman" w:cs="Mangal"/>
                <w:color w:val="auto"/>
                <w:kern w:val="1"/>
                <w:sz w:val="20"/>
                <w:szCs w:val="20"/>
                <w:lang w:eastAsia="hi-IN" w:bidi="hi-IN"/>
              </w:rPr>
            </w:pPr>
          </w:p>
        </w:tc>
        <w:tc>
          <w:tcPr>
            <w:tcW w:w="1239" w:type="dxa"/>
            <w:tcBorders>
              <w:left w:val="single" w:sz="4" w:space="0" w:color="000000"/>
              <w:bottom w:val="single" w:sz="4" w:space="0" w:color="000000"/>
            </w:tcBorders>
            <w:shd w:val="clear" w:color="auto" w:fill="auto"/>
          </w:tcPr>
          <w:p w14:paraId="5B728BF6" w14:textId="77777777" w:rsidR="00CB041F" w:rsidRPr="00CB041F" w:rsidRDefault="00CB041F" w:rsidP="00CB041F">
            <w:pPr>
              <w:widowControl w:val="0"/>
              <w:suppressAutoHyphens/>
              <w:snapToGrid w:val="0"/>
              <w:spacing w:line="240" w:lineRule="auto"/>
              <w:ind w:right="-113" w:firstLine="0"/>
              <w:jc w:val="left"/>
              <w:rPr>
                <w:rFonts w:eastAsia="Times New Roman" w:cs="Times New Roman"/>
                <w:color w:val="auto"/>
                <w:kern w:val="1"/>
                <w:sz w:val="20"/>
                <w:szCs w:val="20"/>
                <w:lang w:eastAsia="hi-IN" w:bidi="hi-IN"/>
              </w:rPr>
            </w:pPr>
            <w:r w:rsidRPr="00CB041F">
              <w:rPr>
                <w:rFonts w:eastAsia="Times New Roman" w:cs="Times New Roman"/>
                <w:color w:val="auto"/>
                <w:kern w:val="1"/>
                <w:sz w:val="20"/>
                <w:szCs w:val="20"/>
                <w:lang w:eastAsia="hi-IN" w:bidi="hi-IN"/>
              </w:rPr>
              <w:t>Соревнова-ния</w:t>
            </w:r>
            <w:r w:rsidRPr="00CB041F">
              <w:rPr>
                <w:rFonts w:ascii="Arial" w:eastAsia="Times New Roman" w:hAnsi="Arial" w:cs="Arial"/>
                <w:color w:val="auto"/>
                <w:kern w:val="1"/>
                <w:sz w:val="20"/>
                <w:szCs w:val="20"/>
                <w:lang w:eastAsia="hi-IN" w:bidi="hi-IN"/>
              </w:rPr>
              <w:t xml:space="preserve"> </w:t>
            </w:r>
            <w:r w:rsidRPr="00CB041F">
              <w:rPr>
                <w:rFonts w:eastAsia="Times New Roman" w:cs="Times New Roman"/>
                <w:color w:val="auto"/>
                <w:kern w:val="1"/>
                <w:sz w:val="20"/>
                <w:szCs w:val="20"/>
                <w:lang w:eastAsia="hi-IN" w:bidi="hi-IN"/>
              </w:rPr>
              <w:t>в беге  на дистанции 1500м и 2000м</w:t>
            </w:r>
          </w:p>
        </w:tc>
        <w:tc>
          <w:tcPr>
            <w:tcW w:w="1275" w:type="dxa"/>
            <w:tcBorders>
              <w:left w:val="single" w:sz="4" w:space="0" w:color="000000"/>
              <w:bottom w:val="single" w:sz="4" w:space="0" w:color="000000"/>
              <w:right w:val="single" w:sz="4" w:space="0" w:color="000000"/>
            </w:tcBorders>
            <w:shd w:val="clear" w:color="auto" w:fill="auto"/>
          </w:tcPr>
          <w:p w14:paraId="54704D6F" w14:textId="77777777" w:rsidR="00CB041F" w:rsidRPr="00CB041F" w:rsidRDefault="00CB041F" w:rsidP="00CB041F">
            <w:pPr>
              <w:widowControl w:val="0"/>
              <w:suppressAutoHyphens/>
              <w:snapToGrid w:val="0"/>
              <w:spacing w:line="240" w:lineRule="auto"/>
              <w:ind w:left="128"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Секундомер, свисток.</w:t>
            </w:r>
          </w:p>
        </w:tc>
      </w:tr>
      <w:tr w:rsidR="00CB041F" w:rsidRPr="00CB041F" w14:paraId="52EAEA6D" w14:textId="77777777" w:rsidTr="00CB041F">
        <w:tc>
          <w:tcPr>
            <w:tcW w:w="715" w:type="dxa"/>
            <w:gridSpan w:val="2"/>
            <w:tcBorders>
              <w:top w:val="single" w:sz="4" w:space="0" w:color="auto"/>
              <w:left w:val="single" w:sz="4" w:space="0" w:color="000000"/>
              <w:bottom w:val="single" w:sz="4" w:space="0" w:color="000000"/>
            </w:tcBorders>
            <w:shd w:val="clear" w:color="auto" w:fill="auto"/>
          </w:tcPr>
          <w:p w14:paraId="7DC37797" w14:textId="77777777" w:rsidR="00CB041F" w:rsidRPr="00CB041F" w:rsidRDefault="00F456D9"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lastRenderedPageBreak/>
              <w:t>11</w:t>
            </w:r>
          </w:p>
        </w:tc>
        <w:tc>
          <w:tcPr>
            <w:tcW w:w="712" w:type="dxa"/>
            <w:tcBorders>
              <w:top w:val="single" w:sz="4" w:space="0" w:color="auto"/>
              <w:left w:val="single" w:sz="4" w:space="0" w:color="000000"/>
              <w:bottom w:val="single" w:sz="4" w:space="0" w:color="000000"/>
              <w:right w:val="single" w:sz="4" w:space="0" w:color="000000"/>
            </w:tcBorders>
          </w:tcPr>
          <w:p w14:paraId="4ECFD191" w14:textId="77777777" w:rsidR="00CB041F" w:rsidRPr="00CB041F" w:rsidRDefault="00CB041F"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713" w:type="dxa"/>
            <w:tcBorders>
              <w:top w:val="single" w:sz="4" w:space="0" w:color="auto"/>
              <w:left w:val="single" w:sz="4" w:space="0" w:color="000000"/>
              <w:bottom w:val="single" w:sz="4" w:space="0" w:color="000000"/>
            </w:tcBorders>
            <w:shd w:val="clear" w:color="auto" w:fill="auto"/>
          </w:tcPr>
          <w:p w14:paraId="15A78F4E" w14:textId="77777777" w:rsidR="00CB041F" w:rsidRPr="00CB041F" w:rsidRDefault="00CB041F"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4239" w:type="dxa"/>
            <w:tcBorders>
              <w:top w:val="single" w:sz="4" w:space="0" w:color="auto"/>
              <w:left w:val="single" w:sz="4" w:space="0" w:color="000000"/>
              <w:bottom w:val="single" w:sz="4" w:space="0" w:color="000000"/>
            </w:tcBorders>
            <w:shd w:val="clear" w:color="auto" w:fill="auto"/>
          </w:tcPr>
          <w:p w14:paraId="58315ED4" w14:textId="77777777" w:rsidR="00CB041F" w:rsidRPr="00CB041F" w:rsidRDefault="00CB041F"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SimSun" w:cs="Mangal"/>
                <w:color w:val="auto"/>
                <w:kern w:val="1"/>
                <w:sz w:val="20"/>
                <w:szCs w:val="20"/>
                <w:lang w:eastAsia="hi-IN" w:bidi="hi-IN"/>
              </w:rPr>
              <w:t xml:space="preserve">Прикладно-ориентированные упражнения. </w:t>
            </w:r>
            <w:r w:rsidRPr="00CB041F">
              <w:rPr>
                <w:rFonts w:eastAsia="Times New Roman" w:cs="Mangal"/>
                <w:color w:val="auto"/>
                <w:kern w:val="1"/>
                <w:sz w:val="20"/>
                <w:szCs w:val="20"/>
                <w:lang w:eastAsia="hi-IN" w:bidi="hi-IN"/>
              </w:rPr>
              <w:t>Преодоление полосы препятствий. Приземление на точность и сохранение равновесия. Комплексы упражнений в режиме дня (физкультминут, физкульпауз).</w:t>
            </w:r>
          </w:p>
        </w:tc>
        <w:tc>
          <w:tcPr>
            <w:tcW w:w="6490" w:type="dxa"/>
            <w:tcBorders>
              <w:top w:val="single" w:sz="4" w:space="0" w:color="auto"/>
              <w:left w:val="single" w:sz="4" w:space="0" w:color="000000"/>
              <w:bottom w:val="single" w:sz="4" w:space="0" w:color="000000"/>
            </w:tcBorders>
            <w:shd w:val="clear" w:color="auto" w:fill="auto"/>
          </w:tcPr>
          <w:p w14:paraId="790FCD65" w14:textId="77777777" w:rsidR="00CB041F" w:rsidRPr="00CB041F" w:rsidRDefault="00CB041F" w:rsidP="00CB041F">
            <w:pPr>
              <w:widowControl w:val="0"/>
              <w:suppressAutoHyphens/>
              <w:snapToGrid w:val="0"/>
              <w:spacing w:line="240" w:lineRule="auto"/>
              <w:ind w:right="-57" w:firstLine="0"/>
              <w:jc w:val="left"/>
              <w:rPr>
                <w:rFonts w:eastAsia="SimSun" w:cs="Times New Roman"/>
                <w:color w:val="auto"/>
                <w:kern w:val="1"/>
                <w:sz w:val="20"/>
                <w:szCs w:val="20"/>
                <w:lang w:eastAsia="hi-IN" w:bidi="hi-IN"/>
              </w:rPr>
            </w:pPr>
            <w:r w:rsidRPr="00CB041F">
              <w:rPr>
                <w:rFonts w:eastAsia="SimSun" w:cs="Times New Roman"/>
                <w:color w:val="auto"/>
                <w:kern w:val="1"/>
                <w:sz w:val="20"/>
                <w:szCs w:val="20"/>
                <w:lang w:eastAsia="hi-IN" w:bidi="hi-IN"/>
              </w:rPr>
              <w:t>Описывают технику  выполнения легкоатлетических упражнений, осваи-вают ее самостоятельно, выявляют и устраняют характерные ошибки в процессе усвоения. Демонстрируют вариативное выполнение легкоатле-тических упражнений. Применяют легкоатлетические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легко-атлетических упражнений, соблюдают правила техники безопасности.</w:t>
            </w:r>
          </w:p>
        </w:tc>
        <w:tc>
          <w:tcPr>
            <w:tcW w:w="1239" w:type="dxa"/>
            <w:tcBorders>
              <w:top w:val="single" w:sz="4" w:space="0" w:color="auto"/>
              <w:left w:val="single" w:sz="4" w:space="0" w:color="000000"/>
              <w:bottom w:val="single" w:sz="4" w:space="0" w:color="000000"/>
            </w:tcBorders>
            <w:shd w:val="clear" w:color="auto" w:fill="auto"/>
          </w:tcPr>
          <w:p w14:paraId="6E47887C"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14:paraId="494BF35C" w14:textId="77777777" w:rsidR="00CB041F" w:rsidRPr="00CB041F" w:rsidRDefault="00CB041F" w:rsidP="00CB041F">
            <w:pPr>
              <w:widowControl w:val="0"/>
              <w:suppressAutoHyphens/>
              <w:snapToGrid w:val="0"/>
              <w:spacing w:line="240" w:lineRule="auto"/>
              <w:ind w:firstLine="27"/>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 xml:space="preserve">Секундомер, свисток </w:t>
            </w:r>
          </w:p>
        </w:tc>
        <w:tc>
          <w:tcPr>
            <w:tcW w:w="6490" w:type="dxa"/>
          </w:tcPr>
          <w:p w14:paraId="01C3E312" w14:textId="77777777" w:rsidR="00CB041F" w:rsidRPr="00CB041F" w:rsidRDefault="00CB041F"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p>
        </w:tc>
      </w:tr>
      <w:tr w:rsidR="00CB041F" w:rsidRPr="00CB041F" w14:paraId="48F56203" w14:textId="77777777" w:rsidTr="00CB041F">
        <w:trPr>
          <w:gridAfter w:val="1"/>
          <w:wAfter w:w="6490" w:type="dxa"/>
        </w:trPr>
        <w:tc>
          <w:tcPr>
            <w:tcW w:w="715" w:type="dxa"/>
            <w:gridSpan w:val="2"/>
            <w:tcBorders>
              <w:top w:val="single" w:sz="4" w:space="0" w:color="auto"/>
              <w:left w:val="single" w:sz="4" w:space="0" w:color="000000"/>
              <w:bottom w:val="single" w:sz="4" w:space="0" w:color="auto"/>
            </w:tcBorders>
            <w:shd w:val="clear" w:color="auto" w:fill="auto"/>
          </w:tcPr>
          <w:p w14:paraId="19303CFB" w14:textId="77777777" w:rsidR="00CB041F" w:rsidRPr="00CB041F" w:rsidRDefault="00F456D9"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12</w:t>
            </w:r>
          </w:p>
        </w:tc>
        <w:tc>
          <w:tcPr>
            <w:tcW w:w="712" w:type="dxa"/>
            <w:tcBorders>
              <w:top w:val="single" w:sz="4" w:space="0" w:color="auto"/>
              <w:left w:val="single" w:sz="4" w:space="0" w:color="000000"/>
              <w:bottom w:val="single" w:sz="4" w:space="0" w:color="auto"/>
              <w:right w:val="single" w:sz="4" w:space="0" w:color="000000"/>
            </w:tcBorders>
          </w:tcPr>
          <w:p w14:paraId="6AA02A72" w14:textId="77777777" w:rsidR="00CB041F" w:rsidRPr="00CB041F" w:rsidRDefault="00CB041F"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713" w:type="dxa"/>
            <w:tcBorders>
              <w:top w:val="single" w:sz="4" w:space="0" w:color="auto"/>
              <w:left w:val="single" w:sz="4" w:space="0" w:color="000000"/>
              <w:bottom w:val="single" w:sz="4" w:space="0" w:color="auto"/>
            </w:tcBorders>
            <w:shd w:val="clear" w:color="auto" w:fill="auto"/>
          </w:tcPr>
          <w:p w14:paraId="1D893946" w14:textId="77777777" w:rsidR="00CB041F" w:rsidRPr="00CB041F" w:rsidRDefault="00CB041F"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4239" w:type="dxa"/>
            <w:tcBorders>
              <w:top w:val="single" w:sz="4" w:space="0" w:color="auto"/>
              <w:left w:val="single" w:sz="4" w:space="0" w:color="000000"/>
              <w:bottom w:val="single" w:sz="4" w:space="0" w:color="auto"/>
            </w:tcBorders>
            <w:shd w:val="clear" w:color="auto" w:fill="auto"/>
          </w:tcPr>
          <w:p w14:paraId="3466EE73" w14:textId="77777777" w:rsidR="00CB041F" w:rsidRPr="00CB041F" w:rsidRDefault="00CB041F" w:rsidP="00CB041F">
            <w:pPr>
              <w:widowControl w:val="0"/>
              <w:suppressAutoHyphens/>
              <w:snapToGrid w:val="0"/>
              <w:spacing w:line="240" w:lineRule="auto"/>
              <w:ind w:firstLine="0"/>
              <w:jc w:val="left"/>
              <w:rPr>
                <w:rFonts w:eastAsia="Times New Roman" w:cs="Times New Roman"/>
                <w:color w:val="auto"/>
                <w:kern w:val="1"/>
                <w:sz w:val="20"/>
                <w:szCs w:val="20"/>
                <w:lang w:eastAsia="hi-IN" w:bidi="hi-IN"/>
              </w:rPr>
            </w:pPr>
            <w:r w:rsidRPr="00CB041F">
              <w:rPr>
                <w:rFonts w:eastAsia="Times New Roman" w:cs="Times New Roman"/>
                <w:color w:val="auto"/>
                <w:kern w:val="1"/>
                <w:sz w:val="20"/>
                <w:szCs w:val="20"/>
                <w:lang w:eastAsia="hi-IN" w:bidi="hi-IN"/>
              </w:rPr>
              <w:t xml:space="preserve">Прыжковые упражнения. Техника разбега. Техника разбега в сочетании с отталкиванием. </w:t>
            </w:r>
            <w:r w:rsidR="00F456D9" w:rsidRPr="00F456D9">
              <w:rPr>
                <w:rFonts w:eastAsia="Times New Roman" w:cs="Times New Roman"/>
                <w:color w:val="auto"/>
                <w:kern w:val="1"/>
                <w:sz w:val="20"/>
                <w:szCs w:val="20"/>
                <w:lang w:eastAsia="hi-IN" w:bidi="hi-IN"/>
              </w:rPr>
              <w:t xml:space="preserve">Техника перехода через планку.  Подбор индивидуального разбега </w:t>
            </w:r>
            <w:r w:rsidRPr="00CB041F">
              <w:rPr>
                <w:rFonts w:eastAsia="Times New Roman" w:cs="Times New Roman"/>
                <w:color w:val="auto"/>
                <w:kern w:val="1"/>
                <w:sz w:val="20"/>
                <w:szCs w:val="20"/>
                <w:lang w:eastAsia="hi-IN" w:bidi="hi-IN"/>
              </w:rPr>
              <w:t>Упражнения на развитие силы, быстроты. Основы обучения и самообучения двигательным действиям.</w:t>
            </w:r>
          </w:p>
        </w:tc>
        <w:tc>
          <w:tcPr>
            <w:tcW w:w="6490" w:type="dxa"/>
            <w:tcBorders>
              <w:top w:val="single" w:sz="4" w:space="0" w:color="auto"/>
              <w:left w:val="single" w:sz="4" w:space="0" w:color="000000"/>
              <w:bottom w:val="single" w:sz="4" w:space="0" w:color="auto"/>
            </w:tcBorders>
            <w:shd w:val="clear" w:color="auto" w:fill="auto"/>
          </w:tcPr>
          <w:p w14:paraId="6BD67835" w14:textId="77777777" w:rsidR="00CB041F" w:rsidRPr="00CB041F" w:rsidRDefault="00CB041F"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Описывают технику выполнения прыжковых упражнений, осваивают её самостоятельно, выявляют и устраняют характерные ошибки в процессе освоения. Демонстрируют  вариативное выполнение прыжковых упражнений.</w:t>
            </w:r>
          </w:p>
          <w:p w14:paraId="1DCE7F91" w14:textId="77777777" w:rsidR="00CB041F" w:rsidRPr="00CB041F" w:rsidRDefault="00CB041F"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 xml:space="preserve">Применяют прыжковые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прыжковых упражнений, соблюдают правила техники безопасности. </w:t>
            </w:r>
          </w:p>
        </w:tc>
        <w:tc>
          <w:tcPr>
            <w:tcW w:w="1239" w:type="dxa"/>
            <w:tcBorders>
              <w:top w:val="single" w:sz="4" w:space="0" w:color="auto"/>
              <w:left w:val="single" w:sz="4" w:space="0" w:color="000000"/>
              <w:bottom w:val="single" w:sz="4" w:space="0" w:color="auto"/>
            </w:tcBorders>
            <w:shd w:val="clear" w:color="auto" w:fill="auto"/>
          </w:tcPr>
          <w:p w14:paraId="1600B053"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1275" w:type="dxa"/>
            <w:tcBorders>
              <w:top w:val="single" w:sz="4" w:space="0" w:color="auto"/>
              <w:left w:val="single" w:sz="4" w:space="0" w:color="000000"/>
              <w:bottom w:val="single" w:sz="4" w:space="0" w:color="auto"/>
              <w:right w:val="single" w:sz="4" w:space="0" w:color="000000"/>
            </w:tcBorders>
            <w:shd w:val="clear" w:color="auto" w:fill="auto"/>
          </w:tcPr>
          <w:p w14:paraId="3379210B" w14:textId="77777777" w:rsidR="00CB041F" w:rsidRPr="00CB041F" w:rsidRDefault="00CB041F" w:rsidP="00CB041F">
            <w:pPr>
              <w:widowControl w:val="0"/>
              <w:suppressAutoHyphens/>
              <w:snapToGrid w:val="0"/>
              <w:spacing w:line="240" w:lineRule="auto"/>
              <w:ind w:firstLine="27"/>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 xml:space="preserve">Демонстра-ционные пособия (плакаты), гимнастические маты, стойки, планка, мел. </w:t>
            </w:r>
          </w:p>
        </w:tc>
      </w:tr>
      <w:tr w:rsidR="00CB041F" w:rsidRPr="00CB041F" w14:paraId="3D812A20" w14:textId="77777777" w:rsidTr="00CB041F">
        <w:trPr>
          <w:gridAfter w:val="1"/>
          <w:wAfter w:w="6490" w:type="dxa"/>
        </w:trPr>
        <w:tc>
          <w:tcPr>
            <w:tcW w:w="715" w:type="dxa"/>
            <w:gridSpan w:val="2"/>
            <w:tcBorders>
              <w:left w:val="single" w:sz="4" w:space="0" w:color="000000"/>
              <w:bottom w:val="single" w:sz="4" w:space="0" w:color="auto"/>
            </w:tcBorders>
            <w:shd w:val="clear" w:color="auto" w:fill="auto"/>
          </w:tcPr>
          <w:p w14:paraId="08BDDDB7" w14:textId="77777777" w:rsidR="00CB041F" w:rsidRPr="00CB041F" w:rsidRDefault="00F456D9"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13</w:t>
            </w:r>
          </w:p>
        </w:tc>
        <w:tc>
          <w:tcPr>
            <w:tcW w:w="712" w:type="dxa"/>
            <w:tcBorders>
              <w:left w:val="single" w:sz="4" w:space="0" w:color="000000"/>
              <w:bottom w:val="single" w:sz="4" w:space="0" w:color="auto"/>
              <w:right w:val="single" w:sz="4" w:space="0" w:color="000000"/>
            </w:tcBorders>
          </w:tcPr>
          <w:p w14:paraId="76EF7A09" w14:textId="77777777" w:rsidR="00CB041F" w:rsidRPr="00CB041F" w:rsidRDefault="00CB041F"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left w:val="single" w:sz="4" w:space="0" w:color="000000"/>
              <w:bottom w:val="single" w:sz="4" w:space="0" w:color="auto"/>
            </w:tcBorders>
            <w:shd w:val="clear" w:color="auto" w:fill="auto"/>
          </w:tcPr>
          <w:p w14:paraId="5C29B330" w14:textId="77777777" w:rsidR="00CB041F" w:rsidRPr="00CB041F" w:rsidRDefault="00CB041F"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left w:val="single" w:sz="4" w:space="0" w:color="000000"/>
              <w:bottom w:val="single" w:sz="4" w:space="0" w:color="auto"/>
            </w:tcBorders>
            <w:shd w:val="clear" w:color="auto" w:fill="auto"/>
          </w:tcPr>
          <w:p w14:paraId="46CC2575" w14:textId="77777777" w:rsidR="00CB041F" w:rsidRPr="00CB041F" w:rsidRDefault="00CB041F" w:rsidP="00CB041F">
            <w:pPr>
              <w:widowControl w:val="0"/>
              <w:suppressAutoHyphens/>
              <w:snapToGrid w:val="0"/>
              <w:spacing w:line="240" w:lineRule="auto"/>
              <w:ind w:firstLine="0"/>
              <w:jc w:val="left"/>
              <w:rPr>
                <w:rFonts w:eastAsia="Times New Roman" w:cs="Times New Roman"/>
                <w:color w:val="auto"/>
                <w:kern w:val="1"/>
                <w:sz w:val="20"/>
                <w:szCs w:val="20"/>
                <w:lang w:eastAsia="hi-IN" w:bidi="hi-IN"/>
              </w:rPr>
            </w:pPr>
            <w:r w:rsidRPr="00CB041F">
              <w:rPr>
                <w:rFonts w:eastAsia="Times New Roman" w:cs="Times New Roman"/>
                <w:color w:val="auto"/>
                <w:kern w:val="1"/>
                <w:sz w:val="20"/>
                <w:szCs w:val="20"/>
                <w:lang w:eastAsia="hi-IN" w:bidi="hi-IN"/>
              </w:rPr>
              <w:t>Техника прыжка в высоту с небольшого разбега (5-6 больших шагов). Техника прыжка в высоту с полного разбега. Упражнения на расслабление мышц ног после тренировки.</w:t>
            </w:r>
          </w:p>
        </w:tc>
        <w:tc>
          <w:tcPr>
            <w:tcW w:w="6490" w:type="dxa"/>
            <w:tcBorders>
              <w:left w:val="single" w:sz="4" w:space="0" w:color="000000"/>
              <w:bottom w:val="single" w:sz="4" w:space="0" w:color="auto"/>
            </w:tcBorders>
            <w:shd w:val="clear" w:color="auto" w:fill="auto"/>
          </w:tcPr>
          <w:p w14:paraId="20C5DE5C" w14:textId="77777777" w:rsidR="00CB041F" w:rsidRPr="00CB041F" w:rsidRDefault="00CB041F"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 xml:space="preserve">Описывают технику выполнения прыжковых упражнений, осваивают её самостоятельно, выявляют и устраняют характерные ошибки в процессе освоения. Демонстрируют  вариативное выполнение прыжковых упражнений. Применяют прыжковые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прыжковых упражнений, соблюдают правила техники безопасности. </w:t>
            </w:r>
          </w:p>
        </w:tc>
        <w:tc>
          <w:tcPr>
            <w:tcW w:w="1239" w:type="dxa"/>
            <w:tcBorders>
              <w:left w:val="single" w:sz="4" w:space="0" w:color="000000"/>
              <w:bottom w:val="single" w:sz="4" w:space="0" w:color="auto"/>
            </w:tcBorders>
            <w:shd w:val="clear" w:color="auto" w:fill="auto"/>
          </w:tcPr>
          <w:p w14:paraId="61F035A1"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Соревнова-ния по прыжкам в высоту</w:t>
            </w:r>
          </w:p>
        </w:tc>
        <w:tc>
          <w:tcPr>
            <w:tcW w:w="1275" w:type="dxa"/>
            <w:tcBorders>
              <w:left w:val="single" w:sz="4" w:space="0" w:color="000000"/>
              <w:bottom w:val="single" w:sz="4" w:space="0" w:color="auto"/>
              <w:right w:val="single" w:sz="4" w:space="0" w:color="000000"/>
            </w:tcBorders>
            <w:shd w:val="clear" w:color="auto" w:fill="auto"/>
          </w:tcPr>
          <w:p w14:paraId="574642E5" w14:textId="77777777" w:rsidR="00CB041F" w:rsidRPr="00CB041F" w:rsidRDefault="00CB041F" w:rsidP="00CB041F">
            <w:pPr>
              <w:widowControl w:val="0"/>
              <w:suppressAutoHyphens/>
              <w:snapToGrid w:val="0"/>
              <w:spacing w:line="240" w:lineRule="auto"/>
              <w:ind w:firstLine="27"/>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Гимнасти-ческие маты, стойки, план-ка, мел, про-токолы для судейской практики</w:t>
            </w:r>
          </w:p>
        </w:tc>
      </w:tr>
      <w:tr w:rsidR="00CB041F" w:rsidRPr="00CB041F" w14:paraId="0C3DA8B9" w14:textId="77777777" w:rsidTr="00CB041F">
        <w:trPr>
          <w:gridAfter w:val="1"/>
          <w:wAfter w:w="6490" w:type="dxa"/>
        </w:trPr>
        <w:tc>
          <w:tcPr>
            <w:tcW w:w="15383" w:type="dxa"/>
            <w:gridSpan w:val="8"/>
            <w:tcBorders>
              <w:top w:val="single" w:sz="4" w:space="0" w:color="auto"/>
              <w:left w:val="single" w:sz="4" w:space="0" w:color="000000"/>
              <w:bottom w:val="single" w:sz="4" w:space="0" w:color="000000"/>
              <w:right w:val="single" w:sz="4" w:space="0" w:color="000000"/>
            </w:tcBorders>
          </w:tcPr>
          <w:p w14:paraId="1F39ECC9" w14:textId="77777777" w:rsidR="00CB041F" w:rsidRPr="00CB041F" w:rsidRDefault="00CB041F" w:rsidP="00CB041F">
            <w:pPr>
              <w:widowControl w:val="0"/>
              <w:suppressAutoHyphens/>
              <w:snapToGrid w:val="0"/>
              <w:spacing w:line="240" w:lineRule="auto"/>
              <w:ind w:firstLine="27"/>
              <w:jc w:val="center"/>
              <w:rPr>
                <w:rFonts w:eastAsia="SimSun" w:cs="Mangal"/>
                <w:color w:val="auto"/>
                <w:kern w:val="1"/>
                <w:sz w:val="20"/>
                <w:szCs w:val="20"/>
                <w:lang w:eastAsia="hi-IN" w:bidi="hi-IN"/>
              </w:rPr>
            </w:pPr>
            <w:r w:rsidRPr="00CB041F">
              <w:rPr>
                <w:rFonts w:eastAsia="SimSun" w:cs="Mangal"/>
                <w:b/>
                <w:bCs/>
                <w:color w:val="auto"/>
                <w:kern w:val="1"/>
                <w:sz w:val="22"/>
                <w:szCs w:val="22"/>
                <w:lang w:eastAsia="hi-IN" w:bidi="hi-IN"/>
              </w:rPr>
              <w:t>Физкультурно-оздоровительная деятельность (1 час)</w:t>
            </w:r>
          </w:p>
        </w:tc>
      </w:tr>
      <w:tr w:rsidR="00CB041F" w:rsidRPr="00CB041F" w14:paraId="586A4625" w14:textId="77777777" w:rsidTr="00CB041F">
        <w:trPr>
          <w:gridAfter w:val="1"/>
          <w:wAfter w:w="6490" w:type="dxa"/>
        </w:trPr>
        <w:tc>
          <w:tcPr>
            <w:tcW w:w="715" w:type="dxa"/>
            <w:gridSpan w:val="2"/>
            <w:tcBorders>
              <w:left w:val="single" w:sz="4" w:space="0" w:color="000000"/>
              <w:bottom w:val="single" w:sz="4" w:space="0" w:color="000000"/>
            </w:tcBorders>
            <w:shd w:val="clear" w:color="auto" w:fill="auto"/>
          </w:tcPr>
          <w:p w14:paraId="347E828C" w14:textId="77777777" w:rsidR="00CB041F" w:rsidRPr="00CB041F" w:rsidRDefault="00F456D9"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14</w:t>
            </w:r>
          </w:p>
        </w:tc>
        <w:tc>
          <w:tcPr>
            <w:tcW w:w="712" w:type="dxa"/>
            <w:tcBorders>
              <w:left w:val="single" w:sz="4" w:space="0" w:color="000000"/>
              <w:bottom w:val="single" w:sz="4" w:space="0" w:color="000000"/>
              <w:right w:val="single" w:sz="4" w:space="0" w:color="000000"/>
            </w:tcBorders>
          </w:tcPr>
          <w:p w14:paraId="7462F751" w14:textId="77777777" w:rsidR="00CB041F" w:rsidRPr="00CB041F" w:rsidRDefault="00CB041F"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left w:val="single" w:sz="4" w:space="0" w:color="000000"/>
              <w:bottom w:val="single" w:sz="4" w:space="0" w:color="000000"/>
            </w:tcBorders>
            <w:shd w:val="clear" w:color="auto" w:fill="auto"/>
          </w:tcPr>
          <w:p w14:paraId="13B6E30D" w14:textId="77777777" w:rsidR="00CB041F" w:rsidRPr="00CB041F" w:rsidRDefault="00CB041F"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left w:val="single" w:sz="4" w:space="0" w:color="000000"/>
              <w:bottom w:val="single" w:sz="4" w:space="0" w:color="000000"/>
            </w:tcBorders>
            <w:shd w:val="clear" w:color="auto" w:fill="auto"/>
          </w:tcPr>
          <w:p w14:paraId="6A3130AD"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Индивидуальные комплексы адаптивной (лечебной) и корригирующей физической культуры, подбираемые в соответствии с медицинскими показаниями  при нарушениях дыхания и кровообращения. Правила дыхания при выполнении упражнений.</w:t>
            </w:r>
          </w:p>
        </w:tc>
        <w:tc>
          <w:tcPr>
            <w:tcW w:w="6490" w:type="dxa"/>
            <w:tcBorders>
              <w:left w:val="single" w:sz="4" w:space="0" w:color="000000"/>
              <w:bottom w:val="single" w:sz="4" w:space="0" w:color="000000"/>
            </w:tcBorders>
            <w:shd w:val="clear" w:color="auto" w:fill="auto"/>
          </w:tcPr>
          <w:p w14:paraId="7C255D92"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С учетом имеющихся индивидуальных нарушений в показателях здоровья выполняют упражнения и комплексы лечебной физической культуры, включая их в занятия физической культурой, осуществляют контроль за физической нагрузкой во время этих занятий.</w:t>
            </w:r>
          </w:p>
        </w:tc>
        <w:tc>
          <w:tcPr>
            <w:tcW w:w="1239" w:type="dxa"/>
            <w:tcBorders>
              <w:left w:val="single" w:sz="4" w:space="0" w:color="000000"/>
              <w:bottom w:val="single" w:sz="4" w:space="0" w:color="000000"/>
            </w:tcBorders>
            <w:shd w:val="clear" w:color="auto" w:fill="auto"/>
          </w:tcPr>
          <w:p w14:paraId="4083AC7D"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1275" w:type="dxa"/>
            <w:tcBorders>
              <w:left w:val="single" w:sz="4" w:space="0" w:color="000000"/>
              <w:bottom w:val="single" w:sz="4" w:space="0" w:color="000000"/>
              <w:right w:val="single" w:sz="4" w:space="0" w:color="000000"/>
            </w:tcBorders>
            <w:shd w:val="clear" w:color="auto" w:fill="auto"/>
          </w:tcPr>
          <w:p w14:paraId="167D1A65"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Компьютер, экран, учебная презентация, видеоролики.</w:t>
            </w:r>
          </w:p>
        </w:tc>
      </w:tr>
      <w:tr w:rsidR="00CB041F" w:rsidRPr="00CB041F" w14:paraId="4636CA96" w14:textId="77777777" w:rsidTr="00CB041F">
        <w:trPr>
          <w:gridAfter w:val="1"/>
          <w:wAfter w:w="6490" w:type="dxa"/>
        </w:trPr>
        <w:tc>
          <w:tcPr>
            <w:tcW w:w="15383" w:type="dxa"/>
            <w:gridSpan w:val="8"/>
            <w:tcBorders>
              <w:left w:val="single" w:sz="4" w:space="0" w:color="000000"/>
              <w:bottom w:val="single" w:sz="4" w:space="0" w:color="000000"/>
              <w:right w:val="single" w:sz="4" w:space="0" w:color="000000"/>
            </w:tcBorders>
          </w:tcPr>
          <w:p w14:paraId="0011CECA" w14:textId="77777777" w:rsidR="00CB041F" w:rsidRPr="00CB041F" w:rsidRDefault="00CB041F" w:rsidP="00CB041F">
            <w:pPr>
              <w:widowControl w:val="0"/>
              <w:suppressAutoHyphens/>
              <w:snapToGrid w:val="0"/>
              <w:ind w:firstLine="0"/>
              <w:jc w:val="center"/>
              <w:rPr>
                <w:rFonts w:eastAsia="SimSun" w:cs="Mangal"/>
                <w:color w:val="auto"/>
                <w:kern w:val="1"/>
                <w:sz w:val="20"/>
                <w:szCs w:val="20"/>
                <w:lang w:eastAsia="hi-IN" w:bidi="hi-IN"/>
              </w:rPr>
            </w:pPr>
            <w:r w:rsidRPr="00CB041F">
              <w:rPr>
                <w:rFonts w:eastAsia="SimSun" w:cs="Mangal"/>
                <w:b/>
                <w:bCs/>
                <w:color w:val="auto"/>
                <w:kern w:val="1"/>
                <w:sz w:val="22"/>
                <w:szCs w:val="22"/>
                <w:lang w:eastAsia="hi-IN" w:bidi="hi-IN"/>
              </w:rPr>
              <w:t>Знания о физической культуре (1 час)</w:t>
            </w:r>
          </w:p>
        </w:tc>
      </w:tr>
      <w:tr w:rsidR="00CB041F" w:rsidRPr="00CB041F" w14:paraId="6C1E1CAA" w14:textId="77777777" w:rsidTr="00F456D9">
        <w:trPr>
          <w:gridAfter w:val="1"/>
          <w:wAfter w:w="6490" w:type="dxa"/>
        </w:trPr>
        <w:tc>
          <w:tcPr>
            <w:tcW w:w="715" w:type="dxa"/>
            <w:gridSpan w:val="2"/>
            <w:tcBorders>
              <w:left w:val="single" w:sz="4" w:space="0" w:color="000000"/>
              <w:bottom w:val="single" w:sz="4" w:space="0" w:color="auto"/>
            </w:tcBorders>
            <w:shd w:val="clear" w:color="auto" w:fill="auto"/>
          </w:tcPr>
          <w:p w14:paraId="3F06C6F8" w14:textId="77777777" w:rsidR="00CB041F" w:rsidRPr="00CB041F" w:rsidRDefault="00F456D9"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15</w:t>
            </w:r>
          </w:p>
        </w:tc>
        <w:tc>
          <w:tcPr>
            <w:tcW w:w="712" w:type="dxa"/>
            <w:tcBorders>
              <w:left w:val="single" w:sz="4" w:space="0" w:color="000000"/>
              <w:bottom w:val="single" w:sz="4" w:space="0" w:color="auto"/>
              <w:right w:val="single" w:sz="4" w:space="0" w:color="000000"/>
            </w:tcBorders>
          </w:tcPr>
          <w:p w14:paraId="020BDD7B" w14:textId="77777777" w:rsidR="00CB041F" w:rsidRPr="00CB041F" w:rsidRDefault="00CB041F"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left w:val="single" w:sz="4" w:space="0" w:color="000000"/>
              <w:bottom w:val="single" w:sz="4" w:space="0" w:color="auto"/>
            </w:tcBorders>
            <w:shd w:val="clear" w:color="auto" w:fill="auto"/>
          </w:tcPr>
          <w:p w14:paraId="1C3C72CE" w14:textId="77777777" w:rsidR="00CB041F" w:rsidRPr="00CB041F" w:rsidRDefault="00CB041F"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left w:val="single" w:sz="4" w:space="0" w:color="000000"/>
              <w:bottom w:val="single" w:sz="4" w:space="0" w:color="auto"/>
            </w:tcBorders>
            <w:shd w:val="clear" w:color="auto" w:fill="auto"/>
          </w:tcPr>
          <w:p w14:paraId="560D0860"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Адаптивная физическая культура как система занятий физическими упражнениями по укреплению и сохранению здоровья, коррекции осанки и телосложения, профилактика утомления. Упражнения для разминки (обычной, спортивной).</w:t>
            </w:r>
          </w:p>
        </w:tc>
        <w:tc>
          <w:tcPr>
            <w:tcW w:w="6490" w:type="dxa"/>
            <w:tcBorders>
              <w:left w:val="single" w:sz="4" w:space="0" w:color="000000"/>
              <w:bottom w:val="single" w:sz="4" w:space="0" w:color="auto"/>
            </w:tcBorders>
            <w:shd w:val="clear" w:color="auto" w:fill="auto"/>
          </w:tcPr>
          <w:p w14:paraId="4D073CEA"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Обосновывают целесообразность развития адаптивной физической культуры в обществе, раскрывают содержание и направленность занятий. Составляют комплексы упражнений для разминки.</w:t>
            </w:r>
          </w:p>
        </w:tc>
        <w:tc>
          <w:tcPr>
            <w:tcW w:w="1239" w:type="dxa"/>
            <w:tcBorders>
              <w:left w:val="single" w:sz="4" w:space="0" w:color="000000"/>
              <w:bottom w:val="single" w:sz="4" w:space="0" w:color="auto"/>
            </w:tcBorders>
            <w:shd w:val="clear" w:color="auto" w:fill="auto"/>
          </w:tcPr>
          <w:p w14:paraId="29B8C862"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1275" w:type="dxa"/>
            <w:tcBorders>
              <w:left w:val="single" w:sz="4" w:space="0" w:color="000000"/>
              <w:bottom w:val="single" w:sz="4" w:space="0" w:color="auto"/>
              <w:right w:val="single" w:sz="4" w:space="0" w:color="000000"/>
            </w:tcBorders>
            <w:shd w:val="clear" w:color="auto" w:fill="auto"/>
          </w:tcPr>
          <w:p w14:paraId="30EC163E"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Проектор, экран, компьютер, учебная презентация.</w:t>
            </w:r>
          </w:p>
        </w:tc>
      </w:tr>
      <w:tr w:rsidR="00CB041F" w:rsidRPr="00CB041F" w14:paraId="3057C15B" w14:textId="77777777" w:rsidTr="00F456D9">
        <w:trPr>
          <w:gridAfter w:val="1"/>
          <w:wAfter w:w="6490" w:type="dxa"/>
        </w:trPr>
        <w:tc>
          <w:tcPr>
            <w:tcW w:w="15383" w:type="dxa"/>
            <w:gridSpan w:val="8"/>
            <w:tcBorders>
              <w:top w:val="single" w:sz="4" w:space="0" w:color="auto"/>
              <w:left w:val="single" w:sz="4" w:space="0" w:color="000000"/>
              <w:bottom w:val="single" w:sz="4" w:space="0" w:color="auto"/>
              <w:right w:val="single" w:sz="4" w:space="0" w:color="000000"/>
            </w:tcBorders>
          </w:tcPr>
          <w:p w14:paraId="5A3EA549" w14:textId="77777777" w:rsidR="00CB041F" w:rsidRPr="00CB041F" w:rsidRDefault="00F456D9" w:rsidP="00CB041F">
            <w:pPr>
              <w:widowControl w:val="0"/>
              <w:suppressAutoHyphens/>
              <w:snapToGrid w:val="0"/>
              <w:ind w:firstLine="27"/>
              <w:jc w:val="center"/>
              <w:rPr>
                <w:rFonts w:eastAsia="SimSun" w:cs="Mangal"/>
                <w:color w:val="auto"/>
                <w:kern w:val="1"/>
                <w:sz w:val="20"/>
                <w:szCs w:val="20"/>
                <w:lang w:eastAsia="hi-IN" w:bidi="hi-IN"/>
              </w:rPr>
            </w:pPr>
            <w:r>
              <w:rPr>
                <w:rFonts w:eastAsia="SimSun" w:cs="Mangal"/>
                <w:b/>
                <w:color w:val="auto"/>
                <w:kern w:val="1"/>
                <w:sz w:val="22"/>
                <w:szCs w:val="22"/>
                <w:lang w:eastAsia="hi-IN" w:bidi="hi-IN"/>
              </w:rPr>
              <w:lastRenderedPageBreak/>
              <w:t>Основы единоборств (2</w:t>
            </w:r>
            <w:r w:rsidR="00CB041F" w:rsidRPr="00CB041F">
              <w:rPr>
                <w:rFonts w:eastAsia="SimSun" w:cs="Mangal"/>
                <w:b/>
                <w:color w:val="auto"/>
                <w:kern w:val="1"/>
                <w:sz w:val="22"/>
                <w:szCs w:val="22"/>
                <w:lang w:eastAsia="hi-IN" w:bidi="hi-IN"/>
              </w:rPr>
              <w:t xml:space="preserve"> часа)</w:t>
            </w:r>
          </w:p>
        </w:tc>
      </w:tr>
      <w:tr w:rsidR="00CB041F" w:rsidRPr="00CB041F" w14:paraId="22D756A2" w14:textId="77777777" w:rsidTr="00CB041F">
        <w:trPr>
          <w:gridAfter w:val="1"/>
          <w:wAfter w:w="6490" w:type="dxa"/>
        </w:trPr>
        <w:tc>
          <w:tcPr>
            <w:tcW w:w="715" w:type="dxa"/>
            <w:gridSpan w:val="2"/>
            <w:tcBorders>
              <w:top w:val="single" w:sz="4" w:space="0" w:color="auto"/>
              <w:left w:val="single" w:sz="4" w:space="0" w:color="000000"/>
              <w:bottom w:val="single" w:sz="4" w:space="0" w:color="000000"/>
            </w:tcBorders>
            <w:shd w:val="clear" w:color="auto" w:fill="auto"/>
          </w:tcPr>
          <w:p w14:paraId="31A17FC0" w14:textId="77777777" w:rsidR="00CB041F" w:rsidRPr="00CB041F" w:rsidRDefault="00F456D9"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16</w:t>
            </w:r>
          </w:p>
        </w:tc>
        <w:tc>
          <w:tcPr>
            <w:tcW w:w="712" w:type="dxa"/>
            <w:tcBorders>
              <w:top w:val="single" w:sz="4" w:space="0" w:color="auto"/>
              <w:left w:val="single" w:sz="4" w:space="0" w:color="000000"/>
              <w:bottom w:val="single" w:sz="4" w:space="0" w:color="000000"/>
              <w:right w:val="single" w:sz="4" w:space="0" w:color="000000"/>
            </w:tcBorders>
          </w:tcPr>
          <w:p w14:paraId="1BAEAB5D" w14:textId="77777777" w:rsidR="00CB041F" w:rsidRPr="00CB041F" w:rsidRDefault="00CB041F"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top w:val="single" w:sz="4" w:space="0" w:color="auto"/>
              <w:left w:val="single" w:sz="4" w:space="0" w:color="000000"/>
              <w:bottom w:val="single" w:sz="4" w:space="0" w:color="000000"/>
            </w:tcBorders>
            <w:shd w:val="clear" w:color="auto" w:fill="auto"/>
          </w:tcPr>
          <w:p w14:paraId="16F0D49F" w14:textId="77777777" w:rsidR="00CB041F" w:rsidRPr="00CB041F" w:rsidRDefault="00CB041F"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top w:val="single" w:sz="4" w:space="0" w:color="auto"/>
              <w:left w:val="single" w:sz="4" w:space="0" w:color="000000"/>
              <w:bottom w:val="single" w:sz="4" w:space="0" w:color="000000"/>
            </w:tcBorders>
            <w:shd w:val="clear" w:color="auto" w:fill="auto"/>
          </w:tcPr>
          <w:p w14:paraId="30199654" w14:textId="77777777" w:rsidR="00CB041F" w:rsidRPr="00CB041F" w:rsidRDefault="00CB041F" w:rsidP="00F456D9">
            <w:pPr>
              <w:widowControl w:val="0"/>
              <w:autoSpaceDE w:val="0"/>
              <w:autoSpaceDN w:val="0"/>
              <w:adjustRightInd w:val="0"/>
              <w:spacing w:line="240" w:lineRule="auto"/>
              <w:ind w:left="57" w:right="57" w:firstLine="0"/>
              <w:jc w:val="left"/>
              <w:rPr>
                <w:rFonts w:eastAsia="Times New Roman" w:cs="Times New Roman"/>
                <w:color w:val="auto"/>
                <w:sz w:val="20"/>
                <w:szCs w:val="20"/>
              </w:rPr>
            </w:pPr>
            <w:r w:rsidRPr="00CB041F">
              <w:rPr>
                <w:rFonts w:eastAsia="Times New Roman" w:cs="Times New Roman"/>
                <w:color w:val="auto"/>
                <w:sz w:val="20"/>
                <w:szCs w:val="20"/>
              </w:rPr>
              <w:t>Стойки и передвижения в стойке. Захваты рук и туловища. Освобожде</w:t>
            </w:r>
            <w:r w:rsidRPr="00CB041F">
              <w:rPr>
                <w:rFonts w:eastAsia="Times New Roman" w:cs="Times New Roman"/>
                <w:color w:val="auto"/>
                <w:sz w:val="20"/>
                <w:szCs w:val="20"/>
              </w:rPr>
              <w:softHyphen/>
              <w:t>ние от захватов. Упражнения по овладению приёмами страховки</w:t>
            </w:r>
            <w:r w:rsidR="00F456D9">
              <w:rPr>
                <w:rFonts w:eastAsia="Times New Roman" w:cs="Times New Roman"/>
                <w:color w:val="auto"/>
                <w:sz w:val="20"/>
                <w:szCs w:val="20"/>
              </w:rPr>
              <w:t xml:space="preserve">. </w:t>
            </w:r>
            <w:r w:rsidR="00F456D9" w:rsidRPr="00F456D9">
              <w:rPr>
                <w:rFonts w:eastAsia="Times New Roman" w:cs="Times New Roman"/>
                <w:color w:val="auto"/>
                <w:sz w:val="20"/>
                <w:szCs w:val="20"/>
              </w:rPr>
              <w:t>Подвижные игры типа «Выталкивание из круга», «Бой петухов», «Часовые и разведчи</w:t>
            </w:r>
            <w:r w:rsidR="00F456D9" w:rsidRPr="00F456D9">
              <w:rPr>
                <w:rFonts w:eastAsia="Times New Roman" w:cs="Times New Roman"/>
                <w:color w:val="auto"/>
                <w:sz w:val="20"/>
                <w:szCs w:val="20"/>
              </w:rPr>
              <w:softHyphen/>
            </w:r>
            <w:r w:rsidR="00F456D9">
              <w:rPr>
                <w:rFonts w:eastAsia="Times New Roman" w:cs="Times New Roman"/>
                <w:color w:val="auto"/>
                <w:sz w:val="20"/>
                <w:szCs w:val="20"/>
              </w:rPr>
              <w:t>ки», «Перетяги</w:t>
            </w:r>
            <w:r w:rsidR="00F456D9" w:rsidRPr="00F456D9">
              <w:rPr>
                <w:rFonts w:eastAsia="Times New Roman" w:cs="Times New Roman"/>
                <w:color w:val="auto"/>
                <w:sz w:val="20"/>
                <w:szCs w:val="20"/>
              </w:rPr>
              <w:t>вание в парах» и т. п.</w:t>
            </w:r>
          </w:p>
        </w:tc>
        <w:tc>
          <w:tcPr>
            <w:tcW w:w="6490" w:type="dxa"/>
            <w:tcBorders>
              <w:top w:val="single" w:sz="4" w:space="0" w:color="auto"/>
              <w:left w:val="single" w:sz="4" w:space="0" w:color="000000"/>
              <w:bottom w:val="single" w:sz="4" w:space="0" w:color="000000"/>
            </w:tcBorders>
            <w:shd w:val="clear" w:color="auto" w:fill="auto"/>
          </w:tcPr>
          <w:p w14:paraId="60A8E1B1" w14:textId="77777777" w:rsidR="00CB041F" w:rsidRPr="00CB041F" w:rsidRDefault="00CB041F" w:rsidP="00CB041F">
            <w:pPr>
              <w:widowControl w:val="0"/>
              <w:autoSpaceDE w:val="0"/>
              <w:autoSpaceDN w:val="0"/>
              <w:adjustRightInd w:val="0"/>
              <w:spacing w:line="240" w:lineRule="auto"/>
              <w:ind w:left="57" w:right="57" w:firstLine="0"/>
              <w:jc w:val="left"/>
              <w:rPr>
                <w:rFonts w:eastAsia="Times New Roman" w:cs="Times New Roman"/>
                <w:color w:val="auto"/>
                <w:sz w:val="20"/>
                <w:szCs w:val="20"/>
              </w:rPr>
            </w:pPr>
            <w:r w:rsidRPr="00CB041F">
              <w:rPr>
                <w:rFonts w:eastAsia="Times New Roman" w:cs="Times New Roman"/>
                <w:color w:val="auto"/>
                <w:sz w:val="20"/>
                <w:szCs w:val="20"/>
              </w:rPr>
              <w:t>Описывают технику выполнения приёмов в единоборствах, осваивают её самостоятельно, выяв</w:t>
            </w:r>
            <w:r w:rsidRPr="00CB041F">
              <w:rPr>
                <w:rFonts w:eastAsia="Times New Roman" w:cs="Times New Roman"/>
                <w:color w:val="auto"/>
                <w:sz w:val="20"/>
                <w:szCs w:val="20"/>
              </w:rPr>
              <w:softHyphen/>
              <w:t>ляют и устраняют характерные ошибки в процессе освоения. Применяют упражнения в единоборствах для раз</w:t>
            </w:r>
            <w:r w:rsidRPr="00CB041F">
              <w:rPr>
                <w:rFonts w:eastAsia="Times New Roman" w:cs="Times New Roman"/>
                <w:color w:val="auto"/>
                <w:sz w:val="20"/>
                <w:szCs w:val="20"/>
              </w:rPr>
              <w:softHyphen/>
              <w:t>вития соответствующих физических способностей. Взаимодействуют со сверстниками в процессе совместного освоения упражнений в единоборствах, соблюдают правила техники безопасности</w:t>
            </w:r>
          </w:p>
          <w:p w14:paraId="49E72096" w14:textId="77777777" w:rsidR="00CB041F" w:rsidRPr="00CB041F" w:rsidRDefault="00CB041F" w:rsidP="00CB041F">
            <w:pPr>
              <w:widowControl w:val="0"/>
              <w:autoSpaceDE w:val="0"/>
              <w:autoSpaceDN w:val="0"/>
              <w:adjustRightInd w:val="0"/>
              <w:spacing w:line="240" w:lineRule="auto"/>
              <w:ind w:left="57" w:right="57" w:firstLine="0"/>
              <w:jc w:val="left"/>
              <w:rPr>
                <w:rFonts w:eastAsia="Times New Roman" w:cs="Times New Roman"/>
                <w:color w:val="auto"/>
                <w:sz w:val="20"/>
                <w:szCs w:val="20"/>
              </w:rPr>
            </w:pPr>
          </w:p>
        </w:tc>
        <w:tc>
          <w:tcPr>
            <w:tcW w:w="1239" w:type="dxa"/>
            <w:tcBorders>
              <w:top w:val="single" w:sz="4" w:space="0" w:color="auto"/>
              <w:left w:val="single" w:sz="4" w:space="0" w:color="000000"/>
              <w:bottom w:val="single" w:sz="4" w:space="0" w:color="000000"/>
            </w:tcBorders>
            <w:shd w:val="clear" w:color="auto" w:fill="auto"/>
          </w:tcPr>
          <w:p w14:paraId="42D9F9CD"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14:paraId="3F51091C" w14:textId="77777777" w:rsidR="00CB041F" w:rsidRPr="00CB041F" w:rsidRDefault="00CB041F" w:rsidP="00CB041F">
            <w:pPr>
              <w:widowControl w:val="0"/>
              <w:suppressAutoHyphens/>
              <w:snapToGrid w:val="0"/>
              <w:spacing w:line="240" w:lineRule="auto"/>
              <w:ind w:firstLine="27"/>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Маты, свисток</w:t>
            </w:r>
          </w:p>
        </w:tc>
      </w:tr>
      <w:tr w:rsidR="00CB041F" w:rsidRPr="00CB041F" w14:paraId="3B86D5B4" w14:textId="77777777" w:rsidTr="00CB041F">
        <w:trPr>
          <w:gridAfter w:val="1"/>
          <w:wAfter w:w="6490" w:type="dxa"/>
        </w:trPr>
        <w:tc>
          <w:tcPr>
            <w:tcW w:w="715" w:type="dxa"/>
            <w:gridSpan w:val="2"/>
            <w:tcBorders>
              <w:top w:val="single" w:sz="4" w:space="0" w:color="auto"/>
              <w:left w:val="single" w:sz="4" w:space="0" w:color="000000"/>
              <w:bottom w:val="single" w:sz="4" w:space="0" w:color="000000"/>
            </w:tcBorders>
            <w:shd w:val="clear" w:color="auto" w:fill="auto"/>
          </w:tcPr>
          <w:p w14:paraId="3A234810" w14:textId="77777777" w:rsidR="00CB041F" w:rsidRPr="00CB041F" w:rsidRDefault="00F456D9"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17</w:t>
            </w:r>
          </w:p>
        </w:tc>
        <w:tc>
          <w:tcPr>
            <w:tcW w:w="712" w:type="dxa"/>
            <w:tcBorders>
              <w:top w:val="single" w:sz="4" w:space="0" w:color="auto"/>
              <w:left w:val="single" w:sz="4" w:space="0" w:color="000000"/>
              <w:bottom w:val="single" w:sz="4" w:space="0" w:color="000000"/>
              <w:right w:val="single" w:sz="4" w:space="0" w:color="000000"/>
            </w:tcBorders>
          </w:tcPr>
          <w:p w14:paraId="76906507" w14:textId="77777777" w:rsidR="00CB041F" w:rsidRPr="00CB041F" w:rsidRDefault="00CB041F"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top w:val="single" w:sz="4" w:space="0" w:color="auto"/>
              <w:left w:val="single" w:sz="4" w:space="0" w:color="000000"/>
              <w:bottom w:val="single" w:sz="4" w:space="0" w:color="000000"/>
            </w:tcBorders>
            <w:shd w:val="clear" w:color="auto" w:fill="auto"/>
          </w:tcPr>
          <w:p w14:paraId="1C80A7DE" w14:textId="77777777" w:rsidR="00CB041F" w:rsidRPr="00CB041F" w:rsidRDefault="00CB041F"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top w:val="single" w:sz="4" w:space="0" w:color="auto"/>
              <w:left w:val="single" w:sz="4" w:space="0" w:color="000000"/>
              <w:bottom w:val="single" w:sz="4" w:space="0" w:color="000000"/>
            </w:tcBorders>
            <w:shd w:val="clear" w:color="auto" w:fill="auto"/>
          </w:tcPr>
          <w:p w14:paraId="0EB4BFE6" w14:textId="77777777" w:rsidR="00CB041F" w:rsidRPr="00CB041F" w:rsidRDefault="00CB041F" w:rsidP="00CB041F">
            <w:pPr>
              <w:widowControl w:val="0"/>
              <w:autoSpaceDE w:val="0"/>
              <w:autoSpaceDN w:val="0"/>
              <w:adjustRightInd w:val="0"/>
              <w:spacing w:line="240" w:lineRule="auto"/>
              <w:ind w:left="57" w:right="57" w:firstLine="0"/>
              <w:jc w:val="left"/>
              <w:rPr>
                <w:rFonts w:eastAsia="Times New Roman" w:cs="Times New Roman"/>
                <w:color w:val="auto"/>
                <w:sz w:val="20"/>
                <w:szCs w:val="20"/>
              </w:rPr>
            </w:pPr>
            <w:r w:rsidRPr="00CB041F">
              <w:rPr>
                <w:rFonts w:eastAsia="Times New Roman" w:cs="Times New Roman"/>
                <w:color w:val="auto"/>
                <w:sz w:val="20"/>
                <w:szCs w:val="20"/>
              </w:rPr>
              <w:t>Виды единоборств. Правила поведения учащихся во время занятий. Гигиена борца. Влияние занятий единоборства</w:t>
            </w:r>
            <w:r w:rsidRPr="00CB041F">
              <w:rPr>
                <w:rFonts w:eastAsia="Times New Roman" w:cs="Times New Roman"/>
                <w:color w:val="auto"/>
                <w:sz w:val="20"/>
                <w:szCs w:val="20"/>
              </w:rPr>
              <w:softHyphen/>
              <w:t>ми на организм человека и развитие его координационных и кондицион</w:t>
            </w:r>
            <w:r w:rsidRPr="00CB041F">
              <w:rPr>
                <w:rFonts w:eastAsia="Times New Roman" w:cs="Times New Roman"/>
                <w:bCs/>
                <w:color w:val="auto"/>
                <w:sz w:val="20"/>
                <w:szCs w:val="20"/>
              </w:rPr>
              <w:t>ных способностей. Оказание первой помощи при травмах</w:t>
            </w:r>
          </w:p>
        </w:tc>
        <w:tc>
          <w:tcPr>
            <w:tcW w:w="6490" w:type="dxa"/>
            <w:tcBorders>
              <w:top w:val="single" w:sz="4" w:space="0" w:color="auto"/>
              <w:left w:val="single" w:sz="4" w:space="0" w:color="000000"/>
              <w:bottom w:val="single" w:sz="4" w:space="0" w:color="000000"/>
            </w:tcBorders>
            <w:shd w:val="clear" w:color="auto" w:fill="auto"/>
          </w:tcPr>
          <w:p w14:paraId="4732A2A3" w14:textId="77777777" w:rsidR="00CB041F" w:rsidRPr="00CB041F" w:rsidRDefault="00CB041F" w:rsidP="00CB041F">
            <w:pPr>
              <w:widowControl w:val="0"/>
              <w:autoSpaceDE w:val="0"/>
              <w:autoSpaceDN w:val="0"/>
              <w:adjustRightInd w:val="0"/>
              <w:spacing w:line="240" w:lineRule="auto"/>
              <w:ind w:left="57" w:right="57" w:firstLine="0"/>
              <w:jc w:val="left"/>
              <w:rPr>
                <w:rFonts w:eastAsia="Times New Roman" w:cs="Times New Roman"/>
                <w:color w:val="auto"/>
                <w:sz w:val="20"/>
                <w:szCs w:val="20"/>
              </w:rPr>
            </w:pPr>
            <w:r w:rsidRPr="00CB041F">
              <w:rPr>
                <w:rFonts w:eastAsia="Times New Roman" w:cs="Times New Roman"/>
                <w:color w:val="auto"/>
                <w:sz w:val="20"/>
                <w:szCs w:val="20"/>
              </w:rPr>
              <w:t>Раскрывают значение упражнений в единоборствах для укрепления здоровья, основных систем организма и для развития физических способностей. Соблюдают технику безопасности. Применяют разученные упражнения для организации самостоятельных тренировок. Раскрывают понятие техники выполнения упражнений в единоборствах. Овладевают правилами первой помощи при травмах</w:t>
            </w:r>
          </w:p>
          <w:p w14:paraId="7C961703" w14:textId="77777777" w:rsidR="00CB041F" w:rsidRPr="00CB041F" w:rsidRDefault="00CB041F" w:rsidP="00CB041F">
            <w:pPr>
              <w:widowControl w:val="0"/>
              <w:autoSpaceDE w:val="0"/>
              <w:autoSpaceDN w:val="0"/>
              <w:adjustRightInd w:val="0"/>
              <w:spacing w:line="240" w:lineRule="auto"/>
              <w:ind w:left="57" w:right="57" w:firstLine="0"/>
              <w:jc w:val="left"/>
              <w:rPr>
                <w:rFonts w:eastAsia="Times New Roman" w:cs="Times New Roman"/>
                <w:color w:val="auto"/>
                <w:sz w:val="20"/>
                <w:szCs w:val="20"/>
              </w:rPr>
            </w:pPr>
          </w:p>
        </w:tc>
        <w:tc>
          <w:tcPr>
            <w:tcW w:w="1239" w:type="dxa"/>
            <w:tcBorders>
              <w:top w:val="single" w:sz="4" w:space="0" w:color="auto"/>
              <w:left w:val="single" w:sz="4" w:space="0" w:color="000000"/>
              <w:bottom w:val="single" w:sz="4" w:space="0" w:color="000000"/>
            </w:tcBorders>
            <w:shd w:val="clear" w:color="auto" w:fill="auto"/>
          </w:tcPr>
          <w:p w14:paraId="24FDB917"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14:paraId="34B26985" w14:textId="77777777" w:rsidR="00CB041F" w:rsidRPr="00CB041F" w:rsidRDefault="00CB041F" w:rsidP="00CB041F">
            <w:pPr>
              <w:widowControl w:val="0"/>
              <w:suppressAutoHyphens/>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Маты, свисток</w:t>
            </w:r>
          </w:p>
        </w:tc>
      </w:tr>
      <w:tr w:rsidR="00CB041F" w:rsidRPr="00CB041F" w14:paraId="149BD181" w14:textId="77777777" w:rsidTr="00CB041F">
        <w:trPr>
          <w:gridAfter w:val="1"/>
          <w:wAfter w:w="6490" w:type="dxa"/>
        </w:trPr>
        <w:tc>
          <w:tcPr>
            <w:tcW w:w="15383" w:type="dxa"/>
            <w:gridSpan w:val="8"/>
            <w:tcBorders>
              <w:top w:val="single" w:sz="4" w:space="0" w:color="auto"/>
              <w:left w:val="single" w:sz="4" w:space="0" w:color="000000"/>
              <w:bottom w:val="single" w:sz="4" w:space="0" w:color="000000"/>
              <w:right w:val="single" w:sz="4" w:space="0" w:color="000000"/>
            </w:tcBorders>
          </w:tcPr>
          <w:p w14:paraId="3EC131AF" w14:textId="77777777" w:rsidR="00CB041F" w:rsidRPr="00CB041F" w:rsidRDefault="00CB041F" w:rsidP="00CB041F">
            <w:pPr>
              <w:widowControl w:val="0"/>
              <w:suppressAutoHyphens/>
              <w:snapToGrid w:val="0"/>
              <w:ind w:firstLine="0"/>
              <w:jc w:val="center"/>
              <w:rPr>
                <w:rFonts w:eastAsia="SimSun" w:cs="Mangal"/>
                <w:b/>
                <w:bCs/>
                <w:color w:val="auto"/>
                <w:kern w:val="1"/>
                <w:sz w:val="22"/>
                <w:szCs w:val="22"/>
                <w:lang w:eastAsia="hi-IN" w:bidi="hi-IN"/>
              </w:rPr>
            </w:pPr>
            <w:r w:rsidRPr="00CB041F">
              <w:rPr>
                <w:rFonts w:eastAsia="SimSun" w:cs="Mangal"/>
                <w:b/>
                <w:bCs/>
                <w:color w:val="auto"/>
                <w:kern w:val="1"/>
                <w:sz w:val="22"/>
                <w:szCs w:val="22"/>
                <w:lang w:eastAsia="hi-IN" w:bidi="hi-IN"/>
              </w:rPr>
              <w:t>Способы двигательной (физкультурной) деятельности (1 час)</w:t>
            </w:r>
          </w:p>
        </w:tc>
      </w:tr>
      <w:tr w:rsidR="00CB041F" w:rsidRPr="00CB041F" w14:paraId="79ABE5D3" w14:textId="77777777" w:rsidTr="00CB041F">
        <w:trPr>
          <w:gridAfter w:val="1"/>
          <w:wAfter w:w="6490" w:type="dxa"/>
        </w:trPr>
        <w:tc>
          <w:tcPr>
            <w:tcW w:w="715" w:type="dxa"/>
            <w:gridSpan w:val="2"/>
            <w:tcBorders>
              <w:left w:val="single" w:sz="4" w:space="0" w:color="000000"/>
              <w:bottom w:val="single" w:sz="4" w:space="0" w:color="000000"/>
            </w:tcBorders>
            <w:shd w:val="clear" w:color="auto" w:fill="auto"/>
          </w:tcPr>
          <w:p w14:paraId="38C10DEB" w14:textId="77777777" w:rsidR="00CB041F" w:rsidRPr="00CB041F" w:rsidRDefault="00F456D9"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18</w:t>
            </w:r>
          </w:p>
        </w:tc>
        <w:tc>
          <w:tcPr>
            <w:tcW w:w="712" w:type="dxa"/>
            <w:tcBorders>
              <w:left w:val="single" w:sz="4" w:space="0" w:color="000000"/>
              <w:bottom w:val="single" w:sz="4" w:space="0" w:color="000000"/>
              <w:right w:val="single" w:sz="4" w:space="0" w:color="000000"/>
            </w:tcBorders>
          </w:tcPr>
          <w:p w14:paraId="613FB1DB" w14:textId="77777777" w:rsidR="00CB041F" w:rsidRPr="00CB041F" w:rsidRDefault="00CB041F"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left w:val="single" w:sz="4" w:space="0" w:color="000000"/>
              <w:bottom w:val="single" w:sz="4" w:space="0" w:color="000000"/>
            </w:tcBorders>
            <w:shd w:val="clear" w:color="auto" w:fill="auto"/>
          </w:tcPr>
          <w:p w14:paraId="63971551" w14:textId="77777777" w:rsidR="00CB041F" w:rsidRPr="00CB041F" w:rsidRDefault="00CB041F"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left w:val="single" w:sz="4" w:space="0" w:color="000000"/>
              <w:bottom w:val="single" w:sz="4" w:space="0" w:color="000000"/>
            </w:tcBorders>
            <w:shd w:val="clear" w:color="auto" w:fill="auto"/>
          </w:tcPr>
          <w:p w14:paraId="3619C0CF"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Организация досуга средствами физической культуры, характеристика занятий спортивными играми, спор-тивным бегом и оздоровительной ходьбой. Комплекс общеразвивающих упражнений с предметами. Первая помощь при солнечном и тепловом ударе.</w:t>
            </w:r>
          </w:p>
          <w:p w14:paraId="15068CC2"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6490" w:type="dxa"/>
            <w:tcBorders>
              <w:left w:val="single" w:sz="4" w:space="0" w:color="000000"/>
              <w:bottom w:val="single" w:sz="4" w:space="0" w:color="000000"/>
            </w:tcBorders>
            <w:shd w:val="clear" w:color="auto" w:fill="auto"/>
          </w:tcPr>
          <w:p w14:paraId="3752B3DC"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Проводят занятия оздоровительной ходьбой и оздоровительным бегом, подбирают режим нагрузок оздоровительной направленности. Составляют комплекс общеразвивающих упражнений с предметами. Демонстрируют умения самостоятельно организовывать спортивные игры.</w:t>
            </w:r>
          </w:p>
        </w:tc>
        <w:tc>
          <w:tcPr>
            <w:tcW w:w="1239" w:type="dxa"/>
            <w:tcBorders>
              <w:left w:val="single" w:sz="4" w:space="0" w:color="000000"/>
              <w:bottom w:val="single" w:sz="4" w:space="0" w:color="000000"/>
            </w:tcBorders>
            <w:shd w:val="clear" w:color="auto" w:fill="auto"/>
          </w:tcPr>
          <w:p w14:paraId="7ACAE066"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Контроль техники выполнения упражнений.</w:t>
            </w:r>
          </w:p>
        </w:tc>
        <w:tc>
          <w:tcPr>
            <w:tcW w:w="1275" w:type="dxa"/>
            <w:tcBorders>
              <w:left w:val="single" w:sz="4" w:space="0" w:color="000000"/>
              <w:bottom w:val="single" w:sz="4" w:space="0" w:color="000000"/>
              <w:right w:val="single" w:sz="4" w:space="0" w:color="000000"/>
            </w:tcBorders>
            <w:shd w:val="clear" w:color="auto" w:fill="auto"/>
          </w:tcPr>
          <w:p w14:paraId="540FB552"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r>
      <w:tr w:rsidR="00CB041F" w:rsidRPr="00CB041F" w14:paraId="631B8AAF" w14:textId="77777777" w:rsidTr="00CB041F">
        <w:trPr>
          <w:gridAfter w:val="1"/>
          <w:wAfter w:w="6490" w:type="dxa"/>
        </w:trPr>
        <w:tc>
          <w:tcPr>
            <w:tcW w:w="15383" w:type="dxa"/>
            <w:gridSpan w:val="8"/>
            <w:tcBorders>
              <w:left w:val="single" w:sz="4" w:space="0" w:color="000000"/>
              <w:bottom w:val="single" w:sz="4" w:space="0" w:color="000000"/>
              <w:right w:val="single" w:sz="4" w:space="0" w:color="000000"/>
            </w:tcBorders>
          </w:tcPr>
          <w:p w14:paraId="529CC417" w14:textId="77777777" w:rsidR="00CB041F" w:rsidRPr="00CB041F" w:rsidRDefault="00CB041F" w:rsidP="00CB041F">
            <w:pPr>
              <w:widowControl w:val="0"/>
              <w:suppressAutoHyphens/>
              <w:snapToGrid w:val="0"/>
              <w:ind w:firstLine="0"/>
              <w:jc w:val="center"/>
              <w:rPr>
                <w:rFonts w:eastAsia="SimSun" w:cs="Mangal"/>
                <w:b/>
                <w:color w:val="auto"/>
                <w:kern w:val="1"/>
                <w:sz w:val="22"/>
                <w:szCs w:val="22"/>
                <w:lang w:eastAsia="hi-IN" w:bidi="hi-IN"/>
              </w:rPr>
            </w:pPr>
            <w:r w:rsidRPr="00CB041F">
              <w:rPr>
                <w:rFonts w:eastAsia="SimSun" w:cs="Mangal"/>
                <w:b/>
                <w:bCs/>
                <w:color w:val="auto"/>
                <w:kern w:val="1"/>
                <w:sz w:val="22"/>
                <w:szCs w:val="22"/>
                <w:lang w:eastAsia="hi-IN" w:bidi="hi-IN"/>
              </w:rPr>
              <w:t>Знания о физической культуре (1 час)</w:t>
            </w:r>
          </w:p>
        </w:tc>
      </w:tr>
      <w:tr w:rsidR="00CB041F" w:rsidRPr="00CB041F" w14:paraId="68B03F90" w14:textId="77777777" w:rsidTr="00CB041F">
        <w:trPr>
          <w:gridAfter w:val="1"/>
          <w:wAfter w:w="6490" w:type="dxa"/>
        </w:trPr>
        <w:tc>
          <w:tcPr>
            <w:tcW w:w="715" w:type="dxa"/>
            <w:gridSpan w:val="2"/>
            <w:tcBorders>
              <w:left w:val="single" w:sz="4" w:space="0" w:color="000000"/>
              <w:bottom w:val="single" w:sz="4" w:space="0" w:color="auto"/>
            </w:tcBorders>
            <w:shd w:val="clear" w:color="auto" w:fill="auto"/>
          </w:tcPr>
          <w:p w14:paraId="32A43DBB" w14:textId="77777777" w:rsidR="00CB041F" w:rsidRPr="00CB041F" w:rsidRDefault="00F456D9"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19</w:t>
            </w:r>
          </w:p>
        </w:tc>
        <w:tc>
          <w:tcPr>
            <w:tcW w:w="712" w:type="dxa"/>
            <w:tcBorders>
              <w:left w:val="single" w:sz="4" w:space="0" w:color="000000"/>
              <w:bottom w:val="single" w:sz="4" w:space="0" w:color="auto"/>
              <w:right w:val="single" w:sz="4" w:space="0" w:color="000000"/>
            </w:tcBorders>
          </w:tcPr>
          <w:p w14:paraId="61E106D3" w14:textId="77777777" w:rsidR="00CB041F" w:rsidRPr="00CB041F" w:rsidRDefault="00CB041F"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left w:val="single" w:sz="4" w:space="0" w:color="000000"/>
              <w:bottom w:val="single" w:sz="4" w:space="0" w:color="auto"/>
            </w:tcBorders>
            <w:shd w:val="clear" w:color="auto" w:fill="auto"/>
          </w:tcPr>
          <w:p w14:paraId="10CFA8F8" w14:textId="77777777" w:rsidR="00CB041F" w:rsidRPr="00CB041F" w:rsidRDefault="00CB041F"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left w:val="single" w:sz="4" w:space="0" w:color="000000"/>
              <w:bottom w:val="single" w:sz="4" w:space="0" w:color="auto"/>
            </w:tcBorders>
            <w:shd w:val="clear" w:color="auto" w:fill="auto"/>
          </w:tcPr>
          <w:p w14:paraId="0991DD2E" w14:textId="77777777" w:rsidR="00CB041F" w:rsidRPr="00CB041F" w:rsidRDefault="00CB041F" w:rsidP="00CB041F">
            <w:pPr>
              <w:widowControl w:val="0"/>
              <w:suppressAutoHyphens/>
              <w:snapToGrid w:val="0"/>
              <w:spacing w:line="240" w:lineRule="auto"/>
              <w:ind w:right="-113"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Влияние занятий физической культурой на формирова-ние положительных качеств личности (воли, смелости, трудолюбия, честности, этических норм поведения). Упражнения на развитие скоростно-силовых способностей.</w:t>
            </w:r>
          </w:p>
        </w:tc>
        <w:tc>
          <w:tcPr>
            <w:tcW w:w="6490" w:type="dxa"/>
            <w:tcBorders>
              <w:left w:val="single" w:sz="4" w:space="0" w:color="000000"/>
              <w:bottom w:val="single" w:sz="4" w:space="0" w:color="auto"/>
            </w:tcBorders>
            <w:shd w:val="clear" w:color="auto" w:fill="auto"/>
          </w:tcPr>
          <w:p w14:paraId="3BDEF232"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Характеризуют качества личности и обосновывают возможность их воспитания в процессе занятий физической культурой. Составляют и демонстрируют комплекс упражнений для развития скоростно-силовых способностей из числа ранее изученных.</w:t>
            </w:r>
          </w:p>
        </w:tc>
        <w:tc>
          <w:tcPr>
            <w:tcW w:w="1239" w:type="dxa"/>
            <w:tcBorders>
              <w:left w:val="single" w:sz="4" w:space="0" w:color="000000"/>
              <w:bottom w:val="single" w:sz="4" w:space="0" w:color="auto"/>
            </w:tcBorders>
            <w:shd w:val="clear" w:color="auto" w:fill="auto"/>
          </w:tcPr>
          <w:p w14:paraId="72FE42C0"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1275" w:type="dxa"/>
            <w:tcBorders>
              <w:left w:val="single" w:sz="4" w:space="0" w:color="000000"/>
              <w:bottom w:val="single" w:sz="4" w:space="0" w:color="auto"/>
              <w:right w:val="single" w:sz="4" w:space="0" w:color="000000"/>
            </w:tcBorders>
            <w:shd w:val="clear" w:color="auto" w:fill="auto"/>
          </w:tcPr>
          <w:p w14:paraId="1F53B0BF"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Проектор, экран, компьютер, учебная презентация.</w:t>
            </w:r>
          </w:p>
        </w:tc>
      </w:tr>
      <w:tr w:rsidR="00CB041F" w:rsidRPr="00CB041F" w14:paraId="695F0234" w14:textId="77777777" w:rsidTr="00CB041F">
        <w:trPr>
          <w:gridAfter w:val="1"/>
          <w:wAfter w:w="6490" w:type="dxa"/>
        </w:trPr>
        <w:tc>
          <w:tcPr>
            <w:tcW w:w="15383" w:type="dxa"/>
            <w:gridSpan w:val="8"/>
            <w:tcBorders>
              <w:top w:val="single" w:sz="4" w:space="0" w:color="auto"/>
              <w:left w:val="single" w:sz="4" w:space="0" w:color="000000"/>
              <w:bottom w:val="single" w:sz="4" w:space="0" w:color="auto"/>
              <w:right w:val="single" w:sz="4" w:space="0" w:color="000000"/>
            </w:tcBorders>
          </w:tcPr>
          <w:p w14:paraId="4C836FA6" w14:textId="77777777" w:rsidR="00CB041F" w:rsidRPr="00CB041F" w:rsidRDefault="00CB041F" w:rsidP="00CB041F">
            <w:pPr>
              <w:widowControl w:val="0"/>
              <w:tabs>
                <w:tab w:val="left" w:pos="5370"/>
                <w:tab w:val="center" w:pos="7864"/>
              </w:tabs>
              <w:suppressAutoHyphens/>
              <w:snapToGrid w:val="0"/>
              <w:ind w:firstLine="0"/>
              <w:jc w:val="left"/>
              <w:rPr>
                <w:rFonts w:eastAsia="SimSun" w:cs="Mangal"/>
                <w:color w:val="auto"/>
                <w:kern w:val="1"/>
                <w:sz w:val="20"/>
                <w:szCs w:val="20"/>
                <w:lang w:eastAsia="hi-IN" w:bidi="hi-IN"/>
              </w:rPr>
            </w:pPr>
            <w:r w:rsidRPr="00CB041F">
              <w:rPr>
                <w:rFonts w:eastAsia="SimSun" w:cs="Mangal"/>
                <w:b/>
                <w:bCs/>
                <w:color w:val="auto"/>
                <w:kern w:val="1"/>
                <w:sz w:val="22"/>
                <w:szCs w:val="22"/>
                <w:lang w:eastAsia="hi-IN" w:bidi="hi-IN"/>
              </w:rPr>
              <w:tab/>
            </w:r>
            <w:r w:rsidRPr="00CB041F">
              <w:rPr>
                <w:rFonts w:eastAsia="SimSun" w:cs="Mangal"/>
                <w:b/>
                <w:bCs/>
                <w:color w:val="auto"/>
                <w:kern w:val="1"/>
                <w:sz w:val="22"/>
                <w:szCs w:val="22"/>
                <w:lang w:eastAsia="hi-IN" w:bidi="hi-IN"/>
              </w:rPr>
              <w:tab/>
              <w:t>Гимн</w:t>
            </w:r>
            <w:r w:rsidR="00F456D9">
              <w:rPr>
                <w:rFonts w:eastAsia="SimSun" w:cs="Mangal"/>
                <w:b/>
                <w:bCs/>
                <w:color w:val="auto"/>
                <w:kern w:val="1"/>
                <w:sz w:val="22"/>
                <w:szCs w:val="22"/>
                <w:lang w:eastAsia="hi-IN" w:bidi="hi-IN"/>
              </w:rPr>
              <w:t>астика с основами акробатики (12</w:t>
            </w:r>
            <w:r w:rsidRPr="00CB041F">
              <w:rPr>
                <w:rFonts w:eastAsia="SimSun" w:cs="Mangal"/>
                <w:b/>
                <w:bCs/>
                <w:color w:val="auto"/>
                <w:kern w:val="1"/>
                <w:sz w:val="22"/>
                <w:szCs w:val="22"/>
                <w:lang w:eastAsia="hi-IN" w:bidi="hi-IN"/>
              </w:rPr>
              <w:t xml:space="preserve"> часов)</w:t>
            </w:r>
          </w:p>
        </w:tc>
      </w:tr>
      <w:tr w:rsidR="00CB041F" w:rsidRPr="00CB041F" w14:paraId="5631751E" w14:textId="77777777" w:rsidTr="00CB041F">
        <w:trPr>
          <w:gridAfter w:val="1"/>
          <w:wAfter w:w="6490" w:type="dxa"/>
        </w:trPr>
        <w:tc>
          <w:tcPr>
            <w:tcW w:w="715" w:type="dxa"/>
            <w:gridSpan w:val="2"/>
            <w:tcBorders>
              <w:top w:val="single" w:sz="4" w:space="0" w:color="auto"/>
              <w:left w:val="single" w:sz="4" w:space="0" w:color="000000"/>
              <w:bottom w:val="single" w:sz="4" w:space="0" w:color="000000"/>
            </w:tcBorders>
            <w:shd w:val="clear" w:color="auto" w:fill="auto"/>
          </w:tcPr>
          <w:p w14:paraId="7CE468FE" w14:textId="77777777" w:rsidR="00CB041F" w:rsidRPr="00CB041F" w:rsidRDefault="00F456D9"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20</w:t>
            </w:r>
          </w:p>
        </w:tc>
        <w:tc>
          <w:tcPr>
            <w:tcW w:w="712" w:type="dxa"/>
            <w:tcBorders>
              <w:top w:val="single" w:sz="4" w:space="0" w:color="auto"/>
              <w:left w:val="single" w:sz="4" w:space="0" w:color="000000"/>
              <w:bottom w:val="single" w:sz="4" w:space="0" w:color="000000"/>
              <w:right w:val="single" w:sz="4" w:space="0" w:color="000000"/>
            </w:tcBorders>
          </w:tcPr>
          <w:p w14:paraId="619CCBE3" w14:textId="77777777" w:rsidR="00CB041F" w:rsidRPr="00CB041F" w:rsidRDefault="00CB041F"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top w:val="single" w:sz="4" w:space="0" w:color="auto"/>
              <w:left w:val="single" w:sz="4" w:space="0" w:color="000000"/>
              <w:bottom w:val="single" w:sz="4" w:space="0" w:color="000000"/>
            </w:tcBorders>
            <w:shd w:val="clear" w:color="auto" w:fill="auto"/>
          </w:tcPr>
          <w:p w14:paraId="5746A7CB" w14:textId="77777777" w:rsidR="00CB041F" w:rsidRPr="00CB041F" w:rsidRDefault="00CB041F"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top w:val="single" w:sz="4" w:space="0" w:color="auto"/>
              <w:left w:val="single" w:sz="4" w:space="0" w:color="000000"/>
              <w:bottom w:val="single" w:sz="4" w:space="0" w:color="000000"/>
            </w:tcBorders>
            <w:shd w:val="clear" w:color="auto" w:fill="auto"/>
          </w:tcPr>
          <w:p w14:paraId="4C9FF8E7"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 xml:space="preserve">Выполнение команды </w:t>
            </w:r>
            <w:r w:rsidRPr="00CB041F">
              <w:rPr>
                <w:rFonts w:eastAsia="SimSun" w:cs="Times New Roman"/>
                <w:color w:val="auto"/>
                <w:kern w:val="1"/>
                <w:sz w:val="20"/>
                <w:szCs w:val="20"/>
                <w:lang w:eastAsia="hi-IN" w:bidi="hi-IN"/>
              </w:rPr>
              <w:t>«</w:t>
            </w:r>
            <w:r w:rsidRPr="00CB041F">
              <w:rPr>
                <w:rFonts w:eastAsia="SimSun" w:cs="Mangal"/>
                <w:color w:val="auto"/>
                <w:kern w:val="1"/>
                <w:sz w:val="20"/>
                <w:szCs w:val="20"/>
                <w:lang w:eastAsia="hi-IN" w:bidi="hi-IN"/>
              </w:rPr>
              <w:t xml:space="preserve">Прямо!» Повороты направо, налево в движении. Общеразвивающие упражнения на месте. Подъем переворотом в упор толчком двумя руками (м). Махом </w:t>
            </w:r>
            <w:r w:rsidR="00F456D9">
              <w:rPr>
                <w:rFonts w:eastAsia="SimSun" w:cs="Mangal"/>
                <w:color w:val="auto"/>
                <w:kern w:val="1"/>
                <w:sz w:val="20"/>
                <w:szCs w:val="20"/>
                <w:lang w:eastAsia="hi-IN" w:bidi="hi-IN"/>
              </w:rPr>
              <w:t>одной ногой толчком другой подъ</w:t>
            </w:r>
            <w:r w:rsidRPr="00CB041F">
              <w:rPr>
                <w:rFonts w:eastAsia="SimSun" w:cs="Mangal"/>
                <w:color w:val="auto"/>
                <w:kern w:val="1"/>
                <w:sz w:val="20"/>
                <w:szCs w:val="20"/>
                <w:lang w:eastAsia="hi-IN" w:bidi="hi-IN"/>
              </w:rPr>
              <w:t xml:space="preserve">ем переворотом (д). Подтягивания в висе. </w:t>
            </w:r>
            <w:r w:rsidRPr="00CB041F">
              <w:rPr>
                <w:rFonts w:eastAsia="SimSun" w:cs="Mangal"/>
                <w:color w:val="auto"/>
                <w:kern w:val="1"/>
                <w:sz w:val="20"/>
                <w:szCs w:val="20"/>
                <w:lang w:eastAsia="hi-IN" w:bidi="hi-IN"/>
              </w:rPr>
              <w:lastRenderedPageBreak/>
              <w:t>Упражнения на гимнастической скамейке. Упражнения на развитие силовых способностей. Техника безопасности.</w:t>
            </w:r>
          </w:p>
        </w:tc>
        <w:tc>
          <w:tcPr>
            <w:tcW w:w="6490" w:type="dxa"/>
            <w:tcBorders>
              <w:top w:val="single" w:sz="4" w:space="0" w:color="auto"/>
              <w:left w:val="single" w:sz="4" w:space="0" w:color="000000"/>
              <w:bottom w:val="single" w:sz="4" w:space="0" w:color="000000"/>
            </w:tcBorders>
            <w:shd w:val="clear" w:color="auto" w:fill="auto"/>
          </w:tcPr>
          <w:p w14:paraId="301C8DCF" w14:textId="77777777" w:rsidR="00CB041F" w:rsidRPr="00CB041F" w:rsidRDefault="00CB041F" w:rsidP="00CB041F">
            <w:pPr>
              <w:widowControl w:val="0"/>
              <w:suppressAutoHyphens/>
              <w:snapToGrid w:val="0"/>
              <w:spacing w:line="240" w:lineRule="auto"/>
              <w:ind w:firstLine="0"/>
              <w:jc w:val="left"/>
              <w:rPr>
                <w:rFonts w:eastAsia="SimSun" w:cs="Times New Roman"/>
                <w:color w:val="auto"/>
                <w:kern w:val="1"/>
                <w:sz w:val="20"/>
                <w:szCs w:val="20"/>
                <w:lang w:eastAsia="hi-IN" w:bidi="hi-IN"/>
              </w:rPr>
            </w:pPr>
            <w:r w:rsidRPr="00CB041F">
              <w:rPr>
                <w:rFonts w:eastAsia="SimSun" w:cs="Times New Roman"/>
                <w:color w:val="auto"/>
                <w:kern w:val="1"/>
                <w:sz w:val="20"/>
                <w:szCs w:val="20"/>
                <w:lang w:eastAsia="hi-IN" w:bidi="hi-IN"/>
              </w:rPr>
              <w:lastRenderedPageBreak/>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w:t>
            </w:r>
            <w:r w:rsidRPr="00CB041F">
              <w:rPr>
                <w:rFonts w:eastAsia="SimSun" w:cs="Times New Roman"/>
                <w:color w:val="auto"/>
                <w:kern w:val="1"/>
                <w:sz w:val="20"/>
                <w:szCs w:val="20"/>
                <w:lang w:eastAsia="hi-IN" w:bidi="hi-IN"/>
              </w:rPr>
              <w:lastRenderedPageBreak/>
              <w:t xml:space="preserve">исправлении. </w:t>
            </w:r>
          </w:p>
        </w:tc>
        <w:tc>
          <w:tcPr>
            <w:tcW w:w="1239" w:type="dxa"/>
            <w:tcBorders>
              <w:top w:val="single" w:sz="4" w:space="0" w:color="auto"/>
              <w:left w:val="single" w:sz="4" w:space="0" w:color="000000"/>
              <w:bottom w:val="single" w:sz="4" w:space="0" w:color="000000"/>
            </w:tcBorders>
            <w:shd w:val="clear" w:color="auto" w:fill="auto"/>
          </w:tcPr>
          <w:p w14:paraId="52791A83"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14:paraId="0AFAE50A" w14:textId="77777777" w:rsidR="00CB041F" w:rsidRPr="00CB041F" w:rsidRDefault="00CB041F"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Гимнасти-ческие маты, гимнастичес-кая скамейка.</w:t>
            </w:r>
          </w:p>
        </w:tc>
      </w:tr>
      <w:tr w:rsidR="00CB041F" w:rsidRPr="00CB041F" w14:paraId="7EDBC94A" w14:textId="77777777" w:rsidTr="00CB041F">
        <w:trPr>
          <w:gridAfter w:val="1"/>
          <w:wAfter w:w="6490" w:type="dxa"/>
        </w:trPr>
        <w:tc>
          <w:tcPr>
            <w:tcW w:w="715" w:type="dxa"/>
            <w:gridSpan w:val="2"/>
            <w:tcBorders>
              <w:top w:val="single" w:sz="4" w:space="0" w:color="auto"/>
              <w:left w:val="single" w:sz="4" w:space="0" w:color="000000"/>
              <w:bottom w:val="single" w:sz="4" w:space="0" w:color="000000"/>
            </w:tcBorders>
            <w:shd w:val="clear" w:color="auto" w:fill="auto"/>
          </w:tcPr>
          <w:p w14:paraId="4266DA7D" w14:textId="77777777" w:rsidR="00CB041F" w:rsidRPr="00CB041F" w:rsidRDefault="00F456D9"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2</w:t>
            </w:r>
            <w:r w:rsidR="00CB041F" w:rsidRPr="00CB041F">
              <w:rPr>
                <w:rFonts w:eastAsia="SimSun" w:cs="Mangal"/>
                <w:color w:val="auto"/>
                <w:kern w:val="1"/>
                <w:sz w:val="22"/>
                <w:szCs w:val="22"/>
                <w:lang w:eastAsia="hi-IN" w:bidi="hi-IN"/>
              </w:rPr>
              <w:t>1</w:t>
            </w:r>
          </w:p>
        </w:tc>
        <w:tc>
          <w:tcPr>
            <w:tcW w:w="712" w:type="dxa"/>
            <w:tcBorders>
              <w:top w:val="single" w:sz="4" w:space="0" w:color="auto"/>
              <w:left w:val="single" w:sz="4" w:space="0" w:color="000000"/>
              <w:bottom w:val="single" w:sz="4" w:space="0" w:color="000000"/>
              <w:right w:val="single" w:sz="4" w:space="0" w:color="000000"/>
            </w:tcBorders>
          </w:tcPr>
          <w:p w14:paraId="7ED8B809" w14:textId="77777777" w:rsidR="00CB041F" w:rsidRPr="00CB041F" w:rsidRDefault="00CB041F"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top w:val="single" w:sz="4" w:space="0" w:color="auto"/>
              <w:left w:val="single" w:sz="4" w:space="0" w:color="000000"/>
              <w:bottom w:val="single" w:sz="4" w:space="0" w:color="000000"/>
            </w:tcBorders>
            <w:shd w:val="clear" w:color="auto" w:fill="auto"/>
          </w:tcPr>
          <w:p w14:paraId="5B192E2C" w14:textId="77777777" w:rsidR="00CB041F" w:rsidRPr="00CB041F" w:rsidRDefault="00CB041F"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top w:val="single" w:sz="4" w:space="0" w:color="auto"/>
              <w:left w:val="single" w:sz="4" w:space="0" w:color="000000"/>
              <w:bottom w:val="single" w:sz="4" w:space="0" w:color="000000"/>
            </w:tcBorders>
            <w:shd w:val="clear" w:color="auto" w:fill="auto"/>
          </w:tcPr>
          <w:p w14:paraId="700D4664"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Выполнение команды "Прямо!" Повороты направо, налево в движении. Комплекс</w:t>
            </w:r>
            <w:r w:rsidR="00F456D9">
              <w:rPr>
                <w:rFonts w:eastAsia="SimSun" w:cs="Mangal"/>
                <w:color w:val="auto"/>
                <w:kern w:val="1"/>
                <w:sz w:val="20"/>
                <w:szCs w:val="20"/>
                <w:lang w:eastAsia="hi-IN" w:bidi="hi-IN"/>
              </w:rPr>
              <w:t xml:space="preserve"> ОРУ с гимнастическ</w:t>
            </w:r>
            <w:r w:rsidR="00212F3D">
              <w:rPr>
                <w:rFonts w:eastAsia="SimSun" w:cs="Mangal"/>
                <w:color w:val="auto"/>
                <w:kern w:val="1"/>
                <w:sz w:val="20"/>
                <w:szCs w:val="20"/>
                <w:lang w:eastAsia="hi-IN" w:bidi="hi-IN"/>
              </w:rPr>
              <w:t>ой палкой</w:t>
            </w:r>
            <w:r w:rsidRPr="00CB041F">
              <w:rPr>
                <w:rFonts w:eastAsia="SimSun" w:cs="Mangal"/>
                <w:color w:val="auto"/>
                <w:kern w:val="1"/>
                <w:sz w:val="20"/>
                <w:szCs w:val="20"/>
                <w:lang w:eastAsia="hi-IN" w:bidi="hi-IN"/>
              </w:rPr>
              <w:t xml:space="preserve">. Подъем переворотом в упор толчком двумя руками (м). Махом одной ногой толчком другой подъем переворотом (д). Подтягивания в висе. Упражнения на гимнастической скамейке. Упражнения на развитие силы. </w:t>
            </w:r>
          </w:p>
        </w:tc>
        <w:tc>
          <w:tcPr>
            <w:tcW w:w="6490" w:type="dxa"/>
            <w:tcBorders>
              <w:top w:val="single" w:sz="4" w:space="0" w:color="auto"/>
              <w:left w:val="single" w:sz="4" w:space="0" w:color="000000"/>
              <w:bottom w:val="single" w:sz="4" w:space="0" w:color="000000"/>
            </w:tcBorders>
            <w:shd w:val="clear" w:color="auto" w:fill="auto"/>
          </w:tcPr>
          <w:p w14:paraId="4852668F" w14:textId="77777777" w:rsidR="00CB041F" w:rsidRPr="00CB041F" w:rsidRDefault="00CB041F" w:rsidP="00CB041F">
            <w:pPr>
              <w:widowControl w:val="0"/>
              <w:suppressAutoHyphens/>
              <w:snapToGrid w:val="0"/>
              <w:spacing w:line="240" w:lineRule="auto"/>
              <w:ind w:firstLine="0"/>
              <w:jc w:val="left"/>
              <w:rPr>
                <w:rFonts w:eastAsia="SimSun" w:cs="Times New Roman"/>
                <w:color w:val="auto"/>
                <w:kern w:val="1"/>
                <w:sz w:val="20"/>
                <w:szCs w:val="20"/>
                <w:lang w:eastAsia="hi-IN" w:bidi="hi-IN"/>
              </w:rPr>
            </w:pPr>
            <w:r w:rsidRPr="00CB041F">
              <w:rPr>
                <w:rFonts w:eastAsia="SimSun" w:cs="Times New Roman"/>
                <w:color w:val="auto"/>
                <w:kern w:val="1"/>
                <w:sz w:val="20"/>
                <w:szCs w:val="20"/>
                <w:lang w:eastAsia="hi-IN" w:bidi="hi-IN"/>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239" w:type="dxa"/>
            <w:tcBorders>
              <w:top w:val="single" w:sz="4" w:space="0" w:color="auto"/>
              <w:left w:val="single" w:sz="4" w:space="0" w:color="000000"/>
              <w:bottom w:val="single" w:sz="4" w:space="0" w:color="000000"/>
            </w:tcBorders>
            <w:shd w:val="clear" w:color="auto" w:fill="auto"/>
          </w:tcPr>
          <w:p w14:paraId="1C355C16"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14:paraId="461A6D31" w14:textId="77777777" w:rsidR="00CB041F" w:rsidRPr="00CB041F" w:rsidRDefault="00CB041F"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Гимнасти-ческие маты, гимнастичес-кая скамейка, гимнастические палки.</w:t>
            </w:r>
          </w:p>
        </w:tc>
      </w:tr>
      <w:tr w:rsidR="00CB041F" w:rsidRPr="00CB041F" w14:paraId="60F83B4D" w14:textId="77777777" w:rsidTr="00CB041F">
        <w:trPr>
          <w:gridAfter w:val="1"/>
          <w:wAfter w:w="6490" w:type="dxa"/>
        </w:trPr>
        <w:tc>
          <w:tcPr>
            <w:tcW w:w="715" w:type="dxa"/>
            <w:gridSpan w:val="2"/>
            <w:tcBorders>
              <w:left w:val="single" w:sz="4" w:space="0" w:color="000000"/>
              <w:bottom w:val="single" w:sz="4" w:space="0" w:color="000000"/>
            </w:tcBorders>
            <w:shd w:val="clear" w:color="auto" w:fill="auto"/>
          </w:tcPr>
          <w:p w14:paraId="50C60994" w14:textId="77777777" w:rsidR="00CB041F" w:rsidRPr="00CB041F" w:rsidRDefault="00F456D9"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2</w:t>
            </w:r>
            <w:r w:rsidR="00CB041F" w:rsidRPr="00CB041F">
              <w:rPr>
                <w:rFonts w:eastAsia="SimSun" w:cs="Mangal"/>
                <w:color w:val="auto"/>
                <w:kern w:val="1"/>
                <w:sz w:val="22"/>
                <w:szCs w:val="22"/>
                <w:lang w:eastAsia="hi-IN" w:bidi="hi-IN"/>
              </w:rPr>
              <w:t>2</w:t>
            </w:r>
          </w:p>
        </w:tc>
        <w:tc>
          <w:tcPr>
            <w:tcW w:w="712" w:type="dxa"/>
            <w:tcBorders>
              <w:left w:val="single" w:sz="4" w:space="0" w:color="000000"/>
              <w:bottom w:val="single" w:sz="4" w:space="0" w:color="000000"/>
              <w:right w:val="single" w:sz="4" w:space="0" w:color="000000"/>
            </w:tcBorders>
          </w:tcPr>
          <w:p w14:paraId="586A499B" w14:textId="77777777" w:rsidR="00CB041F" w:rsidRPr="00CB041F" w:rsidRDefault="00CB041F"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left w:val="single" w:sz="4" w:space="0" w:color="000000"/>
              <w:bottom w:val="single" w:sz="4" w:space="0" w:color="000000"/>
            </w:tcBorders>
            <w:shd w:val="clear" w:color="auto" w:fill="auto"/>
          </w:tcPr>
          <w:p w14:paraId="0096AD28" w14:textId="77777777" w:rsidR="00CB041F" w:rsidRPr="00CB041F" w:rsidRDefault="00CB041F"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left w:val="single" w:sz="4" w:space="0" w:color="000000"/>
              <w:bottom w:val="single" w:sz="4" w:space="0" w:color="000000"/>
            </w:tcBorders>
            <w:shd w:val="clear" w:color="auto" w:fill="auto"/>
          </w:tcPr>
          <w:p w14:paraId="2F7D95F3"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Техника выполнения подъема переворотом. Подтягивания в висе. Упражнения на развитие силы. Самостоятельное составление  комбинаций упражнений на развитие кондиционных способностей. Дозировка упражнений.</w:t>
            </w:r>
          </w:p>
        </w:tc>
        <w:tc>
          <w:tcPr>
            <w:tcW w:w="6490" w:type="dxa"/>
            <w:tcBorders>
              <w:left w:val="single" w:sz="4" w:space="0" w:color="000000"/>
              <w:bottom w:val="single" w:sz="4" w:space="0" w:color="000000"/>
            </w:tcBorders>
            <w:shd w:val="clear" w:color="auto" w:fill="auto"/>
          </w:tcPr>
          <w:p w14:paraId="7FEE4A84" w14:textId="77777777" w:rsidR="00CB041F" w:rsidRPr="00CB041F" w:rsidRDefault="00CB041F" w:rsidP="00CB041F">
            <w:pPr>
              <w:widowControl w:val="0"/>
              <w:suppressAutoHyphens/>
              <w:snapToGrid w:val="0"/>
              <w:spacing w:line="240" w:lineRule="auto"/>
              <w:ind w:firstLine="0"/>
              <w:jc w:val="left"/>
              <w:rPr>
                <w:rFonts w:eastAsia="SimSun" w:cs="Times New Roman"/>
                <w:color w:val="auto"/>
                <w:kern w:val="1"/>
                <w:sz w:val="20"/>
                <w:szCs w:val="20"/>
                <w:lang w:eastAsia="hi-IN" w:bidi="hi-IN"/>
              </w:rPr>
            </w:pPr>
            <w:r w:rsidRPr="00CB041F">
              <w:rPr>
                <w:rFonts w:eastAsia="SimSun" w:cs="Times New Roman"/>
                <w:color w:val="auto"/>
                <w:kern w:val="1"/>
                <w:sz w:val="20"/>
                <w:szCs w:val="20"/>
                <w:lang w:eastAsia="hi-IN" w:bidi="hi-IN"/>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239" w:type="dxa"/>
            <w:tcBorders>
              <w:left w:val="single" w:sz="4" w:space="0" w:color="000000"/>
              <w:bottom w:val="single" w:sz="4" w:space="0" w:color="000000"/>
            </w:tcBorders>
            <w:shd w:val="clear" w:color="auto" w:fill="auto"/>
          </w:tcPr>
          <w:p w14:paraId="73AD9AFB"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Контроль техники выполнения подъема переворотом и подтягива-ния в висе.</w:t>
            </w:r>
          </w:p>
        </w:tc>
        <w:tc>
          <w:tcPr>
            <w:tcW w:w="1275" w:type="dxa"/>
            <w:tcBorders>
              <w:left w:val="single" w:sz="4" w:space="0" w:color="000000"/>
              <w:bottom w:val="single" w:sz="4" w:space="0" w:color="000000"/>
              <w:right w:val="single" w:sz="4" w:space="0" w:color="000000"/>
            </w:tcBorders>
            <w:shd w:val="clear" w:color="auto" w:fill="auto"/>
          </w:tcPr>
          <w:p w14:paraId="661F7C81" w14:textId="77777777" w:rsidR="00CB041F" w:rsidRPr="00CB041F" w:rsidRDefault="00CB041F"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Гимнастические маты, гимнасти-ческая скамейка, гимнастические палки.</w:t>
            </w:r>
          </w:p>
        </w:tc>
      </w:tr>
      <w:tr w:rsidR="00CB041F" w:rsidRPr="00CB041F" w14:paraId="2FB791CB" w14:textId="77777777" w:rsidTr="00CB041F">
        <w:trPr>
          <w:gridAfter w:val="1"/>
          <w:wAfter w:w="6490" w:type="dxa"/>
        </w:trPr>
        <w:tc>
          <w:tcPr>
            <w:tcW w:w="715" w:type="dxa"/>
            <w:gridSpan w:val="2"/>
            <w:tcBorders>
              <w:left w:val="single" w:sz="4" w:space="0" w:color="000000"/>
              <w:bottom w:val="single" w:sz="4" w:space="0" w:color="000000"/>
            </w:tcBorders>
            <w:shd w:val="clear" w:color="auto" w:fill="auto"/>
          </w:tcPr>
          <w:p w14:paraId="2E07DC07" w14:textId="77777777" w:rsidR="00CB041F" w:rsidRPr="00CB041F" w:rsidRDefault="00F456D9"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2</w:t>
            </w:r>
            <w:r w:rsidR="00CB041F" w:rsidRPr="00CB041F">
              <w:rPr>
                <w:rFonts w:eastAsia="SimSun" w:cs="Mangal"/>
                <w:color w:val="auto"/>
                <w:kern w:val="1"/>
                <w:sz w:val="22"/>
                <w:szCs w:val="22"/>
                <w:lang w:eastAsia="hi-IN" w:bidi="hi-IN"/>
              </w:rPr>
              <w:t>3</w:t>
            </w:r>
          </w:p>
        </w:tc>
        <w:tc>
          <w:tcPr>
            <w:tcW w:w="712" w:type="dxa"/>
            <w:tcBorders>
              <w:left w:val="single" w:sz="4" w:space="0" w:color="000000"/>
              <w:bottom w:val="single" w:sz="4" w:space="0" w:color="000000"/>
              <w:right w:val="single" w:sz="4" w:space="0" w:color="000000"/>
            </w:tcBorders>
          </w:tcPr>
          <w:p w14:paraId="7E90D753" w14:textId="77777777" w:rsidR="00CB041F" w:rsidRPr="00CB041F" w:rsidRDefault="00CB041F"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left w:val="single" w:sz="4" w:space="0" w:color="000000"/>
              <w:bottom w:val="single" w:sz="4" w:space="0" w:color="000000"/>
            </w:tcBorders>
            <w:shd w:val="clear" w:color="auto" w:fill="auto"/>
          </w:tcPr>
          <w:p w14:paraId="15A182BE" w14:textId="77777777" w:rsidR="00CB041F" w:rsidRPr="00CB041F" w:rsidRDefault="00CB041F"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left w:val="single" w:sz="4" w:space="0" w:color="000000"/>
              <w:bottom w:val="single" w:sz="4" w:space="0" w:color="000000"/>
            </w:tcBorders>
            <w:shd w:val="clear" w:color="auto" w:fill="auto"/>
          </w:tcPr>
          <w:p w14:paraId="7021629A"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Прыжок согнув ноги (козел в длину, высота 110-115см) (м). Прыжок боком с поворотом на 90</w:t>
            </w:r>
            <w:r w:rsidRPr="00CB041F">
              <w:rPr>
                <w:rFonts w:eastAsia="SimSun" w:cs="Mangal"/>
                <w:color w:val="auto"/>
                <w:kern w:val="1"/>
                <w:sz w:val="20"/>
                <w:szCs w:val="20"/>
                <w:vertAlign w:val="superscript"/>
                <w:lang w:eastAsia="hi-IN" w:bidi="hi-IN"/>
              </w:rPr>
              <w:t>0</w:t>
            </w:r>
            <w:r w:rsidRPr="00CB041F">
              <w:rPr>
                <w:rFonts w:eastAsia="SimSun" w:cs="Mangal"/>
                <w:color w:val="auto"/>
                <w:kern w:val="1"/>
                <w:sz w:val="20"/>
                <w:szCs w:val="20"/>
                <w:lang w:eastAsia="hi-IN" w:bidi="hi-IN"/>
              </w:rPr>
              <w:t xml:space="preserve"> (конь в ширину, высота 110см) (д). Упражнения на развитие скоростно-силовых способностей.</w:t>
            </w:r>
          </w:p>
        </w:tc>
        <w:tc>
          <w:tcPr>
            <w:tcW w:w="6490" w:type="dxa"/>
            <w:tcBorders>
              <w:left w:val="single" w:sz="4" w:space="0" w:color="000000"/>
              <w:bottom w:val="single" w:sz="4" w:space="0" w:color="000000"/>
            </w:tcBorders>
            <w:shd w:val="clear" w:color="auto" w:fill="auto"/>
          </w:tcPr>
          <w:p w14:paraId="4BD094E5" w14:textId="77777777" w:rsidR="00CB041F" w:rsidRPr="00CB041F" w:rsidRDefault="00CB041F" w:rsidP="00CB041F">
            <w:pPr>
              <w:widowControl w:val="0"/>
              <w:suppressAutoHyphens/>
              <w:autoSpaceDE w:val="0"/>
              <w:snapToGrid w:val="0"/>
              <w:spacing w:line="240" w:lineRule="auto"/>
              <w:ind w:firstLine="0"/>
              <w:jc w:val="left"/>
              <w:rPr>
                <w:rFonts w:eastAsia="Times New Roman CYR" w:cs="Times New Roman CYR"/>
                <w:color w:val="auto"/>
                <w:kern w:val="1"/>
                <w:sz w:val="20"/>
                <w:szCs w:val="20"/>
                <w:lang w:eastAsia="hi-IN" w:bidi="hi-IN"/>
              </w:rPr>
            </w:pPr>
            <w:r w:rsidRPr="00CB041F">
              <w:rPr>
                <w:rFonts w:eastAsia="Times New Roman CYR" w:cs="Times New Roman CYR"/>
                <w:color w:val="auto"/>
                <w:kern w:val="1"/>
                <w:sz w:val="20"/>
                <w:szCs w:val="20"/>
                <w:lang w:eastAsia="hi-IN" w:bidi="hi-IN"/>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239" w:type="dxa"/>
            <w:tcBorders>
              <w:left w:val="single" w:sz="4" w:space="0" w:color="000000"/>
              <w:bottom w:val="single" w:sz="4" w:space="0" w:color="000000"/>
            </w:tcBorders>
            <w:shd w:val="clear" w:color="auto" w:fill="auto"/>
          </w:tcPr>
          <w:p w14:paraId="1BED0536"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1275" w:type="dxa"/>
            <w:tcBorders>
              <w:left w:val="single" w:sz="4" w:space="0" w:color="000000"/>
              <w:bottom w:val="single" w:sz="4" w:space="0" w:color="000000"/>
              <w:right w:val="single" w:sz="4" w:space="0" w:color="000000"/>
            </w:tcBorders>
            <w:shd w:val="clear" w:color="auto" w:fill="auto"/>
          </w:tcPr>
          <w:p w14:paraId="6EEDB14C" w14:textId="77777777" w:rsidR="00CB041F" w:rsidRPr="00CB041F" w:rsidRDefault="00CB041F"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Гимнастический козел, гимнасти-ческий мост.</w:t>
            </w:r>
          </w:p>
        </w:tc>
      </w:tr>
      <w:tr w:rsidR="00CB041F" w:rsidRPr="00CB041F" w14:paraId="7AE483EE" w14:textId="77777777" w:rsidTr="00CB041F">
        <w:trPr>
          <w:gridAfter w:val="1"/>
          <w:wAfter w:w="6490" w:type="dxa"/>
        </w:trPr>
        <w:tc>
          <w:tcPr>
            <w:tcW w:w="715" w:type="dxa"/>
            <w:gridSpan w:val="2"/>
            <w:tcBorders>
              <w:left w:val="single" w:sz="4" w:space="0" w:color="000000"/>
              <w:bottom w:val="single" w:sz="4" w:space="0" w:color="000000"/>
            </w:tcBorders>
            <w:shd w:val="clear" w:color="auto" w:fill="auto"/>
          </w:tcPr>
          <w:p w14:paraId="3060E2DA" w14:textId="77777777" w:rsidR="00CB041F" w:rsidRPr="00CB041F" w:rsidRDefault="00F456D9"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24</w:t>
            </w:r>
          </w:p>
        </w:tc>
        <w:tc>
          <w:tcPr>
            <w:tcW w:w="712" w:type="dxa"/>
            <w:tcBorders>
              <w:left w:val="single" w:sz="4" w:space="0" w:color="000000"/>
              <w:bottom w:val="single" w:sz="4" w:space="0" w:color="000000"/>
              <w:right w:val="single" w:sz="4" w:space="0" w:color="000000"/>
            </w:tcBorders>
          </w:tcPr>
          <w:p w14:paraId="0FEB9153" w14:textId="77777777" w:rsidR="00CB041F" w:rsidRPr="00CB041F" w:rsidRDefault="00CB041F"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left w:val="single" w:sz="4" w:space="0" w:color="000000"/>
              <w:bottom w:val="single" w:sz="4" w:space="0" w:color="000000"/>
            </w:tcBorders>
            <w:shd w:val="clear" w:color="auto" w:fill="auto"/>
          </w:tcPr>
          <w:p w14:paraId="5B32E59B" w14:textId="77777777" w:rsidR="00CB041F" w:rsidRPr="00CB041F" w:rsidRDefault="00CB041F"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left w:val="single" w:sz="4" w:space="0" w:color="000000"/>
              <w:bottom w:val="single" w:sz="4" w:space="0" w:color="000000"/>
            </w:tcBorders>
            <w:shd w:val="clear" w:color="auto" w:fill="auto"/>
          </w:tcPr>
          <w:p w14:paraId="4A9F5DF3"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Прыжок согнув ноги (козел в длину, высота 110-115см) (м). Прыжок боком с поворотом на 90</w:t>
            </w:r>
            <w:r w:rsidRPr="00CB041F">
              <w:rPr>
                <w:rFonts w:eastAsia="SimSun" w:cs="Mangal"/>
                <w:color w:val="auto"/>
                <w:kern w:val="1"/>
                <w:sz w:val="20"/>
                <w:szCs w:val="20"/>
                <w:vertAlign w:val="superscript"/>
                <w:lang w:eastAsia="hi-IN" w:bidi="hi-IN"/>
              </w:rPr>
              <w:t>0</w:t>
            </w:r>
            <w:r w:rsidRPr="00CB041F">
              <w:rPr>
                <w:rFonts w:eastAsia="SimSun" w:cs="Mangal"/>
                <w:color w:val="auto"/>
                <w:kern w:val="1"/>
                <w:sz w:val="20"/>
                <w:szCs w:val="20"/>
                <w:lang w:eastAsia="hi-IN" w:bidi="hi-IN"/>
              </w:rPr>
              <w:t xml:space="preserve"> (конь в ширину, высота 110см) (д). Развитие  координации. Упражнения на расслабление мышц шеи и туловища после тренировки.</w:t>
            </w:r>
          </w:p>
        </w:tc>
        <w:tc>
          <w:tcPr>
            <w:tcW w:w="6490" w:type="dxa"/>
            <w:tcBorders>
              <w:left w:val="single" w:sz="4" w:space="0" w:color="000000"/>
              <w:bottom w:val="single" w:sz="4" w:space="0" w:color="000000"/>
            </w:tcBorders>
            <w:shd w:val="clear" w:color="auto" w:fill="auto"/>
          </w:tcPr>
          <w:p w14:paraId="5EE409AB" w14:textId="77777777" w:rsidR="00CB041F" w:rsidRPr="00CB041F" w:rsidRDefault="00CB041F" w:rsidP="00CB041F">
            <w:pPr>
              <w:widowControl w:val="0"/>
              <w:suppressAutoHyphens/>
              <w:autoSpaceDE w:val="0"/>
              <w:snapToGrid w:val="0"/>
              <w:spacing w:line="240" w:lineRule="auto"/>
              <w:ind w:firstLine="0"/>
              <w:jc w:val="left"/>
              <w:rPr>
                <w:rFonts w:eastAsia="Times New Roman CYR" w:cs="Times New Roman CYR"/>
                <w:color w:val="auto"/>
                <w:kern w:val="1"/>
                <w:sz w:val="20"/>
                <w:szCs w:val="20"/>
                <w:lang w:eastAsia="hi-IN" w:bidi="hi-IN"/>
              </w:rPr>
            </w:pPr>
            <w:r w:rsidRPr="00CB041F">
              <w:rPr>
                <w:rFonts w:eastAsia="Times New Roman CYR" w:cs="Times New Roman CYR"/>
                <w:color w:val="auto"/>
                <w:kern w:val="1"/>
                <w:sz w:val="20"/>
                <w:szCs w:val="20"/>
                <w:lang w:eastAsia="hi-IN" w:bidi="hi-IN"/>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239" w:type="dxa"/>
            <w:tcBorders>
              <w:left w:val="single" w:sz="4" w:space="0" w:color="000000"/>
              <w:bottom w:val="single" w:sz="4" w:space="0" w:color="000000"/>
            </w:tcBorders>
            <w:shd w:val="clear" w:color="auto" w:fill="auto"/>
          </w:tcPr>
          <w:p w14:paraId="6D53CF84"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Контроль техники выполнения опорного прыжка.</w:t>
            </w:r>
          </w:p>
        </w:tc>
        <w:tc>
          <w:tcPr>
            <w:tcW w:w="1275" w:type="dxa"/>
            <w:tcBorders>
              <w:left w:val="single" w:sz="4" w:space="0" w:color="000000"/>
              <w:bottom w:val="single" w:sz="4" w:space="0" w:color="000000"/>
              <w:right w:val="single" w:sz="4" w:space="0" w:color="000000"/>
            </w:tcBorders>
            <w:shd w:val="clear" w:color="auto" w:fill="auto"/>
          </w:tcPr>
          <w:p w14:paraId="434CF875" w14:textId="77777777" w:rsidR="00CB041F" w:rsidRPr="00CB041F" w:rsidRDefault="00CB041F"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Гимнасти-ческий козел, гимнасти-ческий мост.</w:t>
            </w:r>
          </w:p>
        </w:tc>
      </w:tr>
      <w:tr w:rsidR="00CB041F" w:rsidRPr="00CB041F" w14:paraId="542A5C33" w14:textId="77777777" w:rsidTr="00CB041F">
        <w:trPr>
          <w:gridAfter w:val="1"/>
          <w:wAfter w:w="6490" w:type="dxa"/>
        </w:trPr>
        <w:tc>
          <w:tcPr>
            <w:tcW w:w="715" w:type="dxa"/>
            <w:gridSpan w:val="2"/>
            <w:tcBorders>
              <w:left w:val="single" w:sz="4" w:space="0" w:color="000000"/>
              <w:bottom w:val="single" w:sz="4" w:space="0" w:color="auto"/>
            </w:tcBorders>
            <w:shd w:val="clear" w:color="auto" w:fill="auto"/>
          </w:tcPr>
          <w:p w14:paraId="2BA64317" w14:textId="77777777" w:rsidR="00CB041F" w:rsidRPr="00CB041F" w:rsidRDefault="00F456D9"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25</w:t>
            </w:r>
          </w:p>
        </w:tc>
        <w:tc>
          <w:tcPr>
            <w:tcW w:w="712" w:type="dxa"/>
            <w:tcBorders>
              <w:left w:val="single" w:sz="4" w:space="0" w:color="000000"/>
              <w:bottom w:val="single" w:sz="4" w:space="0" w:color="auto"/>
              <w:right w:val="single" w:sz="4" w:space="0" w:color="000000"/>
            </w:tcBorders>
          </w:tcPr>
          <w:p w14:paraId="24688620" w14:textId="77777777" w:rsidR="00CB041F" w:rsidRPr="00CB041F" w:rsidRDefault="00CB041F"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left w:val="single" w:sz="4" w:space="0" w:color="000000"/>
              <w:bottom w:val="single" w:sz="4" w:space="0" w:color="auto"/>
            </w:tcBorders>
            <w:shd w:val="clear" w:color="auto" w:fill="auto"/>
          </w:tcPr>
          <w:p w14:paraId="58EE3903" w14:textId="77777777" w:rsidR="00CB041F" w:rsidRPr="00CB041F" w:rsidRDefault="00CB041F"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left w:val="single" w:sz="4" w:space="0" w:color="000000"/>
              <w:bottom w:val="single" w:sz="4" w:space="0" w:color="auto"/>
            </w:tcBorders>
            <w:shd w:val="clear" w:color="auto" w:fill="auto"/>
          </w:tcPr>
          <w:p w14:paraId="460E1B8E"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 xml:space="preserve">Кувырок назад в упор стоя ноги врозь; кувырок вперед и назад (м). </w:t>
            </w:r>
            <w:r w:rsidRPr="00CB041F">
              <w:rPr>
                <w:rFonts w:eastAsia="SimSun" w:cs="Times New Roman"/>
                <w:color w:val="auto"/>
                <w:kern w:val="1"/>
                <w:sz w:val="20"/>
                <w:szCs w:val="20"/>
                <w:lang w:eastAsia="hi-IN" w:bidi="hi-IN"/>
              </w:rPr>
              <w:t>«</w:t>
            </w:r>
            <w:r w:rsidRPr="00CB041F">
              <w:rPr>
                <w:rFonts w:eastAsia="SimSun" w:cs="Mangal"/>
                <w:color w:val="auto"/>
                <w:kern w:val="1"/>
                <w:sz w:val="20"/>
                <w:szCs w:val="20"/>
                <w:lang w:eastAsia="hi-IN" w:bidi="hi-IN"/>
              </w:rPr>
              <w:t>Мост» и поворот в упор стоя на одном колене (д). Лазанье по канату в два приема. Общеразвивающие  упражнения с гантелями (м). Упражн</w:t>
            </w:r>
            <w:r w:rsidR="00F456D9">
              <w:rPr>
                <w:rFonts w:eastAsia="SimSun" w:cs="Mangal"/>
                <w:color w:val="auto"/>
                <w:kern w:val="1"/>
                <w:sz w:val="20"/>
                <w:szCs w:val="20"/>
                <w:lang w:eastAsia="hi-IN" w:bidi="hi-IN"/>
              </w:rPr>
              <w:t>ения ритмической гимнастики (д)</w:t>
            </w:r>
          </w:p>
        </w:tc>
        <w:tc>
          <w:tcPr>
            <w:tcW w:w="6490" w:type="dxa"/>
            <w:tcBorders>
              <w:left w:val="single" w:sz="4" w:space="0" w:color="000000"/>
              <w:bottom w:val="single" w:sz="4" w:space="0" w:color="auto"/>
            </w:tcBorders>
            <w:shd w:val="clear" w:color="auto" w:fill="auto"/>
          </w:tcPr>
          <w:p w14:paraId="2643ECE8" w14:textId="77777777" w:rsidR="00CB041F" w:rsidRPr="00CB041F" w:rsidRDefault="00CB041F" w:rsidP="00CB041F">
            <w:pPr>
              <w:widowControl w:val="0"/>
              <w:suppressAutoHyphens/>
              <w:snapToGrid w:val="0"/>
              <w:spacing w:line="240" w:lineRule="auto"/>
              <w:ind w:firstLine="0"/>
              <w:jc w:val="left"/>
              <w:rPr>
                <w:rFonts w:eastAsia="SimSun" w:cs="Mangal"/>
                <w:kern w:val="1"/>
                <w:sz w:val="20"/>
                <w:szCs w:val="20"/>
                <w:lang w:eastAsia="hi-IN" w:bidi="hi-IN"/>
              </w:rPr>
            </w:pPr>
            <w:r w:rsidRPr="00CB041F">
              <w:rPr>
                <w:rFonts w:eastAsia="SimSun" w:cs="Mangal"/>
                <w:kern w:val="1"/>
                <w:sz w:val="20"/>
                <w:szCs w:val="20"/>
                <w:lang w:eastAsia="hi-IN" w:bidi="hi-IN"/>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239" w:type="dxa"/>
            <w:tcBorders>
              <w:left w:val="single" w:sz="4" w:space="0" w:color="000000"/>
              <w:bottom w:val="single" w:sz="4" w:space="0" w:color="auto"/>
            </w:tcBorders>
            <w:shd w:val="clear" w:color="auto" w:fill="auto"/>
          </w:tcPr>
          <w:p w14:paraId="16E43D5A"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1275" w:type="dxa"/>
            <w:tcBorders>
              <w:left w:val="single" w:sz="4" w:space="0" w:color="000000"/>
              <w:bottom w:val="single" w:sz="4" w:space="0" w:color="auto"/>
              <w:right w:val="single" w:sz="4" w:space="0" w:color="000000"/>
            </w:tcBorders>
            <w:shd w:val="clear" w:color="auto" w:fill="auto"/>
          </w:tcPr>
          <w:p w14:paraId="4D125A98" w14:textId="77777777" w:rsidR="00CB041F" w:rsidRPr="00CB041F" w:rsidRDefault="00CB041F" w:rsidP="00CB041F">
            <w:pPr>
              <w:widowControl w:val="0"/>
              <w:suppressAutoHyphens/>
              <w:snapToGrid w:val="0"/>
              <w:spacing w:line="240" w:lineRule="auto"/>
              <w:ind w:right="-113" w:firstLine="28"/>
              <w:jc w:val="left"/>
              <w:rPr>
                <w:rFonts w:eastAsia="Times New Roman" w:cs="Mangal"/>
                <w:kern w:val="1"/>
                <w:sz w:val="20"/>
                <w:szCs w:val="20"/>
                <w:lang w:eastAsia="hi-IN" w:bidi="hi-IN"/>
              </w:rPr>
            </w:pPr>
            <w:r w:rsidRPr="00CB041F">
              <w:rPr>
                <w:rFonts w:eastAsia="Times New Roman" w:cs="Mangal"/>
                <w:kern w:val="1"/>
                <w:sz w:val="20"/>
                <w:szCs w:val="20"/>
                <w:lang w:eastAsia="hi-IN" w:bidi="hi-IN"/>
              </w:rPr>
              <w:t>Гимнасти-ческие маты, канат, гимнас-тический шест, гантели.</w:t>
            </w:r>
          </w:p>
        </w:tc>
      </w:tr>
      <w:tr w:rsidR="00CB041F" w:rsidRPr="00CB041F" w14:paraId="2F414678" w14:textId="77777777" w:rsidTr="00F456D9">
        <w:trPr>
          <w:gridAfter w:val="1"/>
          <w:wAfter w:w="6490" w:type="dxa"/>
        </w:trPr>
        <w:tc>
          <w:tcPr>
            <w:tcW w:w="715" w:type="dxa"/>
            <w:gridSpan w:val="2"/>
            <w:tcBorders>
              <w:top w:val="single" w:sz="4" w:space="0" w:color="auto"/>
              <w:left w:val="single" w:sz="4" w:space="0" w:color="000000"/>
              <w:bottom w:val="single" w:sz="4" w:space="0" w:color="auto"/>
            </w:tcBorders>
            <w:shd w:val="clear" w:color="auto" w:fill="auto"/>
          </w:tcPr>
          <w:p w14:paraId="781FE857" w14:textId="77777777" w:rsidR="00CB041F" w:rsidRPr="00CB041F" w:rsidRDefault="00F456D9"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26</w:t>
            </w:r>
          </w:p>
        </w:tc>
        <w:tc>
          <w:tcPr>
            <w:tcW w:w="712" w:type="dxa"/>
            <w:tcBorders>
              <w:top w:val="single" w:sz="4" w:space="0" w:color="auto"/>
              <w:left w:val="single" w:sz="4" w:space="0" w:color="000000"/>
              <w:bottom w:val="single" w:sz="4" w:space="0" w:color="auto"/>
              <w:right w:val="single" w:sz="4" w:space="0" w:color="000000"/>
            </w:tcBorders>
          </w:tcPr>
          <w:p w14:paraId="7B214D4F" w14:textId="77777777" w:rsidR="00CB041F" w:rsidRPr="00CB041F" w:rsidRDefault="00CB041F"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top w:val="single" w:sz="4" w:space="0" w:color="auto"/>
              <w:left w:val="single" w:sz="4" w:space="0" w:color="000000"/>
              <w:bottom w:val="single" w:sz="4" w:space="0" w:color="auto"/>
            </w:tcBorders>
            <w:shd w:val="clear" w:color="auto" w:fill="auto"/>
          </w:tcPr>
          <w:p w14:paraId="479FCBB5" w14:textId="77777777" w:rsidR="00CB041F" w:rsidRPr="00CB041F" w:rsidRDefault="00CB041F"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top w:val="single" w:sz="4" w:space="0" w:color="auto"/>
              <w:left w:val="single" w:sz="4" w:space="0" w:color="000000"/>
              <w:bottom w:val="single" w:sz="4" w:space="0" w:color="auto"/>
            </w:tcBorders>
            <w:shd w:val="clear" w:color="auto" w:fill="auto"/>
          </w:tcPr>
          <w:p w14:paraId="5856A9E8"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 xml:space="preserve">Кувырок назад в упор стоя ноги врозь; кувырок вперед и назад (м). </w:t>
            </w:r>
            <w:r w:rsidRPr="00CB041F">
              <w:rPr>
                <w:rFonts w:eastAsia="SimSun" w:cs="Times New Roman"/>
                <w:color w:val="auto"/>
                <w:kern w:val="1"/>
                <w:sz w:val="20"/>
                <w:szCs w:val="20"/>
                <w:lang w:eastAsia="hi-IN" w:bidi="hi-IN"/>
              </w:rPr>
              <w:t>«</w:t>
            </w:r>
            <w:r w:rsidRPr="00CB041F">
              <w:rPr>
                <w:rFonts w:eastAsia="SimSun" w:cs="Mangal"/>
                <w:color w:val="auto"/>
                <w:kern w:val="1"/>
                <w:sz w:val="20"/>
                <w:szCs w:val="20"/>
                <w:lang w:eastAsia="hi-IN" w:bidi="hi-IN"/>
              </w:rPr>
              <w:t>Мост» и поворот в упор стоя на одном колене (д). Лазанье по канату и в два приема.   Общеразвивающие  упражнения с гантелями (м). Упражнения ритмической гим</w:t>
            </w:r>
            <w:r w:rsidR="00F456D9">
              <w:rPr>
                <w:rFonts w:eastAsia="SimSun" w:cs="Mangal"/>
                <w:color w:val="auto"/>
                <w:kern w:val="1"/>
                <w:sz w:val="20"/>
                <w:szCs w:val="20"/>
                <w:lang w:eastAsia="hi-IN" w:bidi="hi-IN"/>
              </w:rPr>
              <w:t>-</w:t>
            </w:r>
            <w:r w:rsidRPr="00CB041F">
              <w:rPr>
                <w:rFonts w:eastAsia="SimSun" w:cs="Mangal"/>
                <w:color w:val="auto"/>
                <w:kern w:val="1"/>
                <w:sz w:val="20"/>
                <w:szCs w:val="20"/>
                <w:lang w:eastAsia="hi-IN" w:bidi="hi-IN"/>
              </w:rPr>
              <w:t>настики (д).  Упражнения на развитие гибкости.</w:t>
            </w:r>
          </w:p>
        </w:tc>
        <w:tc>
          <w:tcPr>
            <w:tcW w:w="6490" w:type="dxa"/>
            <w:tcBorders>
              <w:top w:val="single" w:sz="4" w:space="0" w:color="auto"/>
              <w:left w:val="single" w:sz="4" w:space="0" w:color="000000"/>
              <w:bottom w:val="single" w:sz="4" w:space="0" w:color="auto"/>
            </w:tcBorders>
            <w:shd w:val="clear" w:color="auto" w:fill="auto"/>
          </w:tcPr>
          <w:p w14:paraId="0FC10A3E" w14:textId="77777777" w:rsidR="00CB041F" w:rsidRPr="00CB041F" w:rsidRDefault="00CB041F" w:rsidP="00CB041F">
            <w:pPr>
              <w:widowControl w:val="0"/>
              <w:suppressAutoHyphens/>
              <w:snapToGrid w:val="0"/>
              <w:spacing w:line="240" w:lineRule="auto"/>
              <w:ind w:firstLine="0"/>
              <w:jc w:val="left"/>
              <w:rPr>
                <w:rFonts w:eastAsia="SimSun" w:cs="Mangal"/>
                <w:kern w:val="1"/>
                <w:sz w:val="20"/>
                <w:szCs w:val="20"/>
                <w:lang w:eastAsia="hi-IN" w:bidi="hi-IN"/>
              </w:rPr>
            </w:pPr>
            <w:r w:rsidRPr="00CB041F">
              <w:rPr>
                <w:rFonts w:eastAsia="SimSun" w:cs="Mangal"/>
                <w:kern w:val="1"/>
                <w:sz w:val="20"/>
                <w:szCs w:val="20"/>
                <w:lang w:eastAsia="hi-IN" w:bidi="hi-IN"/>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239" w:type="dxa"/>
            <w:tcBorders>
              <w:top w:val="single" w:sz="4" w:space="0" w:color="auto"/>
              <w:left w:val="single" w:sz="4" w:space="0" w:color="000000"/>
              <w:bottom w:val="single" w:sz="4" w:space="0" w:color="auto"/>
            </w:tcBorders>
            <w:shd w:val="clear" w:color="auto" w:fill="auto"/>
          </w:tcPr>
          <w:p w14:paraId="7BB2A1A5"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1275" w:type="dxa"/>
            <w:tcBorders>
              <w:top w:val="single" w:sz="4" w:space="0" w:color="auto"/>
              <w:left w:val="single" w:sz="4" w:space="0" w:color="000000"/>
              <w:bottom w:val="single" w:sz="4" w:space="0" w:color="auto"/>
              <w:right w:val="single" w:sz="4" w:space="0" w:color="000000"/>
            </w:tcBorders>
            <w:shd w:val="clear" w:color="auto" w:fill="auto"/>
          </w:tcPr>
          <w:p w14:paraId="0EF02ED4" w14:textId="77777777" w:rsidR="00CB041F" w:rsidRPr="00CB041F" w:rsidRDefault="00CB041F" w:rsidP="00CB041F">
            <w:pPr>
              <w:widowControl w:val="0"/>
              <w:suppressAutoHyphens/>
              <w:snapToGrid w:val="0"/>
              <w:spacing w:line="240" w:lineRule="auto"/>
              <w:ind w:right="-113" w:firstLine="28"/>
              <w:jc w:val="left"/>
              <w:rPr>
                <w:rFonts w:eastAsia="Times New Roman" w:cs="Mangal"/>
                <w:kern w:val="1"/>
                <w:sz w:val="20"/>
                <w:szCs w:val="20"/>
                <w:lang w:eastAsia="hi-IN" w:bidi="hi-IN"/>
              </w:rPr>
            </w:pPr>
            <w:r w:rsidRPr="00CB041F">
              <w:rPr>
                <w:rFonts w:eastAsia="Times New Roman" w:cs="Mangal"/>
                <w:kern w:val="1"/>
                <w:sz w:val="20"/>
                <w:szCs w:val="20"/>
                <w:lang w:eastAsia="hi-IN" w:bidi="hi-IN"/>
              </w:rPr>
              <w:t>Гимнасти-ческие маты, канат, гимнас-тический шест, гантели.</w:t>
            </w:r>
          </w:p>
        </w:tc>
      </w:tr>
      <w:tr w:rsidR="00CB041F" w:rsidRPr="00CB041F" w14:paraId="4D96DF61" w14:textId="77777777" w:rsidTr="00F456D9">
        <w:trPr>
          <w:gridAfter w:val="1"/>
          <w:wAfter w:w="6490" w:type="dxa"/>
        </w:trPr>
        <w:tc>
          <w:tcPr>
            <w:tcW w:w="715" w:type="dxa"/>
            <w:gridSpan w:val="2"/>
            <w:tcBorders>
              <w:top w:val="single" w:sz="4" w:space="0" w:color="auto"/>
              <w:left w:val="single" w:sz="4" w:space="0" w:color="000000"/>
              <w:bottom w:val="single" w:sz="4" w:space="0" w:color="000000"/>
            </w:tcBorders>
            <w:shd w:val="clear" w:color="auto" w:fill="auto"/>
          </w:tcPr>
          <w:p w14:paraId="7639400F" w14:textId="77777777" w:rsidR="00CB041F" w:rsidRPr="00CB041F" w:rsidRDefault="00F456D9"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lastRenderedPageBreak/>
              <w:t>27</w:t>
            </w:r>
          </w:p>
        </w:tc>
        <w:tc>
          <w:tcPr>
            <w:tcW w:w="712" w:type="dxa"/>
            <w:tcBorders>
              <w:top w:val="single" w:sz="4" w:space="0" w:color="auto"/>
              <w:left w:val="single" w:sz="4" w:space="0" w:color="000000"/>
              <w:bottom w:val="single" w:sz="4" w:space="0" w:color="000000"/>
              <w:right w:val="single" w:sz="4" w:space="0" w:color="000000"/>
            </w:tcBorders>
          </w:tcPr>
          <w:p w14:paraId="0D5B70D2" w14:textId="77777777" w:rsidR="00CB041F" w:rsidRPr="00CB041F" w:rsidRDefault="00CB041F"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top w:val="single" w:sz="4" w:space="0" w:color="auto"/>
              <w:left w:val="single" w:sz="4" w:space="0" w:color="000000"/>
              <w:bottom w:val="single" w:sz="4" w:space="0" w:color="000000"/>
            </w:tcBorders>
            <w:shd w:val="clear" w:color="auto" w:fill="auto"/>
          </w:tcPr>
          <w:p w14:paraId="0803D506" w14:textId="77777777" w:rsidR="00CB041F" w:rsidRPr="00CB041F" w:rsidRDefault="00CB041F"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top w:val="single" w:sz="4" w:space="0" w:color="auto"/>
              <w:left w:val="single" w:sz="4" w:space="0" w:color="000000"/>
              <w:bottom w:val="single" w:sz="4" w:space="0" w:color="000000"/>
            </w:tcBorders>
            <w:shd w:val="clear" w:color="auto" w:fill="auto"/>
          </w:tcPr>
          <w:p w14:paraId="16100B84"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Длинный кувырок; стойка на голове и руках (м).  Кувырки вперед и назад (д). Лазанье по канату в два-три приема.  Общеразвивающие упражнения с мячом.</w:t>
            </w:r>
          </w:p>
        </w:tc>
        <w:tc>
          <w:tcPr>
            <w:tcW w:w="6490" w:type="dxa"/>
            <w:tcBorders>
              <w:top w:val="single" w:sz="4" w:space="0" w:color="auto"/>
              <w:left w:val="single" w:sz="4" w:space="0" w:color="000000"/>
              <w:bottom w:val="single" w:sz="4" w:space="0" w:color="000000"/>
            </w:tcBorders>
            <w:shd w:val="clear" w:color="auto" w:fill="auto"/>
          </w:tcPr>
          <w:p w14:paraId="0096939C" w14:textId="77777777" w:rsidR="00CB041F" w:rsidRPr="00CB041F" w:rsidRDefault="00CB041F" w:rsidP="00CB041F">
            <w:pPr>
              <w:widowControl w:val="0"/>
              <w:suppressAutoHyphens/>
              <w:snapToGrid w:val="0"/>
              <w:spacing w:line="240" w:lineRule="auto"/>
              <w:ind w:firstLine="0"/>
              <w:jc w:val="left"/>
              <w:rPr>
                <w:rFonts w:eastAsia="SimSun" w:cs="Mangal"/>
                <w:kern w:val="1"/>
                <w:sz w:val="20"/>
                <w:szCs w:val="20"/>
                <w:lang w:eastAsia="hi-IN" w:bidi="hi-IN"/>
              </w:rPr>
            </w:pPr>
            <w:r w:rsidRPr="00CB041F">
              <w:rPr>
                <w:rFonts w:eastAsia="SimSun" w:cs="Mangal"/>
                <w:kern w:val="1"/>
                <w:sz w:val="20"/>
                <w:szCs w:val="20"/>
                <w:lang w:eastAsia="hi-IN" w:bidi="hi-IN"/>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239" w:type="dxa"/>
            <w:tcBorders>
              <w:top w:val="single" w:sz="4" w:space="0" w:color="auto"/>
              <w:left w:val="single" w:sz="4" w:space="0" w:color="000000"/>
              <w:bottom w:val="single" w:sz="4" w:space="0" w:color="000000"/>
            </w:tcBorders>
            <w:shd w:val="clear" w:color="auto" w:fill="auto"/>
          </w:tcPr>
          <w:p w14:paraId="2BA9742E" w14:textId="77777777" w:rsidR="00CB041F" w:rsidRPr="00CB041F" w:rsidRDefault="00CB041F" w:rsidP="00CB041F">
            <w:pPr>
              <w:widowControl w:val="0"/>
              <w:suppressAutoHyphens/>
              <w:snapToGrid w:val="0"/>
              <w:spacing w:line="240" w:lineRule="auto"/>
              <w:ind w:right="-57"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Контроль техники вы-полнения акробатичес-ких комбина-ций.</w:t>
            </w: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14:paraId="1EDADE82" w14:textId="77777777" w:rsidR="00CB041F" w:rsidRPr="00CB041F" w:rsidRDefault="00CB041F" w:rsidP="00CB041F">
            <w:pPr>
              <w:widowControl w:val="0"/>
              <w:suppressAutoHyphens/>
              <w:snapToGrid w:val="0"/>
              <w:spacing w:line="240" w:lineRule="auto"/>
              <w:ind w:firstLine="27"/>
              <w:jc w:val="left"/>
              <w:rPr>
                <w:rFonts w:eastAsia="Times New Roman" w:cs="Mangal"/>
                <w:kern w:val="1"/>
                <w:sz w:val="20"/>
                <w:szCs w:val="20"/>
                <w:lang w:eastAsia="hi-IN" w:bidi="hi-IN"/>
              </w:rPr>
            </w:pPr>
            <w:r w:rsidRPr="00CB041F">
              <w:rPr>
                <w:rFonts w:eastAsia="Times New Roman" w:cs="Mangal"/>
                <w:kern w:val="1"/>
                <w:sz w:val="20"/>
                <w:szCs w:val="20"/>
                <w:lang w:eastAsia="hi-IN" w:bidi="hi-IN"/>
              </w:rPr>
              <w:t>Гимнасти-ческие маты, канат, гимнастический шест.</w:t>
            </w:r>
          </w:p>
        </w:tc>
      </w:tr>
      <w:tr w:rsidR="00CB041F" w:rsidRPr="00CB041F" w14:paraId="792C38C5" w14:textId="77777777" w:rsidTr="00CB041F">
        <w:trPr>
          <w:gridAfter w:val="1"/>
          <w:wAfter w:w="6490" w:type="dxa"/>
        </w:trPr>
        <w:tc>
          <w:tcPr>
            <w:tcW w:w="715" w:type="dxa"/>
            <w:gridSpan w:val="2"/>
            <w:tcBorders>
              <w:left w:val="single" w:sz="4" w:space="0" w:color="000000"/>
              <w:bottom w:val="single" w:sz="4" w:space="0" w:color="auto"/>
            </w:tcBorders>
            <w:shd w:val="clear" w:color="auto" w:fill="auto"/>
          </w:tcPr>
          <w:p w14:paraId="30046CA3" w14:textId="77777777" w:rsidR="00CB041F" w:rsidRPr="00CB041F" w:rsidRDefault="00F456D9"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28</w:t>
            </w:r>
          </w:p>
        </w:tc>
        <w:tc>
          <w:tcPr>
            <w:tcW w:w="712" w:type="dxa"/>
            <w:tcBorders>
              <w:left w:val="single" w:sz="4" w:space="0" w:color="000000"/>
              <w:bottom w:val="single" w:sz="4" w:space="0" w:color="auto"/>
              <w:right w:val="single" w:sz="4" w:space="0" w:color="000000"/>
            </w:tcBorders>
          </w:tcPr>
          <w:p w14:paraId="34C863A9" w14:textId="77777777" w:rsidR="00CB041F" w:rsidRPr="00CB041F" w:rsidRDefault="00CB041F"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left w:val="single" w:sz="4" w:space="0" w:color="000000"/>
              <w:bottom w:val="single" w:sz="4" w:space="0" w:color="auto"/>
            </w:tcBorders>
            <w:shd w:val="clear" w:color="auto" w:fill="auto"/>
          </w:tcPr>
          <w:p w14:paraId="06A417F3" w14:textId="77777777" w:rsidR="00CB041F" w:rsidRPr="00CB041F" w:rsidRDefault="00CB041F"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left w:val="single" w:sz="4" w:space="0" w:color="000000"/>
              <w:bottom w:val="single" w:sz="4" w:space="0" w:color="auto"/>
            </w:tcBorders>
            <w:shd w:val="clear" w:color="auto" w:fill="auto"/>
          </w:tcPr>
          <w:p w14:paraId="603778AD" w14:textId="77777777" w:rsid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Полушпагат и равновесие на одной ноге (ласточка); танцевальные шаги; спрыгивание и соскоки (вперед, прогнувшись) (д). Вис на согнутых ногах; вис согнувшись; размахивание в висе (м). Об</w:t>
            </w:r>
            <w:r w:rsidR="00212F3D">
              <w:rPr>
                <w:rFonts w:eastAsia="SimSun" w:cs="Mangal"/>
                <w:color w:val="auto"/>
                <w:kern w:val="1"/>
                <w:sz w:val="20"/>
                <w:szCs w:val="20"/>
                <w:lang w:eastAsia="hi-IN" w:bidi="hi-IN"/>
              </w:rPr>
              <w:t>щеразвивающие упражнения с обручем</w:t>
            </w:r>
            <w:r w:rsidRPr="00CB041F">
              <w:rPr>
                <w:rFonts w:eastAsia="SimSun" w:cs="Mangal"/>
                <w:color w:val="auto"/>
                <w:kern w:val="1"/>
                <w:sz w:val="20"/>
                <w:szCs w:val="20"/>
                <w:lang w:eastAsia="hi-IN" w:bidi="hi-IN"/>
              </w:rPr>
              <w:t>.</w:t>
            </w:r>
          </w:p>
          <w:p w14:paraId="4B1D75EA" w14:textId="77777777" w:rsidR="00212F3D" w:rsidRPr="00CB041F" w:rsidRDefault="00212F3D"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6490" w:type="dxa"/>
            <w:tcBorders>
              <w:left w:val="single" w:sz="4" w:space="0" w:color="000000"/>
              <w:bottom w:val="single" w:sz="4" w:space="0" w:color="auto"/>
            </w:tcBorders>
            <w:shd w:val="clear" w:color="auto" w:fill="auto"/>
          </w:tcPr>
          <w:p w14:paraId="44416F85" w14:textId="77777777" w:rsidR="00CB041F" w:rsidRPr="00CB041F" w:rsidRDefault="00CB041F" w:rsidP="00CB041F">
            <w:pPr>
              <w:widowControl w:val="0"/>
              <w:suppressAutoHyphens/>
              <w:snapToGrid w:val="0"/>
              <w:spacing w:line="240" w:lineRule="auto"/>
              <w:ind w:firstLine="0"/>
              <w:jc w:val="left"/>
              <w:rPr>
                <w:rFonts w:eastAsia="SimSun" w:cs="Mangal"/>
                <w:kern w:val="1"/>
                <w:sz w:val="20"/>
                <w:szCs w:val="20"/>
                <w:lang w:eastAsia="hi-IN" w:bidi="hi-IN"/>
              </w:rPr>
            </w:pPr>
            <w:r w:rsidRPr="00CB041F">
              <w:rPr>
                <w:rFonts w:eastAsia="SimSun" w:cs="Mangal"/>
                <w:kern w:val="1"/>
                <w:sz w:val="20"/>
                <w:szCs w:val="20"/>
                <w:lang w:eastAsia="hi-IN" w:bidi="hi-IN"/>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w:t>
            </w:r>
            <w:r w:rsidR="00F456D9">
              <w:rPr>
                <w:rFonts w:eastAsia="SimSun" w:cs="Mangal"/>
                <w:kern w:val="1"/>
                <w:sz w:val="20"/>
                <w:szCs w:val="20"/>
                <w:lang w:eastAsia="hi-IN" w:bidi="hi-IN"/>
              </w:rPr>
              <w:t>ибки и помогают их исправлению.</w:t>
            </w:r>
          </w:p>
        </w:tc>
        <w:tc>
          <w:tcPr>
            <w:tcW w:w="1239" w:type="dxa"/>
            <w:tcBorders>
              <w:left w:val="single" w:sz="4" w:space="0" w:color="000000"/>
              <w:bottom w:val="single" w:sz="4" w:space="0" w:color="auto"/>
            </w:tcBorders>
            <w:shd w:val="clear" w:color="auto" w:fill="auto"/>
          </w:tcPr>
          <w:p w14:paraId="1D600F2B"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Оценка лазанья по канату.</w:t>
            </w:r>
          </w:p>
        </w:tc>
        <w:tc>
          <w:tcPr>
            <w:tcW w:w="1275" w:type="dxa"/>
            <w:tcBorders>
              <w:left w:val="single" w:sz="4" w:space="0" w:color="000000"/>
              <w:bottom w:val="single" w:sz="4" w:space="0" w:color="auto"/>
              <w:right w:val="single" w:sz="4" w:space="0" w:color="000000"/>
            </w:tcBorders>
            <w:shd w:val="clear" w:color="auto" w:fill="auto"/>
          </w:tcPr>
          <w:p w14:paraId="0932B3E6" w14:textId="77777777" w:rsidR="00CB041F" w:rsidRPr="00CB041F" w:rsidRDefault="00CB041F" w:rsidP="00CB041F">
            <w:pPr>
              <w:widowControl w:val="0"/>
              <w:suppressAutoHyphens/>
              <w:snapToGrid w:val="0"/>
              <w:spacing w:line="240" w:lineRule="auto"/>
              <w:ind w:right="-113" w:firstLine="28"/>
              <w:jc w:val="left"/>
              <w:rPr>
                <w:rFonts w:eastAsia="Times New Roman" w:cs="Mangal"/>
                <w:kern w:val="1"/>
                <w:sz w:val="20"/>
                <w:szCs w:val="20"/>
                <w:lang w:eastAsia="hi-IN" w:bidi="hi-IN"/>
              </w:rPr>
            </w:pPr>
            <w:r w:rsidRPr="00CB041F">
              <w:rPr>
                <w:rFonts w:eastAsia="Times New Roman" w:cs="Mangal"/>
                <w:kern w:val="1"/>
                <w:sz w:val="20"/>
                <w:szCs w:val="20"/>
                <w:lang w:eastAsia="hi-IN" w:bidi="hi-IN"/>
              </w:rPr>
              <w:t>Гимнасти-ческое брев-но, гимнасти-ческая перекладина.</w:t>
            </w:r>
          </w:p>
        </w:tc>
      </w:tr>
      <w:tr w:rsidR="00CB041F" w:rsidRPr="00CB041F" w14:paraId="05B11B55" w14:textId="77777777" w:rsidTr="00CB041F">
        <w:trPr>
          <w:gridAfter w:val="1"/>
          <w:wAfter w:w="6490" w:type="dxa"/>
        </w:trPr>
        <w:tc>
          <w:tcPr>
            <w:tcW w:w="715" w:type="dxa"/>
            <w:gridSpan w:val="2"/>
            <w:tcBorders>
              <w:top w:val="single" w:sz="4" w:space="0" w:color="auto"/>
              <w:left w:val="single" w:sz="4" w:space="0" w:color="000000"/>
              <w:bottom w:val="single" w:sz="4" w:space="0" w:color="000000"/>
            </w:tcBorders>
            <w:shd w:val="clear" w:color="auto" w:fill="auto"/>
          </w:tcPr>
          <w:p w14:paraId="308AE2F1" w14:textId="77777777" w:rsidR="00CB041F" w:rsidRPr="00CB041F" w:rsidRDefault="00212F3D"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29</w:t>
            </w:r>
          </w:p>
        </w:tc>
        <w:tc>
          <w:tcPr>
            <w:tcW w:w="712" w:type="dxa"/>
            <w:tcBorders>
              <w:top w:val="single" w:sz="4" w:space="0" w:color="auto"/>
              <w:left w:val="single" w:sz="4" w:space="0" w:color="000000"/>
              <w:bottom w:val="single" w:sz="4" w:space="0" w:color="000000"/>
              <w:right w:val="single" w:sz="4" w:space="0" w:color="000000"/>
            </w:tcBorders>
          </w:tcPr>
          <w:p w14:paraId="5B30F750" w14:textId="77777777" w:rsidR="00CB041F" w:rsidRPr="00CB041F" w:rsidRDefault="00CB041F"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top w:val="single" w:sz="4" w:space="0" w:color="auto"/>
              <w:left w:val="single" w:sz="4" w:space="0" w:color="000000"/>
              <w:bottom w:val="single" w:sz="4" w:space="0" w:color="000000"/>
            </w:tcBorders>
            <w:shd w:val="clear" w:color="auto" w:fill="auto"/>
          </w:tcPr>
          <w:p w14:paraId="008CA802" w14:textId="77777777" w:rsidR="00CB041F" w:rsidRPr="00CB041F" w:rsidRDefault="00CB041F"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top w:val="single" w:sz="4" w:space="0" w:color="auto"/>
              <w:left w:val="single" w:sz="4" w:space="0" w:color="000000"/>
              <w:bottom w:val="single" w:sz="4" w:space="0" w:color="000000"/>
            </w:tcBorders>
            <w:shd w:val="clear" w:color="auto" w:fill="auto"/>
          </w:tcPr>
          <w:p w14:paraId="2F161671" w14:textId="77777777" w:rsid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Полушпагат и равновесие на одной ноге (ласточка); танцевальные шаги; спрыгивание и соскоки (вперед, прогнувшись) (д). Вис на согнутых ногах; вис согнувшись; размахивание в висе (м).</w:t>
            </w:r>
            <w:r w:rsidR="00212F3D">
              <w:rPr>
                <w:rFonts w:eastAsia="SimSun" w:cs="Mangal"/>
                <w:color w:val="auto"/>
                <w:kern w:val="1"/>
                <w:sz w:val="20"/>
                <w:szCs w:val="20"/>
                <w:lang w:eastAsia="hi-IN" w:bidi="hi-IN"/>
              </w:rPr>
              <w:t xml:space="preserve"> </w:t>
            </w:r>
            <w:r w:rsidR="00212F3D" w:rsidRPr="00212F3D">
              <w:rPr>
                <w:rFonts w:eastAsia="SimSun" w:cs="Mangal"/>
                <w:color w:val="auto"/>
                <w:kern w:val="1"/>
                <w:sz w:val="20"/>
                <w:szCs w:val="20"/>
                <w:lang w:eastAsia="hi-IN" w:bidi="hi-IN"/>
              </w:rPr>
              <w:t>Из виса на подколенках через стойку на руках опускание в упор присев (м). Из упора на нижней жерди опу</w:t>
            </w:r>
            <w:r w:rsidR="00212F3D">
              <w:rPr>
                <w:rFonts w:eastAsia="SimSun" w:cs="Mangal"/>
                <w:color w:val="auto"/>
                <w:kern w:val="1"/>
                <w:sz w:val="20"/>
                <w:szCs w:val="20"/>
                <w:lang w:eastAsia="hi-IN" w:bidi="hi-IN"/>
              </w:rPr>
              <w:t>скание вперед в вис при-сев (д).</w:t>
            </w:r>
            <w:r w:rsidRPr="00CB041F">
              <w:rPr>
                <w:rFonts w:eastAsia="SimSun" w:cs="Mangal"/>
                <w:color w:val="auto"/>
                <w:kern w:val="1"/>
                <w:sz w:val="20"/>
                <w:szCs w:val="20"/>
                <w:lang w:eastAsia="hi-IN" w:bidi="hi-IN"/>
              </w:rPr>
              <w:t xml:space="preserve">  Упражнения на развитие координации.</w:t>
            </w:r>
          </w:p>
          <w:p w14:paraId="7D67ABFD" w14:textId="77777777" w:rsidR="00212F3D" w:rsidRPr="00CB041F" w:rsidRDefault="00212F3D"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6490" w:type="dxa"/>
            <w:tcBorders>
              <w:top w:val="single" w:sz="4" w:space="0" w:color="auto"/>
              <w:left w:val="single" w:sz="4" w:space="0" w:color="000000"/>
              <w:bottom w:val="single" w:sz="4" w:space="0" w:color="000000"/>
            </w:tcBorders>
            <w:shd w:val="clear" w:color="auto" w:fill="auto"/>
          </w:tcPr>
          <w:p w14:paraId="0D3E046F" w14:textId="77777777" w:rsidR="00CB041F" w:rsidRPr="00CB041F" w:rsidRDefault="00CB041F" w:rsidP="00CB041F">
            <w:pPr>
              <w:widowControl w:val="0"/>
              <w:suppressAutoHyphens/>
              <w:snapToGrid w:val="0"/>
              <w:spacing w:line="240" w:lineRule="auto"/>
              <w:ind w:firstLine="0"/>
              <w:jc w:val="left"/>
              <w:rPr>
                <w:rFonts w:eastAsia="SimSun" w:cs="Mangal"/>
                <w:kern w:val="1"/>
                <w:sz w:val="20"/>
                <w:szCs w:val="20"/>
                <w:lang w:eastAsia="hi-IN" w:bidi="hi-IN"/>
              </w:rPr>
            </w:pPr>
            <w:r w:rsidRPr="00CB041F">
              <w:rPr>
                <w:rFonts w:eastAsia="SimSun" w:cs="Mangal"/>
                <w:kern w:val="1"/>
                <w:sz w:val="20"/>
                <w:szCs w:val="20"/>
                <w:lang w:eastAsia="hi-IN" w:bidi="hi-IN"/>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239" w:type="dxa"/>
            <w:tcBorders>
              <w:top w:val="single" w:sz="4" w:space="0" w:color="auto"/>
              <w:left w:val="single" w:sz="4" w:space="0" w:color="000000"/>
              <w:bottom w:val="single" w:sz="4" w:space="0" w:color="000000"/>
            </w:tcBorders>
            <w:shd w:val="clear" w:color="auto" w:fill="auto"/>
          </w:tcPr>
          <w:p w14:paraId="1F3CC768" w14:textId="77777777" w:rsidR="00CB041F" w:rsidRP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14:paraId="79BA9348" w14:textId="77777777" w:rsidR="00CB041F" w:rsidRPr="00CB041F" w:rsidRDefault="00CB041F" w:rsidP="00CB041F">
            <w:pPr>
              <w:widowControl w:val="0"/>
              <w:suppressAutoHyphens/>
              <w:snapToGrid w:val="0"/>
              <w:spacing w:line="240" w:lineRule="auto"/>
              <w:ind w:right="-113" w:firstLine="28"/>
              <w:jc w:val="left"/>
              <w:rPr>
                <w:rFonts w:eastAsia="Times New Roman" w:cs="Mangal"/>
                <w:kern w:val="1"/>
                <w:sz w:val="20"/>
                <w:szCs w:val="20"/>
                <w:lang w:eastAsia="hi-IN" w:bidi="hi-IN"/>
              </w:rPr>
            </w:pPr>
            <w:r w:rsidRPr="00CB041F">
              <w:rPr>
                <w:rFonts w:eastAsia="Times New Roman" w:cs="Mangal"/>
                <w:kern w:val="1"/>
                <w:sz w:val="20"/>
                <w:szCs w:val="20"/>
                <w:lang w:eastAsia="hi-IN" w:bidi="hi-IN"/>
              </w:rPr>
              <w:t>Гимнасти-ческое брев-но, гимнасти-ческая перекладина.</w:t>
            </w:r>
          </w:p>
        </w:tc>
      </w:tr>
      <w:tr w:rsidR="00CB041F" w:rsidRPr="00CB041F" w14:paraId="382270D4" w14:textId="77777777" w:rsidTr="00CB041F">
        <w:trPr>
          <w:gridAfter w:val="1"/>
          <w:wAfter w:w="6490" w:type="dxa"/>
        </w:trPr>
        <w:tc>
          <w:tcPr>
            <w:tcW w:w="715" w:type="dxa"/>
            <w:gridSpan w:val="2"/>
            <w:tcBorders>
              <w:top w:val="single" w:sz="4" w:space="0" w:color="auto"/>
              <w:left w:val="single" w:sz="4" w:space="0" w:color="000000"/>
              <w:bottom w:val="single" w:sz="4" w:space="0" w:color="auto"/>
            </w:tcBorders>
            <w:shd w:val="clear" w:color="auto" w:fill="auto"/>
          </w:tcPr>
          <w:p w14:paraId="76724E30" w14:textId="77777777" w:rsidR="00CB041F" w:rsidRPr="00CB041F" w:rsidRDefault="00212F3D"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30</w:t>
            </w:r>
          </w:p>
        </w:tc>
        <w:tc>
          <w:tcPr>
            <w:tcW w:w="712" w:type="dxa"/>
            <w:tcBorders>
              <w:top w:val="single" w:sz="4" w:space="0" w:color="auto"/>
              <w:left w:val="single" w:sz="4" w:space="0" w:color="000000"/>
              <w:bottom w:val="single" w:sz="4" w:space="0" w:color="auto"/>
              <w:right w:val="single" w:sz="4" w:space="0" w:color="000000"/>
            </w:tcBorders>
          </w:tcPr>
          <w:p w14:paraId="1A2E7E20" w14:textId="77777777" w:rsidR="00CB041F" w:rsidRPr="00CB041F" w:rsidRDefault="00CB041F"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top w:val="single" w:sz="4" w:space="0" w:color="auto"/>
              <w:left w:val="single" w:sz="4" w:space="0" w:color="000000"/>
              <w:bottom w:val="single" w:sz="4" w:space="0" w:color="auto"/>
            </w:tcBorders>
            <w:shd w:val="clear" w:color="auto" w:fill="auto"/>
          </w:tcPr>
          <w:p w14:paraId="04A960AE" w14:textId="77777777" w:rsidR="00CB041F" w:rsidRPr="00CB041F" w:rsidRDefault="00CB041F"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top w:val="single" w:sz="4" w:space="0" w:color="auto"/>
              <w:left w:val="single" w:sz="4" w:space="0" w:color="000000"/>
              <w:bottom w:val="single" w:sz="4" w:space="0" w:color="auto"/>
            </w:tcBorders>
            <w:shd w:val="clear" w:color="auto" w:fill="auto"/>
          </w:tcPr>
          <w:p w14:paraId="70EE9886" w14:textId="77777777" w:rsidR="00CB041F" w:rsidRDefault="00CB041F"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Подъем махом назад в сед ноги врозь; подъем завесом вне (м). Из виса присев на нижней жерди махом одной и толчком другой в вис прогнувшись с опорой на верхнюю жердь; вис лежа на нижней жерди (д). Упражнения на развитие гибкости.</w:t>
            </w:r>
          </w:p>
          <w:p w14:paraId="0C5E380E" w14:textId="77777777" w:rsidR="00212F3D" w:rsidRPr="00CB041F" w:rsidRDefault="00212F3D"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6490" w:type="dxa"/>
            <w:tcBorders>
              <w:top w:val="single" w:sz="4" w:space="0" w:color="auto"/>
              <w:left w:val="single" w:sz="4" w:space="0" w:color="000000"/>
              <w:bottom w:val="single" w:sz="4" w:space="0" w:color="auto"/>
            </w:tcBorders>
            <w:shd w:val="clear" w:color="auto" w:fill="auto"/>
          </w:tcPr>
          <w:p w14:paraId="15992FCE" w14:textId="77777777" w:rsidR="00CB041F" w:rsidRPr="00CB041F" w:rsidRDefault="00CB041F" w:rsidP="00CB041F">
            <w:pPr>
              <w:widowControl w:val="0"/>
              <w:suppressAutoHyphens/>
              <w:snapToGrid w:val="0"/>
              <w:spacing w:line="240" w:lineRule="auto"/>
              <w:ind w:firstLine="0"/>
              <w:jc w:val="left"/>
              <w:rPr>
                <w:rFonts w:eastAsia="SimSun" w:cs="Mangal"/>
                <w:kern w:val="1"/>
                <w:sz w:val="20"/>
                <w:szCs w:val="20"/>
                <w:lang w:eastAsia="hi-IN" w:bidi="hi-IN"/>
              </w:rPr>
            </w:pPr>
            <w:r w:rsidRPr="00CB041F">
              <w:rPr>
                <w:rFonts w:eastAsia="SimSun" w:cs="Mangal"/>
                <w:kern w:val="1"/>
                <w:sz w:val="20"/>
                <w:szCs w:val="20"/>
                <w:lang w:eastAsia="hi-IN" w:bidi="hi-IN"/>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239" w:type="dxa"/>
            <w:tcBorders>
              <w:top w:val="single" w:sz="4" w:space="0" w:color="auto"/>
              <w:left w:val="single" w:sz="4" w:space="0" w:color="000000"/>
              <w:bottom w:val="single" w:sz="4" w:space="0" w:color="auto"/>
            </w:tcBorders>
            <w:shd w:val="clear" w:color="auto" w:fill="auto"/>
          </w:tcPr>
          <w:p w14:paraId="30CBA696" w14:textId="77777777" w:rsidR="00CB041F" w:rsidRPr="00CB041F" w:rsidRDefault="00CB041F" w:rsidP="00CB041F">
            <w:pPr>
              <w:widowControl w:val="0"/>
              <w:suppressAutoHyphens/>
              <w:snapToGrid w:val="0"/>
              <w:spacing w:line="240" w:lineRule="auto"/>
              <w:ind w:firstLine="0"/>
              <w:jc w:val="left"/>
              <w:rPr>
                <w:rFonts w:ascii="Arial" w:eastAsia="SimSun" w:hAnsi="Arial" w:cs="Mangal"/>
                <w:kern w:val="1"/>
                <w:sz w:val="20"/>
                <w:szCs w:val="20"/>
                <w:lang w:eastAsia="hi-IN" w:bidi="hi-IN"/>
              </w:rPr>
            </w:pPr>
          </w:p>
        </w:tc>
        <w:tc>
          <w:tcPr>
            <w:tcW w:w="1275" w:type="dxa"/>
            <w:tcBorders>
              <w:top w:val="single" w:sz="4" w:space="0" w:color="auto"/>
              <w:left w:val="single" w:sz="4" w:space="0" w:color="000000"/>
              <w:bottom w:val="single" w:sz="4" w:space="0" w:color="auto"/>
              <w:right w:val="single" w:sz="4" w:space="0" w:color="000000"/>
            </w:tcBorders>
            <w:shd w:val="clear" w:color="auto" w:fill="auto"/>
          </w:tcPr>
          <w:p w14:paraId="0FC29D8A" w14:textId="77777777" w:rsidR="00CB041F" w:rsidRPr="00CB041F" w:rsidRDefault="00CB041F" w:rsidP="00CB041F">
            <w:pPr>
              <w:widowControl w:val="0"/>
              <w:suppressAutoHyphens/>
              <w:snapToGrid w:val="0"/>
              <w:spacing w:line="240" w:lineRule="auto"/>
              <w:ind w:firstLine="27"/>
              <w:jc w:val="left"/>
              <w:rPr>
                <w:rFonts w:eastAsia="SimSun" w:cs="Mangal"/>
                <w:kern w:val="1"/>
                <w:sz w:val="20"/>
                <w:szCs w:val="20"/>
                <w:lang w:eastAsia="hi-IN" w:bidi="hi-IN"/>
              </w:rPr>
            </w:pPr>
            <w:r w:rsidRPr="00CB041F">
              <w:rPr>
                <w:rFonts w:eastAsia="SimSun" w:cs="Mangal"/>
                <w:kern w:val="1"/>
                <w:sz w:val="20"/>
                <w:szCs w:val="20"/>
                <w:lang w:eastAsia="hi-IN" w:bidi="hi-IN"/>
              </w:rPr>
              <w:t>Гимнастические брусья.</w:t>
            </w:r>
          </w:p>
        </w:tc>
      </w:tr>
      <w:tr w:rsidR="00212F3D" w:rsidRPr="00CB041F" w14:paraId="6C304E4E" w14:textId="77777777" w:rsidTr="00212F3D">
        <w:trPr>
          <w:gridAfter w:val="1"/>
          <w:wAfter w:w="6490" w:type="dxa"/>
        </w:trPr>
        <w:tc>
          <w:tcPr>
            <w:tcW w:w="715" w:type="dxa"/>
            <w:gridSpan w:val="2"/>
            <w:tcBorders>
              <w:top w:val="single" w:sz="4" w:space="0" w:color="auto"/>
              <w:left w:val="single" w:sz="4" w:space="0" w:color="000000"/>
              <w:bottom w:val="single" w:sz="4" w:space="0" w:color="auto"/>
            </w:tcBorders>
            <w:shd w:val="clear" w:color="auto" w:fill="auto"/>
          </w:tcPr>
          <w:p w14:paraId="1C4F499D" w14:textId="77777777" w:rsidR="00212F3D" w:rsidRPr="00CB041F" w:rsidRDefault="00212F3D"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31</w:t>
            </w:r>
          </w:p>
        </w:tc>
        <w:tc>
          <w:tcPr>
            <w:tcW w:w="712" w:type="dxa"/>
            <w:tcBorders>
              <w:top w:val="single" w:sz="4" w:space="0" w:color="auto"/>
              <w:left w:val="single" w:sz="4" w:space="0" w:color="000000"/>
              <w:bottom w:val="single" w:sz="4" w:space="0" w:color="auto"/>
              <w:right w:val="single" w:sz="4" w:space="0" w:color="000000"/>
            </w:tcBorders>
          </w:tcPr>
          <w:p w14:paraId="28C7C249" w14:textId="77777777" w:rsidR="00212F3D" w:rsidRPr="00CB041F" w:rsidRDefault="00212F3D"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top w:val="single" w:sz="4" w:space="0" w:color="auto"/>
              <w:left w:val="single" w:sz="4" w:space="0" w:color="000000"/>
              <w:bottom w:val="single" w:sz="4" w:space="0" w:color="auto"/>
            </w:tcBorders>
            <w:shd w:val="clear" w:color="auto" w:fill="auto"/>
          </w:tcPr>
          <w:p w14:paraId="1275317B" w14:textId="77777777" w:rsidR="00212F3D" w:rsidRPr="00CB041F" w:rsidRDefault="00212F3D"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top w:val="single" w:sz="4" w:space="0" w:color="auto"/>
              <w:left w:val="single" w:sz="4" w:space="0" w:color="000000"/>
              <w:bottom w:val="single" w:sz="4" w:space="0" w:color="auto"/>
            </w:tcBorders>
            <w:shd w:val="clear" w:color="auto" w:fill="auto"/>
          </w:tcPr>
          <w:p w14:paraId="34F7EFAF" w14:textId="77777777" w:rsidR="00212F3D" w:rsidRDefault="00212F3D"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Из виса на подколенк</w:t>
            </w:r>
            <w:r>
              <w:rPr>
                <w:rFonts w:eastAsia="SimSun" w:cs="Mangal"/>
                <w:color w:val="auto"/>
                <w:kern w:val="1"/>
                <w:sz w:val="20"/>
                <w:szCs w:val="20"/>
                <w:lang w:eastAsia="hi-IN" w:bidi="hi-IN"/>
              </w:rPr>
              <w:t>ах через стойку на руках опуска</w:t>
            </w:r>
            <w:r w:rsidRPr="00CB041F">
              <w:rPr>
                <w:rFonts w:eastAsia="SimSun" w:cs="Mangal"/>
                <w:color w:val="auto"/>
                <w:kern w:val="1"/>
                <w:sz w:val="20"/>
                <w:szCs w:val="20"/>
                <w:lang w:eastAsia="hi-IN" w:bidi="hi-IN"/>
              </w:rPr>
              <w:t xml:space="preserve">ние в упор присев; подъем махом назад в сед ноги врозь; подъем завесом вне (м). Из упора на нижней жерди опускание вперед в вис присев; из виса присев на нижней жерди махом одной и толчком другой в вис прогнувшись с опорой на верхнюю жердь; вис лежа на нижней жерди; сед боком на нижней жерди, соскок (д) </w:t>
            </w:r>
          </w:p>
          <w:p w14:paraId="26B2E8AA" w14:textId="77777777" w:rsidR="00EB1E14" w:rsidRPr="00CB041F" w:rsidRDefault="00EB1E14"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6490" w:type="dxa"/>
            <w:tcBorders>
              <w:top w:val="single" w:sz="4" w:space="0" w:color="auto"/>
              <w:left w:val="single" w:sz="4" w:space="0" w:color="000000"/>
              <w:bottom w:val="single" w:sz="4" w:space="0" w:color="auto"/>
            </w:tcBorders>
            <w:shd w:val="clear" w:color="auto" w:fill="auto"/>
          </w:tcPr>
          <w:p w14:paraId="38947E4D" w14:textId="77777777" w:rsidR="00212F3D" w:rsidRPr="00CB041F" w:rsidRDefault="00212F3D" w:rsidP="00CB041F">
            <w:pPr>
              <w:widowControl w:val="0"/>
              <w:suppressAutoHyphens/>
              <w:snapToGrid w:val="0"/>
              <w:spacing w:line="240" w:lineRule="auto"/>
              <w:ind w:firstLine="0"/>
              <w:jc w:val="left"/>
              <w:rPr>
                <w:rFonts w:eastAsia="SimSun" w:cs="Mangal"/>
                <w:kern w:val="1"/>
                <w:sz w:val="20"/>
                <w:szCs w:val="20"/>
                <w:lang w:eastAsia="hi-IN" w:bidi="hi-IN"/>
              </w:rPr>
            </w:pPr>
            <w:r w:rsidRPr="00CB041F">
              <w:rPr>
                <w:rFonts w:eastAsia="SimSun" w:cs="Mangal"/>
                <w:kern w:val="1"/>
                <w:sz w:val="20"/>
                <w:szCs w:val="20"/>
                <w:lang w:eastAsia="hi-IN" w:bidi="hi-IN"/>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239" w:type="dxa"/>
            <w:tcBorders>
              <w:top w:val="single" w:sz="4" w:space="0" w:color="auto"/>
              <w:left w:val="single" w:sz="4" w:space="0" w:color="000000"/>
              <w:bottom w:val="single" w:sz="4" w:space="0" w:color="auto"/>
            </w:tcBorders>
            <w:shd w:val="clear" w:color="auto" w:fill="auto"/>
          </w:tcPr>
          <w:p w14:paraId="33BE20D2" w14:textId="77777777" w:rsidR="00212F3D" w:rsidRPr="00CB041F" w:rsidRDefault="00212F3D" w:rsidP="00212F3D">
            <w:pPr>
              <w:widowControl w:val="0"/>
              <w:suppressAutoHyphens/>
              <w:snapToGrid w:val="0"/>
              <w:spacing w:line="240" w:lineRule="auto"/>
              <w:ind w:right="-113"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Контроль техники вы-полнения гимнасти-ческих комбинаций.</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14:paraId="1FFDF1C1" w14:textId="77777777" w:rsidR="00212F3D" w:rsidRPr="00CB041F" w:rsidRDefault="00212F3D" w:rsidP="00CB041F">
            <w:pPr>
              <w:widowControl w:val="0"/>
              <w:suppressAutoHyphens/>
              <w:snapToGrid w:val="0"/>
              <w:spacing w:line="240" w:lineRule="auto"/>
              <w:ind w:firstLine="27"/>
              <w:jc w:val="left"/>
              <w:rPr>
                <w:rFonts w:eastAsia="SimSun" w:cs="Mangal"/>
                <w:kern w:val="1"/>
                <w:sz w:val="20"/>
                <w:szCs w:val="20"/>
                <w:lang w:eastAsia="hi-IN" w:bidi="hi-IN"/>
              </w:rPr>
            </w:pPr>
            <w:r w:rsidRPr="00CB041F">
              <w:rPr>
                <w:rFonts w:eastAsia="SimSun" w:cs="Mangal"/>
                <w:kern w:val="1"/>
                <w:sz w:val="20"/>
                <w:szCs w:val="20"/>
                <w:lang w:eastAsia="hi-IN" w:bidi="hi-IN"/>
              </w:rPr>
              <w:t>Гимнастические брусья.</w:t>
            </w:r>
          </w:p>
        </w:tc>
      </w:tr>
      <w:tr w:rsidR="00212F3D" w:rsidRPr="00CB041F" w14:paraId="68022D3B" w14:textId="77777777" w:rsidTr="00212F3D">
        <w:trPr>
          <w:gridAfter w:val="1"/>
          <w:wAfter w:w="6490" w:type="dxa"/>
        </w:trPr>
        <w:tc>
          <w:tcPr>
            <w:tcW w:w="15383" w:type="dxa"/>
            <w:gridSpan w:val="8"/>
            <w:tcBorders>
              <w:left w:val="single" w:sz="4" w:space="0" w:color="000000"/>
              <w:bottom w:val="single" w:sz="4" w:space="0" w:color="auto"/>
              <w:right w:val="single" w:sz="4" w:space="0" w:color="000000"/>
            </w:tcBorders>
          </w:tcPr>
          <w:p w14:paraId="1438F455" w14:textId="77777777" w:rsidR="00212F3D" w:rsidRPr="00CB041F" w:rsidRDefault="00212F3D" w:rsidP="00CB041F">
            <w:pPr>
              <w:widowControl w:val="0"/>
              <w:suppressAutoHyphens/>
              <w:snapToGrid w:val="0"/>
              <w:ind w:firstLine="0"/>
              <w:jc w:val="center"/>
              <w:rPr>
                <w:rFonts w:eastAsia="SimSun" w:cs="Mangal"/>
                <w:b/>
                <w:bCs/>
                <w:color w:val="auto"/>
                <w:kern w:val="1"/>
                <w:sz w:val="22"/>
                <w:szCs w:val="22"/>
                <w:lang w:eastAsia="hi-IN" w:bidi="hi-IN"/>
              </w:rPr>
            </w:pPr>
            <w:r w:rsidRPr="00CB041F">
              <w:rPr>
                <w:rFonts w:eastAsia="SimSun" w:cs="Mangal"/>
                <w:b/>
                <w:bCs/>
                <w:color w:val="auto"/>
                <w:kern w:val="1"/>
                <w:sz w:val="22"/>
                <w:szCs w:val="22"/>
                <w:lang w:eastAsia="hi-IN" w:bidi="hi-IN"/>
              </w:rPr>
              <w:t>Способы двигательной (физкультурной) деятельности (2 часа)</w:t>
            </w:r>
          </w:p>
        </w:tc>
      </w:tr>
      <w:tr w:rsidR="00212F3D" w:rsidRPr="00CB041F" w14:paraId="3E278CC9" w14:textId="77777777" w:rsidTr="00212F3D">
        <w:trPr>
          <w:gridAfter w:val="1"/>
          <w:wAfter w:w="6490" w:type="dxa"/>
        </w:trPr>
        <w:tc>
          <w:tcPr>
            <w:tcW w:w="715" w:type="dxa"/>
            <w:gridSpan w:val="2"/>
            <w:tcBorders>
              <w:top w:val="single" w:sz="4" w:space="0" w:color="auto"/>
              <w:left w:val="single" w:sz="4" w:space="0" w:color="000000"/>
              <w:bottom w:val="single" w:sz="4" w:space="0" w:color="auto"/>
            </w:tcBorders>
            <w:shd w:val="clear" w:color="auto" w:fill="auto"/>
          </w:tcPr>
          <w:p w14:paraId="368E0DCC" w14:textId="77777777" w:rsidR="00212F3D" w:rsidRPr="00CB041F" w:rsidRDefault="00212F3D"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lastRenderedPageBreak/>
              <w:t>32</w:t>
            </w:r>
          </w:p>
        </w:tc>
        <w:tc>
          <w:tcPr>
            <w:tcW w:w="712" w:type="dxa"/>
            <w:tcBorders>
              <w:top w:val="single" w:sz="4" w:space="0" w:color="auto"/>
              <w:left w:val="single" w:sz="4" w:space="0" w:color="000000"/>
              <w:bottom w:val="single" w:sz="4" w:space="0" w:color="auto"/>
              <w:right w:val="single" w:sz="4" w:space="0" w:color="000000"/>
            </w:tcBorders>
          </w:tcPr>
          <w:p w14:paraId="02B40B07" w14:textId="77777777" w:rsidR="00212F3D" w:rsidRPr="00CB041F" w:rsidRDefault="00212F3D"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top w:val="single" w:sz="4" w:space="0" w:color="auto"/>
              <w:left w:val="single" w:sz="4" w:space="0" w:color="000000"/>
              <w:bottom w:val="single" w:sz="4" w:space="0" w:color="auto"/>
            </w:tcBorders>
            <w:shd w:val="clear" w:color="auto" w:fill="auto"/>
          </w:tcPr>
          <w:p w14:paraId="5017BCB2" w14:textId="77777777" w:rsidR="00212F3D" w:rsidRPr="00CB041F" w:rsidRDefault="00212F3D"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top w:val="single" w:sz="4" w:space="0" w:color="auto"/>
              <w:left w:val="single" w:sz="4" w:space="0" w:color="000000"/>
              <w:bottom w:val="single" w:sz="4" w:space="0" w:color="auto"/>
            </w:tcBorders>
            <w:shd w:val="clear" w:color="auto" w:fill="auto"/>
          </w:tcPr>
          <w:p w14:paraId="39AED880" w14:textId="77777777" w:rsidR="00212F3D" w:rsidRPr="00CB041F" w:rsidRDefault="00212F3D" w:rsidP="00CB041F">
            <w:pPr>
              <w:widowControl w:val="0"/>
              <w:suppressAutoHyphens/>
              <w:snapToGrid w:val="0"/>
              <w:spacing w:line="240" w:lineRule="auto"/>
              <w:ind w:right="-57"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Составление (совместно с учителем) плана занятий спортивной подготовкой с учетом инди</w:t>
            </w:r>
            <w:r>
              <w:rPr>
                <w:rFonts w:eastAsia="SimSun" w:cs="Mangal"/>
                <w:color w:val="auto"/>
                <w:kern w:val="1"/>
                <w:sz w:val="20"/>
                <w:szCs w:val="20"/>
                <w:lang w:eastAsia="hi-IN" w:bidi="hi-IN"/>
              </w:rPr>
              <w:t>-</w:t>
            </w:r>
            <w:r w:rsidRPr="00CB041F">
              <w:rPr>
                <w:rFonts w:eastAsia="SimSun" w:cs="Mangal"/>
                <w:color w:val="auto"/>
                <w:kern w:val="1"/>
                <w:sz w:val="20"/>
                <w:szCs w:val="20"/>
                <w:lang w:eastAsia="hi-IN" w:bidi="hi-IN"/>
              </w:rPr>
              <w:t>видуальных показателей здоровья и физического развит</w:t>
            </w:r>
            <w:r>
              <w:rPr>
                <w:rFonts w:eastAsia="SimSun" w:cs="Mangal"/>
                <w:color w:val="auto"/>
                <w:kern w:val="1"/>
                <w:sz w:val="20"/>
                <w:szCs w:val="20"/>
                <w:lang w:eastAsia="hi-IN" w:bidi="hi-IN"/>
              </w:rPr>
              <w:t>ия, двига</w:t>
            </w:r>
            <w:r w:rsidRPr="00CB041F">
              <w:rPr>
                <w:rFonts w:eastAsia="SimSun" w:cs="Mangal"/>
                <w:color w:val="auto"/>
                <w:kern w:val="1"/>
                <w:sz w:val="20"/>
                <w:szCs w:val="20"/>
                <w:lang w:eastAsia="hi-IN" w:bidi="hi-IN"/>
              </w:rPr>
              <w:t>тельной (техническ</w:t>
            </w:r>
            <w:r>
              <w:rPr>
                <w:rFonts w:eastAsia="SimSun" w:cs="Mangal"/>
                <w:color w:val="auto"/>
                <w:kern w:val="1"/>
                <w:sz w:val="20"/>
                <w:szCs w:val="20"/>
                <w:lang w:eastAsia="hi-IN" w:bidi="hi-IN"/>
              </w:rPr>
              <w:t>ой) и физи-ческой подготовленнос</w:t>
            </w:r>
            <w:r w:rsidRPr="00CB041F">
              <w:rPr>
                <w:rFonts w:eastAsia="SimSun" w:cs="Mangal"/>
                <w:color w:val="auto"/>
                <w:kern w:val="1"/>
                <w:sz w:val="20"/>
                <w:szCs w:val="20"/>
                <w:lang w:eastAsia="hi-IN" w:bidi="hi-IN"/>
              </w:rPr>
              <w:t>ти. Личная гигиена в процессе занятий физическими упражнениями.</w:t>
            </w:r>
          </w:p>
        </w:tc>
        <w:tc>
          <w:tcPr>
            <w:tcW w:w="6490" w:type="dxa"/>
            <w:tcBorders>
              <w:top w:val="single" w:sz="4" w:space="0" w:color="auto"/>
              <w:left w:val="single" w:sz="4" w:space="0" w:color="000000"/>
              <w:bottom w:val="single" w:sz="4" w:space="0" w:color="auto"/>
            </w:tcBorders>
            <w:shd w:val="clear" w:color="auto" w:fill="auto"/>
          </w:tcPr>
          <w:p w14:paraId="03B47D32" w14:textId="77777777" w:rsidR="00212F3D" w:rsidRPr="00CB041F" w:rsidRDefault="00212F3D"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Составляют планы самостоятельных занятий физической подготовкой, отбирают физические упражнения  и определяют их дозировку в соответствии с развиваемым физическим качеством, индивидуальными особенностями развития организма и уровнем его тренированности.</w:t>
            </w:r>
          </w:p>
        </w:tc>
        <w:tc>
          <w:tcPr>
            <w:tcW w:w="1239" w:type="dxa"/>
            <w:tcBorders>
              <w:top w:val="single" w:sz="4" w:space="0" w:color="auto"/>
              <w:left w:val="single" w:sz="4" w:space="0" w:color="000000"/>
              <w:bottom w:val="single" w:sz="4" w:space="0" w:color="auto"/>
            </w:tcBorders>
            <w:shd w:val="clear" w:color="auto" w:fill="auto"/>
          </w:tcPr>
          <w:p w14:paraId="3E33A0B6" w14:textId="77777777" w:rsidR="00212F3D" w:rsidRPr="00CB041F" w:rsidRDefault="00212F3D"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1275" w:type="dxa"/>
            <w:tcBorders>
              <w:top w:val="single" w:sz="4" w:space="0" w:color="auto"/>
              <w:left w:val="single" w:sz="4" w:space="0" w:color="000000"/>
              <w:bottom w:val="single" w:sz="4" w:space="0" w:color="auto"/>
              <w:right w:val="single" w:sz="4" w:space="0" w:color="000000"/>
            </w:tcBorders>
            <w:shd w:val="clear" w:color="auto" w:fill="auto"/>
          </w:tcPr>
          <w:p w14:paraId="5DA92CC6" w14:textId="77777777" w:rsidR="00212F3D" w:rsidRPr="00CB041F" w:rsidRDefault="00212F3D"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Проектор, экран, компьютер, учебная презентация.</w:t>
            </w:r>
          </w:p>
        </w:tc>
      </w:tr>
      <w:tr w:rsidR="00212F3D" w:rsidRPr="00CB041F" w14:paraId="6F6D9C07" w14:textId="77777777" w:rsidTr="00CB041F">
        <w:trPr>
          <w:gridAfter w:val="1"/>
          <w:wAfter w:w="6490" w:type="dxa"/>
        </w:trPr>
        <w:tc>
          <w:tcPr>
            <w:tcW w:w="715" w:type="dxa"/>
            <w:gridSpan w:val="2"/>
            <w:tcBorders>
              <w:top w:val="single" w:sz="4" w:space="0" w:color="auto"/>
              <w:left w:val="single" w:sz="4" w:space="0" w:color="000000"/>
              <w:bottom w:val="single" w:sz="4" w:space="0" w:color="000000"/>
            </w:tcBorders>
            <w:shd w:val="clear" w:color="auto" w:fill="auto"/>
          </w:tcPr>
          <w:p w14:paraId="0E50C13B" w14:textId="77777777" w:rsidR="00212F3D" w:rsidRPr="00CB041F" w:rsidRDefault="00212F3D"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33</w:t>
            </w:r>
          </w:p>
        </w:tc>
        <w:tc>
          <w:tcPr>
            <w:tcW w:w="712" w:type="dxa"/>
            <w:tcBorders>
              <w:top w:val="single" w:sz="4" w:space="0" w:color="auto"/>
              <w:left w:val="single" w:sz="4" w:space="0" w:color="000000"/>
              <w:bottom w:val="single" w:sz="4" w:space="0" w:color="000000"/>
              <w:right w:val="single" w:sz="4" w:space="0" w:color="000000"/>
            </w:tcBorders>
          </w:tcPr>
          <w:p w14:paraId="4B11AF7A" w14:textId="77777777" w:rsidR="00212F3D" w:rsidRPr="00CB041F" w:rsidRDefault="00212F3D"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top w:val="single" w:sz="4" w:space="0" w:color="auto"/>
              <w:left w:val="single" w:sz="4" w:space="0" w:color="000000"/>
              <w:bottom w:val="single" w:sz="4" w:space="0" w:color="000000"/>
            </w:tcBorders>
            <w:shd w:val="clear" w:color="auto" w:fill="auto"/>
          </w:tcPr>
          <w:p w14:paraId="0085BA42" w14:textId="77777777" w:rsidR="00212F3D" w:rsidRPr="00CB041F" w:rsidRDefault="00212F3D"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top w:val="single" w:sz="4" w:space="0" w:color="auto"/>
              <w:left w:val="single" w:sz="4" w:space="0" w:color="000000"/>
              <w:bottom w:val="single" w:sz="4" w:space="0" w:color="000000"/>
            </w:tcBorders>
            <w:shd w:val="clear" w:color="auto" w:fill="auto"/>
          </w:tcPr>
          <w:p w14:paraId="25472EC6" w14:textId="77777777" w:rsidR="00212F3D" w:rsidRPr="00CB041F" w:rsidRDefault="00212F3D" w:rsidP="00212F3D">
            <w:pPr>
              <w:widowControl w:val="0"/>
              <w:suppressAutoHyphens/>
              <w:snapToGrid w:val="0"/>
              <w:spacing w:line="240" w:lineRule="auto"/>
              <w:ind w:right="-57"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Ведение дневника самонаблюдения: регистра</w:t>
            </w:r>
            <w:r>
              <w:rPr>
                <w:rFonts w:eastAsia="SimSun" w:cs="Mangal"/>
                <w:color w:val="auto"/>
                <w:kern w:val="1"/>
                <w:sz w:val="20"/>
                <w:szCs w:val="20"/>
                <w:lang w:eastAsia="hi-IN" w:bidi="hi-IN"/>
              </w:rPr>
              <w:t>-</w:t>
            </w:r>
            <w:r w:rsidRPr="00CB041F">
              <w:rPr>
                <w:rFonts w:eastAsia="SimSun" w:cs="Mangal"/>
                <w:color w:val="auto"/>
                <w:kern w:val="1"/>
                <w:sz w:val="20"/>
                <w:szCs w:val="20"/>
                <w:lang w:eastAsia="hi-IN" w:bidi="hi-IN"/>
              </w:rPr>
              <w:t>ция по учебным четвертям динамики пок</w:t>
            </w:r>
            <w:r>
              <w:rPr>
                <w:rFonts w:eastAsia="SimSun" w:cs="Mangal"/>
                <w:color w:val="auto"/>
                <w:kern w:val="1"/>
                <w:sz w:val="20"/>
                <w:szCs w:val="20"/>
                <w:lang w:eastAsia="hi-IN" w:bidi="hi-IN"/>
              </w:rPr>
              <w:t>азате-лей физическо</w:t>
            </w:r>
            <w:r w:rsidRPr="00CB041F">
              <w:rPr>
                <w:rFonts w:eastAsia="SimSun" w:cs="Mangal"/>
                <w:color w:val="auto"/>
                <w:kern w:val="1"/>
                <w:sz w:val="20"/>
                <w:szCs w:val="20"/>
                <w:lang w:eastAsia="hi-IN" w:bidi="hi-IN"/>
              </w:rPr>
              <w:t>го развития и физической подго</w:t>
            </w:r>
            <w:r>
              <w:rPr>
                <w:rFonts w:eastAsia="SimSun" w:cs="Mangal"/>
                <w:color w:val="auto"/>
                <w:kern w:val="1"/>
                <w:sz w:val="20"/>
                <w:szCs w:val="20"/>
                <w:lang w:eastAsia="hi-IN" w:bidi="hi-IN"/>
              </w:rPr>
              <w:t>-</w:t>
            </w:r>
            <w:r w:rsidRPr="00CB041F">
              <w:rPr>
                <w:rFonts w:eastAsia="SimSun" w:cs="Mangal"/>
                <w:color w:val="auto"/>
                <w:kern w:val="1"/>
                <w:sz w:val="20"/>
                <w:szCs w:val="20"/>
                <w:lang w:eastAsia="hi-IN" w:bidi="hi-IN"/>
              </w:rPr>
              <w:t>товленности; содержание еженедельно обновля</w:t>
            </w:r>
            <w:r>
              <w:rPr>
                <w:rFonts w:eastAsia="SimSun" w:cs="Mangal"/>
                <w:color w:val="auto"/>
                <w:kern w:val="1"/>
                <w:sz w:val="20"/>
                <w:szCs w:val="20"/>
                <w:lang w:eastAsia="hi-IN" w:bidi="hi-IN"/>
              </w:rPr>
              <w:t>-</w:t>
            </w:r>
            <w:r w:rsidRPr="00CB041F">
              <w:rPr>
                <w:rFonts w:eastAsia="SimSun" w:cs="Mangal"/>
                <w:color w:val="auto"/>
                <w:kern w:val="1"/>
                <w:sz w:val="20"/>
                <w:szCs w:val="20"/>
                <w:lang w:eastAsia="hi-IN" w:bidi="hi-IN"/>
              </w:rPr>
              <w:t>емых комплексов утренней зарядки и физкульт</w:t>
            </w:r>
            <w:r>
              <w:rPr>
                <w:rFonts w:eastAsia="SimSun" w:cs="Mangal"/>
                <w:color w:val="auto"/>
                <w:kern w:val="1"/>
                <w:sz w:val="20"/>
                <w:szCs w:val="20"/>
                <w:lang w:eastAsia="hi-IN" w:bidi="hi-IN"/>
              </w:rPr>
              <w:t>-</w:t>
            </w:r>
            <w:r w:rsidRPr="00CB041F">
              <w:rPr>
                <w:rFonts w:eastAsia="SimSun" w:cs="Mangal"/>
                <w:color w:val="auto"/>
                <w:kern w:val="1"/>
                <w:sz w:val="20"/>
                <w:szCs w:val="20"/>
                <w:lang w:eastAsia="hi-IN" w:bidi="hi-IN"/>
              </w:rPr>
              <w:t>минуток; содержание домашних заданий по развитию физических качеств. Наблюдения за динамикой показателей физической подготов</w:t>
            </w:r>
            <w:r>
              <w:rPr>
                <w:rFonts w:eastAsia="SimSun" w:cs="Mangal"/>
                <w:color w:val="auto"/>
                <w:kern w:val="1"/>
                <w:sz w:val="20"/>
                <w:szCs w:val="20"/>
                <w:lang w:eastAsia="hi-IN" w:bidi="hi-IN"/>
              </w:rPr>
              <w:t>-</w:t>
            </w:r>
            <w:r w:rsidRPr="00CB041F">
              <w:rPr>
                <w:rFonts w:eastAsia="SimSun" w:cs="Mangal"/>
                <w:color w:val="auto"/>
                <w:kern w:val="1"/>
                <w:sz w:val="20"/>
                <w:szCs w:val="20"/>
                <w:lang w:eastAsia="hi-IN" w:bidi="hi-IN"/>
              </w:rPr>
              <w:t>ленности с помощью тестовых упражнений.</w:t>
            </w:r>
          </w:p>
        </w:tc>
        <w:tc>
          <w:tcPr>
            <w:tcW w:w="6490" w:type="dxa"/>
            <w:tcBorders>
              <w:top w:val="single" w:sz="4" w:space="0" w:color="auto"/>
              <w:left w:val="single" w:sz="4" w:space="0" w:color="000000"/>
              <w:bottom w:val="single" w:sz="4" w:space="0" w:color="000000"/>
            </w:tcBorders>
            <w:shd w:val="clear" w:color="auto" w:fill="auto"/>
          </w:tcPr>
          <w:p w14:paraId="36DA2FA2" w14:textId="77777777" w:rsidR="00212F3D" w:rsidRPr="00CB041F" w:rsidRDefault="00212F3D"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Анализируют  динамику показателей физического развития и физической подготовленности. Тестируют развитие основных физических качеств и соотносят их с показателями физического развития, определяют прирост этих показателей по четвертям и соотносят их с содержанием и направленностью занятий физической культурой. Демонстрируют оформленный дневник самонаблюдения по основным разделам физкультурно-оздоровительной деятельности.</w:t>
            </w:r>
          </w:p>
        </w:tc>
        <w:tc>
          <w:tcPr>
            <w:tcW w:w="1239" w:type="dxa"/>
            <w:tcBorders>
              <w:top w:val="single" w:sz="4" w:space="0" w:color="auto"/>
              <w:left w:val="single" w:sz="4" w:space="0" w:color="000000"/>
              <w:bottom w:val="single" w:sz="4" w:space="0" w:color="000000"/>
            </w:tcBorders>
            <w:shd w:val="clear" w:color="auto" w:fill="auto"/>
          </w:tcPr>
          <w:p w14:paraId="6B6226B0" w14:textId="77777777" w:rsidR="00212F3D" w:rsidRPr="00CB041F" w:rsidRDefault="00212F3D"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Тестирова-ние развития основных физических качеств.</w:t>
            </w: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14:paraId="2F732560" w14:textId="77777777" w:rsidR="00212F3D" w:rsidRPr="00CB041F" w:rsidRDefault="00212F3D" w:rsidP="00CB041F">
            <w:pPr>
              <w:widowControl w:val="0"/>
              <w:suppressAutoHyphens/>
              <w:snapToGrid w:val="0"/>
              <w:spacing w:line="360" w:lineRule="auto"/>
              <w:ind w:firstLine="0"/>
              <w:jc w:val="left"/>
              <w:rPr>
                <w:rFonts w:eastAsia="Times New Roman" w:cs="Mangal"/>
                <w:color w:val="auto"/>
                <w:kern w:val="1"/>
                <w:sz w:val="24"/>
                <w:szCs w:val="24"/>
                <w:lang w:eastAsia="hi-IN" w:bidi="hi-IN"/>
              </w:rPr>
            </w:pPr>
          </w:p>
        </w:tc>
      </w:tr>
      <w:tr w:rsidR="00212F3D" w:rsidRPr="00CB041F" w14:paraId="51D16E83" w14:textId="77777777" w:rsidTr="00CB041F">
        <w:trPr>
          <w:gridAfter w:val="1"/>
          <w:wAfter w:w="6490" w:type="dxa"/>
        </w:trPr>
        <w:tc>
          <w:tcPr>
            <w:tcW w:w="15383" w:type="dxa"/>
            <w:gridSpan w:val="8"/>
            <w:tcBorders>
              <w:left w:val="single" w:sz="4" w:space="0" w:color="000000"/>
              <w:bottom w:val="single" w:sz="4" w:space="0" w:color="auto"/>
              <w:right w:val="single" w:sz="4" w:space="0" w:color="000000"/>
            </w:tcBorders>
          </w:tcPr>
          <w:p w14:paraId="5B07B5AC" w14:textId="77777777" w:rsidR="00212F3D" w:rsidRPr="00CB041F" w:rsidRDefault="00212F3D" w:rsidP="00CB041F">
            <w:pPr>
              <w:widowControl w:val="0"/>
              <w:suppressAutoHyphens/>
              <w:snapToGrid w:val="0"/>
              <w:ind w:firstLine="0"/>
              <w:jc w:val="center"/>
              <w:rPr>
                <w:rFonts w:eastAsia="SimSun" w:cs="Mangal"/>
                <w:b/>
                <w:bCs/>
                <w:color w:val="auto"/>
                <w:kern w:val="1"/>
                <w:sz w:val="22"/>
                <w:szCs w:val="22"/>
                <w:lang w:eastAsia="hi-IN" w:bidi="hi-IN"/>
              </w:rPr>
            </w:pPr>
            <w:r>
              <w:rPr>
                <w:rFonts w:eastAsia="SimSun" w:cs="Mangal"/>
                <w:b/>
                <w:bCs/>
                <w:color w:val="auto"/>
                <w:kern w:val="1"/>
                <w:sz w:val="22"/>
                <w:szCs w:val="22"/>
                <w:lang w:eastAsia="hi-IN" w:bidi="hi-IN"/>
              </w:rPr>
              <w:t>Лыжные гонки (12</w:t>
            </w:r>
            <w:r w:rsidRPr="00CB041F">
              <w:rPr>
                <w:rFonts w:eastAsia="SimSun" w:cs="Mangal"/>
                <w:b/>
                <w:bCs/>
                <w:color w:val="auto"/>
                <w:kern w:val="1"/>
                <w:sz w:val="22"/>
                <w:szCs w:val="22"/>
                <w:lang w:eastAsia="hi-IN" w:bidi="hi-IN"/>
              </w:rPr>
              <w:t xml:space="preserve"> часов)</w:t>
            </w:r>
          </w:p>
        </w:tc>
      </w:tr>
      <w:tr w:rsidR="00212F3D" w:rsidRPr="00CB041F" w14:paraId="2F8FFE0B" w14:textId="77777777" w:rsidTr="00CB041F">
        <w:trPr>
          <w:gridAfter w:val="1"/>
          <w:wAfter w:w="6490" w:type="dxa"/>
        </w:trPr>
        <w:tc>
          <w:tcPr>
            <w:tcW w:w="715" w:type="dxa"/>
            <w:gridSpan w:val="2"/>
            <w:tcBorders>
              <w:top w:val="single" w:sz="4" w:space="0" w:color="auto"/>
              <w:left w:val="single" w:sz="4" w:space="0" w:color="000000"/>
              <w:bottom w:val="single" w:sz="4" w:space="0" w:color="000000"/>
            </w:tcBorders>
            <w:shd w:val="clear" w:color="auto" w:fill="auto"/>
          </w:tcPr>
          <w:p w14:paraId="6A896810" w14:textId="77777777" w:rsidR="00212F3D" w:rsidRPr="00CB041F" w:rsidRDefault="00212F3D"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34</w:t>
            </w:r>
          </w:p>
        </w:tc>
        <w:tc>
          <w:tcPr>
            <w:tcW w:w="712" w:type="dxa"/>
            <w:tcBorders>
              <w:top w:val="single" w:sz="4" w:space="0" w:color="auto"/>
              <w:left w:val="single" w:sz="4" w:space="0" w:color="000000"/>
              <w:bottom w:val="single" w:sz="4" w:space="0" w:color="000000"/>
              <w:right w:val="single" w:sz="4" w:space="0" w:color="000000"/>
            </w:tcBorders>
          </w:tcPr>
          <w:p w14:paraId="346A0ACD" w14:textId="77777777" w:rsidR="00212F3D" w:rsidRPr="00CB041F" w:rsidRDefault="00212F3D"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top w:val="single" w:sz="4" w:space="0" w:color="auto"/>
              <w:left w:val="single" w:sz="4" w:space="0" w:color="000000"/>
              <w:bottom w:val="single" w:sz="4" w:space="0" w:color="000000"/>
            </w:tcBorders>
            <w:shd w:val="clear" w:color="auto" w:fill="auto"/>
          </w:tcPr>
          <w:p w14:paraId="632D1DE8" w14:textId="77777777" w:rsidR="00212F3D" w:rsidRPr="00CB041F" w:rsidRDefault="00212F3D"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top w:val="single" w:sz="4" w:space="0" w:color="auto"/>
              <w:left w:val="single" w:sz="4" w:space="0" w:color="000000"/>
              <w:bottom w:val="single" w:sz="4" w:space="0" w:color="000000"/>
            </w:tcBorders>
            <w:shd w:val="clear" w:color="auto" w:fill="auto"/>
          </w:tcPr>
          <w:p w14:paraId="54E13967" w14:textId="77777777" w:rsidR="00212F3D" w:rsidRPr="00CB041F" w:rsidRDefault="00212F3D"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Стили катания на лыжах.   Виды лыжных соревнований. Выдающиеся лыжники  современности. Победители  зимних Олимпийских игр в лыжных соревнованиях.  Подбор лыжного инвентаря. Техника безопасности.</w:t>
            </w:r>
          </w:p>
        </w:tc>
        <w:tc>
          <w:tcPr>
            <w:tcW w:w="6490" w:type="dxa"/>
            <w:tcBorders>
              <w:top w:val="single" w:sz="4" w:space="0" w:color="auto"/>
              <w:left w:val="single" w:sz="4" w:space="0" w:color="000000"/>
              <w:bottom w:val="single" w:sz="4" w:space="0" w:color="000000"/>
            </w:tcBorders>
            <w:shd w:val="clear" w:color="auto" w:fill="auto"/>
          </w:tcPr>
          <w:p w14:paraId="5F640260" w14:textId="77777777" w:rsidR="00212F3D" w:rsidRPr="00CB041F" w:rsidRDefault="00212F3D" w:rsidP="00CB041F">
            <w:pPr>
              <w:widowControl w:val="0"/>
              <w:suppressAutoHyphens/>
              <w:snapToGrid w:val="0"/>
              <w:spacing w:line="240" w:lineRule="auto"/>
              <w:ind w:firstLine="0"/>
              <w:jc w:val="left"/>
              <w:rPr>
                <w:rFonts w:eastAsia="Times New Roman CYR" w:cs="Times New Roman CYR"/>
                <w:color w:val="auto"/>
                <w:kern w:val="1"/>
                <w:sz w:val="20"/>
                <w:szCs w:val="20"/>
                <w:lang w:eastAsia="hi-IN" w:bidi="hi-IN"/>
              </w:rPr>
            </w:pPr>
            <w:r w:rsidRPr="00CB041F">
              <w:rPr>
                <w:rFonts w:eastAsia="Times New Roman CYR" w:cs="Times New Roman CYR"/>
                <w:color w:val="auto"/>
                <w:kern w:val="1"/>
                <w:sz w:val="20"/>
                <w:szCs w:val="20"/>
                <w:lang w:eastAsia="hi-IN" w:bidi="hi-IN"/>
              </w:rPr>
              <w:t>Раскрывают понятие "стиль" катания на лыжах. Называют виды лыжных соревнований, их отличительные признаки. Называют  выдающихся лыжников  современности,  победителей  зимних Олимпийских игр в лыжных соревнованиях. Применяют правила подбора одежды, инвентаря  для занятий лыжной подготовкой, используют передвижения на лыжах в организации активного отдыха.</w:t>
            </w:r>
          </w:p>
        </w:tc>
        <w:tc>
          <w:tcPr>
            <w:tcW w:w="1239" w:type="dxa"/>
            <w:tcBorders>
              <w:top w:val="single" w:sz="4" w:space="0" w:color="auto"/>
              <w:left w:val="single" w:sz="4" w:space="0" w:color="000000"/>
              <w:bottom w:val="single" w:sz="4" w:space="0" w:color="000000"/>
            </w:tcBorders>
            <w:shd w:val="clear" w:color="auto" w:fill="auto"/>
          </w:tcPr>
          <w:p w14:paraId="1ABC148A" w14:textId="77777777" w:rsidR="00212F3D" w:rsidRPr="00CB041F" w:rsidRDefault="00212F3D"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14:paraId="3C6CA8AE" w14:textId="77777777" w:rsidR="00212F3D" w:rsidRPr="00CB041F" w:rsidRDefault="00212F3D"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Компьютер, проектор, экран, учебная презентация.</w:t>
            </w:r>
          </w:p>
        </w:tc>
      </w:tr>
      <w:tr w:rsidR="00212F3D" w:rsidRPr="00CB041F" w14:paraId="7E679156" w14:textId="77777777" w:rsidTr="005A4FD2">
        <w:trPr>
          <w:gridAfter w:val="1"/>
          <w:wAfter w:w="6490" w:type="dxa"/>
        </w:trPr>
        <w:tc>
          <w:tcPr>
            <w:tcW w:w="715" w:type="dxa"/>
            <w:gridSpan w:val="2"/>
            <w:tcBorders>
              <w:left w:val="single" w:sz="4" w:space="0" w:color="000000"/>
              <w:bottom w:val="single" w:sz="4" w:space="0" w:color="auto"/>
            </w:tcBorders>
            <w:shd w:val="clear" w:color="auto" w:fill="auto"/>
          </w:tcPr>
          <w:p w14:paraId="4211B5E0" w14:textId="77777777" w:rsidR="00212F3D" w:rsidRPr="00CB041F" w:rsidRDefault="00212F3D"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35</w:t>
            </w:r>
          </w:p>
        </w:tc>
        <w:tc>
          <w:tcPr>
            <w:tcW w:w="712" w:type="dxa"/>
            <w:tcBorders>
              <w:left w:val="single" w:sz="4" w:space="0" w:color="000000"/>
              <w:bottom w:val="single" w:sz="4" w:space="0" w:color="auto"/>
              <w:right w:val="single" w:sz="4" w:space="0" w:color="000000"/>
            </w:tcBorders>
          </w:tcPr>
          <w:p w14:paraId="3C7B2FF6" w14:textId="77777777" w:rsidR="00212F3D" w:rsidRPr="00CB041F" w:rsidRDefault="00212F3D"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left w:val="single" w:sz="4" w:space="0" w:color="000000"/>
              <w:bottom w:val="single" w:sz="4" w:space="0" w:color="auto"/>
            </w:tcBorders>
            <w:shd w:val="clear" w:color="auto" w:fill="auto"/>
          </w:tcPr>
          <w:p w14:paraId="5CEBC52F" w14:textId="77777777" w:rsidR="00212F3D" w:rsidRPr="00CB041F" w:rsidRDefault="00212F3D"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left w:val="single" w:sz="4" w:space="0" w:color="000000"/>
              <w:bottom w:val="single" w:sz="4" w:space="0" w:color="auto"/>
            </w:tcBorders>
            <w:shd w:val="clear" w:color="auto" w:fill="auto"/>
          </w:tcPr>
          <w:p w14:paraId="5BF88D97" w14:textId="77777777" w:rsidR="00212F3D" w:rsidRPr="00CB041F" w:rsidRDefault="00212F3D"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Подводящие упражнения для лыжников гонщиков. Одновременный двухшажный ход. Прохождение дистанции 2 км. Упражнения на развитие выносливости.</w:t>
            </w:r>
          </w:p>
        </w:tc>
        <w:tc>
          <w:tcPr>
            <w:tcW w:w="6490" w:type="dxa"/>
            <w:tcBorders>
              <w:left w:val="single" w:sz="4" w:space="0" w:color="000000"/>
              <w:bottom w:val="single" w:sz="4" w:space="0" w:color="auto"/>
            </w:tcBorders>
            <w:shd w:val="clear" w:color="auto" w:fill="auto"/>
          </w:tcPr>
          <w:p w14:paraId="695CBACF" w14:textId="77777777" w:rsidR="00212F3D" w:rsidRPr="00CB041F" w:rsidRDefault="00212F3D" w:rsidP="00CB041F">
            <w:pPr>
              <w:widowControl w:val="0"/>
              <w:suppressAutoHyphens/>
              <w:snapToGrid w:val="0"/>
              <w:spacing w:line="240" w:lineRule="auto"/>
              <w:ind w:firstLine="0"/>
              <w:jc w:val="left"/>
              <w:rPr>
                <w:rFonts w:eastAsia="Times New Roman CYR" w:cs="Times New Roman CYR"/>
                <w:color w:val="auto"/>
                <w:kern w:val="1"/>
                <w:sz w:val="20"/>
                <w:szCs w:val="20"/>
                <w:lang w:eastAsia="hi-IN" w:bidi="hi-IN"/>
              </w:rPr>
            </w:pPr>
            <w:r w:rsidRPr="00CB041F">
              <w:rPr>
                <w:rFonts w:eastAsia="Times New Roman CYR" w:cs="Times New Roman CYR"/>
                <w:color w:val="auto"/>
                <w:kern w:val="1"/>
                <w:sz w:val="20"/>
                <w:szCs w:val="20"/>
                <w:lang w:eastAsia="hi-IN" w:bidi="hi-IN"/>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239" w:type="dxa"/>
            <w:tcBorders>
              <w:left w:val="single" w:sz="4" w:space="0" w:color="000000"/>
              <w:bottom w:val="single" w:sz="4" w:space="0" w:color="auto"/>
            </w:tcBorders>
            <w:shd w:val="clear" w:color="auto" w:fill="auto"/>
          </w:tcPr>
          <w:p w14:paraId="2577990D" w14:textId="77777777" w:rsidR="00212F3D" w:rsidRPr="00CB041F" w:rsidRDefault="00212F3D"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1275" w:type="dxa"/>
            <w:tcBorders>
              <w:left w:val="single" w:sz="4" w:space="0" w:color="000000"/>
              <w:bottom w:val="single" w:sz="4" w:space="0" w:color="auto"/>
              <w:right w:val="single" w:sz="4" w:space="0" w:color="000000"/>
            </w:tcBorders>
            <w:shd w:val="clear" w:color="auto" w:fill="auto"/>
          </w:tcPr>
          <w:p w14:paraId="7837593E" w14:textId="77777777" w:rsidR="00212F3D" w:rsidRPr="00CB041F" w:rsidRDefault="00212F3D"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Лыжи, палки, лыжные ботинки.</w:t>
            </w:r>
          </w:p>
        </w:tc>
      </w:tr>
      <w:tr w:rsidR="00212F3D" w:rsidRPr="00CB041F" w14:paraId="7E9EF9EF" w14:textId="77777777" w:rsidTr="005A4FD2">
        <w:trPr>
          <w:gridAfter w:val="1"/>
          <w:wAfter w:w="6490" w:type="dxa"/>
        </w:trPr>
        <w:tc>
          <w:tcPr>
            <w:tcW w:w="715" w:type="dxa"/>
            <w:gridSpan w:val="2"/>
            <w:tcBorders>
              <w:top w:val="single" w:sz="4" w:space="0" w:color="auto"/>
              <w:left w:val="single" w:sz="4" w:space="0" w:color="000000"/>
              <w:bottom w:val="single" w:sz="4" w:space="0" w:color="auto"/>
            </w:tcBorders>
            <w:shd w:val="clear" w:color="auto" w:fill="auto"/>
          </w:tcPr>
          <w:p w14:paraId="663F8D25" w14:textId="77777777" w:rsidR="00212F3D" w:rsidRPr="00CB041F" w:rsidRDefault="005A4FD2"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36</w:t>
            </w:r>
          </w:p>
        </w:tc>
        <w:tc>
          <w:tcPr>
            <w:tcW w:w="712" w:type="dxa"/>
            <w:tcBorders>
              <w:top w:val="single" w:sz="4" w:space="0" w:color="auto"/>
              <w:left w:val="single" w:sz="4" w:space="0" w:color="000000"/>
              <w:bottom w:val="single" w:sz="4" w:space="0" w:color="auto"/>
              <w:right w:val="single" w:sz="4" w:space="0" w:color="000000"/>
            </w:tcBorders>
          </w:tcPr>
          <w:p w14:paraId="2F16BCDA" w14:textId="77777777" w:rsidR="00212F3D" w:rsidRPr="00CB041F" w:rsidRDefault="00212F3D"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top w:val="single" w:sz="4" w:space="0" w:color="auto"/>
              <w:left w:val="single" w:sz="4" w:space="0" w:color="000000"/>
              <w:bottom w:val="single" w:sz="4" w:space="0" w:color="auto"/>
            </w:tcBorders>
            <w:shd w:val="clear" w:color="auto" w:fill="auto"/>
          </w:tcPr>
          <w:p w14:paraId="1657CD11" w14:textId="77777777" w:rsidR="00212F3D" w:rsidRPr="00CB041F" w:rsidRDefault="00212F3D"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top w:val="single" w:sz="4" w:space="0" w:color="auto"/>
              <w:left w:val="single" w:sz="4" w:space="0" w:color="000000"/>
              <w:bottom w:val="single" w:sz="4" w:space="0" w:color="auto"/>
            </w:tcBorders>
            <w:shd w:val="clear" w:color="auto" w:fill="auto"/>
          </w:tcPr>
          <w:p w14:paraId="4162BECC" w14:textId="77777777" w:rsidR="00212F3D" w:rsidRPr="00CB041F" w:rsidRDefault="00212F3D"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Прохождение дистанции 3 км. Техника одновременного двухшажного хода.  Упражнения на развитие выносливости.</w:t>
            </w:r>
          </w:p>
        </w:tc>
        <w:tc>
          <w:tcPr>
            <w:tcW w:w="6490" w:type="dxa"/>
            <w:tcBorders>
              <w:top w:val="single" w:sz="4" w:space="0" w:color="auto"/>
              <w:left w:val="single" w:sz="4" w:space="0" w:color="000000"/>
              <w:bottom w:val="single" w:sz="4" w:space="0" w:color="auto"/>
            </w:tcBorders>
            <w:shd w:val="clear" w:color="auto" w:fill="auto"/>
          </w:tcPr>
          <w:p w14:paraId="043E65BD" w14:textId="77777777" w:rsidR="00212F3D" w:rsidRDefault="00212F3D" w:rsidP="00CB041F">
            <w:pPr>
              <w:widowControl w:val="0"/>
              <w:suppressAutoHyphens/>
              <w:snapToGrid w:val="0"/>
              <w:spacing w:line="240" w:lineRule="auto"/>
              <w:ind w:firstLine="0"/>
              <w:jc w:val="left"/>
              <w:rPr>
                <w:rFonts w:eastAsia="Times New Roman CYR" w:cs="Times New Roman CYR"/>
                <w:color w:val="auto"/>
                <w:kern w:val="1"/>
                <w:sz w:val="20"/>
                <w:szCs w:val="20"/>
                <w:lang w:eastAsia="hi-IN" w:bidi="hi-IN"/>
              </w:rPr>
            </w:pPr>
            <w:r w:rsidRPr="00CB041F">
              <w:rPr>
                <w:rFonts w:eastAsia="Times New Roman CYR" w:cs="Times New Roman CYR"/>
                <w:color w:val="auto"/>
                <w:kern w:val="1"/>
                <w:sz w:val="20"/>
                <w:szCs w:val="20"/>
                <w:lang w:eastAsia="hi-IN" w:bidi="hi-IN"/>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w:t>
            </w:r>
          </w:p>
          <w:p w14:paraId="68D1BE07" w14:textId="77777777" w:rsidR="005A4FD2" w:rsidRPr="00CB041F" w:rsidRDefault="005A4FD2" w:rsidP="00CB041F">
            <w:pPr>
              <w:widowControl w:val="0"/>
              <w:suppressAutoHyphens/>
              <w:snapToGrid w:val="0"/>
              <w:spacing w:line="240" w:lineRule="auto"/>
              <w:ind w:firstLine="0"/>
              <w:jc w:val="left"/>
              <w:rPr>
                <w:rFonts w:eastAsia="Times New Roman CYR" w:cs="Times New Roman CYR"/>
                <w:color w:val="auto"/>
                <w:kern w:val="1"/>
                <w:sz w:val="20"/>
                <w:szCs w:val="20"/>
                <w:lang w:eastAsia="hi-IN" w:bidi="hi-IN"/>
              </w:rPr>
            </w:pPr>
          </w:p>
        </w:tc>
        <w:tc>
          <w:tcPr>
            <w:tcW w:w="1239" w:type="dxa"/>
            <w:tcBorders>
              <w:top w:val="single" w:sz="4" w:space="0" w:color="auto"/>
              <w:left w:val="single" w:sz="4" w:space="0" w:color="000000"/>
              <w:bottom w:val="single" w:sz="4" w:space="0" w:color="auto"/>
            </w:tcBorders>
            <w:shd w:val="clear" w:color="auto" w:fill="auto"/>
          </w:tcPr>
          <w:p w14:paraId="5173FF7D" w14:textId="77777777" w:rsidR="00212F3D" w:rsidRPr="00CB041F" w:rsidRDefault="00212F3D"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1275" w:type="dxa"/>
            <w:tcBorders>
              <w:top w:val="single" w:sz="4" w:space="0" w:color="auto"/>
              <w:left w:val="single" w:sz="4" w:space="0" w:color="000000"/>
              <w:bottom w:val="single" w:sz="4" w:space="0" w:color="auto"/>
              <w:right w:val="single" w:sz="4" w:space="0" w:color="000000"/>
            </w:tcBorders>
            <w:shd w:val="clear" w:color="auto" w:fill="auto"/>
          </w:tcPr>
          <w:p w14:paraId="6A1D3C4B" w14:textId="77777777" w:rsidR="00212F3D" w:rsidRPr="00CB041F" w:rsidRDefault="00212F3D"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Лыжи, палки, лыжные ботинки.</w:t>
            </w:r>
          </w:p>
        </w:tc>
      </w:tr>
      <w:tr w:rsidR="00212F3D" w:rsidRPr="00CB041F" w14:paraId="432EFA3B" w14:textId="77777777" w:rsidTr="00CB041F">
        <w:trPr>
          <w:gridAfter w:val="1"/>
          <w:wAfter w:w="6490" w:type="dxa"/>
        </w:trPr>
        <w:tc>
          <w:tcPr>
            <w:tcW w:w="715" w:type="dxa"/>
            <w:gridSpan w:val="2"/>
            <w:tcBorders>
              <w:top w:val="single" w:sz="4" w:space="0" w:color="auto"/>
              <w:left w:val="single" w:sz="4" w:space="0" w:color="000000"/>
              <w:bottom w:val="single" w:sz="4" w:space="0" w:color="auto"/>
            </w:tcBorders>
            <w:shd w:val="clear" w:color="auto" w:fill="auto"/>
          </w:tcPr>
          <w:p w14:paraId="33E74D39" w14:textId="77777777" w:rsidR="00212F3D" w:rsidRPr="00CB041F" w:rsidRDefault="005A4FD2"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lastRenderedPageBreak/>
              <w:t>37</w:t>
            </w:r>
          </w:p>
        </w:tc>
        <w:tc>
          <w:tcPr>
            <w:tcW w:w="712" w:type="dxa"/>
            <w:tcBorders>
              <w:top w:val="single" w:sz="4" w:space="0" w:color="auto"/>
              <w:left w:val="single" w:sz="4" w:space="0" w:color="000000"/>
              <w:bottom w:val="single" w:sz="4" w:space="0" w:color="auto"/>
              <w:right w:val="single" w:sz="4" w:space="0" w:color="000000"/>
            </w:tcBorders>
          </w:tcPr>
          <w:p w14:paraId="4B8A3FE0" w14:textId="77777777" w:rsidR="00212F3D" w:rsidRPr="00CB041F" w:rsidRDefault="00212F3D"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top w:val="single" w:sz="4" w:space="0" w:color="auto"/>
              <w:left w:val="single" w:sz="4" w:space="0" w:color="000000"/>
              <w:bottom w:val="single" w:sz="4" w:space="0" w:color="auto"/>
            </w:tcBorders>
            <w:shd w:val="clear" w:color="auto" w:fill="auto"/>
          </w:tcPr>
          <w:p w14:paraId="11C148BF" w14:textId="77777777" w:rsidR="00212F3D" w:rsidRPr="00CB041F" w:rsidRDefault="00212F3D"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top w:val="single" w:sz="4" w:space="0" w:color="auto"/>
              <w:left w:val="single" w:sz="4" w:space="0" w:color="000000"/>
              <w:bottom w:val="single" w:sz="4" w:space="0" w:color="auto"/>
            </w:tcBorders>
            <w:shd w:val="clear" w:color="auto" w:fill="auto"/>
          </w:tcPr>
          <w:p w14:paraId="3F108F18" w14:textId="77777777" w:rsidR="00212F3D" w:rsidRPr="00CB041F" w:rsidRDefault="00212F3D" w:rsidP="005A4FD2">
            <w:pPr>
              <w:widowControl w:val="0"/>
              <w:suppressAutoHyphens/>
              <w:snapToGrid w:val="0"/>
              <w:spacing w:line="240" w:lineRule="auto"/>
              <w:ind w:right="-113"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 xml:space="preserve">Основной вариант одновременного </w:t>
            </w:r>
            <w:r w:rsidR="005A4FD2">
              <w:rPr>
                <w:rFonts w:eastAsia="SimSun" w:cs="Mangal"/>
                <w:color w:val="auto"/>
                <w:kern w:val="1"/>
                <w:sz w:val="20"/>
                <w:szCs w:val="20"/>
                <w:lang w:eastAsia="hi-IN" w:bidi="hi-IN"/>
              </w:rPr>
              <w:t xml:space="preserve">одношажного хода. Игра «Гонки с </w:t>
            </w:r>
            <w:r w:rsidRPr="00CB041F">
              <w:rPr>
                <w:rFonts w:eastAsia="SimSun" w:cs="Mangal"/>
                <w:color w:val="auto"/>
                <w:kern w:val="1"/>
                <w:sz w:val="20"/>
                <w:szCs w:val="20"/>
                <w:lang w:eastAsia="hi-IN" w:bidi="hi-IN"/>
              </w:rPr>
              <w:t xml:space="preserve">выбыванием». Упражнения на развитие выносливости. </w:t>
            </w:r>
          </w:p>
        </w:tc>
        <w:tc>
          <w:tcPr>
            <w:tcW w:w="6490" w:type="dxa"/>
            <w:tcBorders>
              <w:top w:val="single" w:sz="4" w:space="0" w:color="auto"/>
              <w:left w:val="single" w:sz="4" w:space="0" w:color="000000"/>
              <w:bottom w:val="single" w:sz="4" w:space="0" w:color="auto"/>
            </w:tcBorders>
            <w:shd w:val="clear" w:color="auto" w:fill="auto"/>
          </w:tcPr>
          <w:p w14:paraId="794E5F09" w14:textId="77777777" w:rsidR="00212F3D" w:rsidRDefault="00212F3D" w:rsidP="00CB041F">
            <w:pPr>
              <w:widowControl w:val="0"/>
              <w:suppressAutoHyphens/>
              <w:snapToGrid w:val="0"/>
              <w:spacing w:line="240" w:lineRule="auto"/>
              <w:ind w:firstLine="0"/>
              <w:jc w:val="left"/>
              <w:rPr>
                <w:rFonts w:eastAsia="Times New Roman CYR" w:cs="Times New Roman CYR"/>
                <w:color w:val="auto"/>
                <w:kern w:val="1"/>
                <w:sz w:val="20"/>
                <w:szCs w:val="20"/>
                <w:lang w:eastAsia="hi-IN" w:bidi="hi-IN"/>
              </w:rPr>
            </w:pPr>
            <w:r w:rsidRPr="00CB041F">
              <w:rPr>
                <w:rFonts w:eastAsia="Times New Roman CYR" w:cs="Times New Roman CYR"/>
                <w:color w:val="auto"/>
                <w:kern w:val="1"/>
                <w:sz w:val="20"/>
                <w:szCs w:val="20"/>
                <w:lang w:eastAsia="hi-IN" w:bidi="hi-IN"/>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w:t>
            </w:r>
            <w:r w:rsidR="005A4FD2">
              <w:rPr>
                <w:rFonts w:eastAsia="Times New Roman CYR" w:cs="Times New Roman CYR"/>
                <w:color w:val="auto"/>
                <w:kern w:val="1"/>
                <w:sz w:val="20"/>
                <w:szCs w:val="20"/>
                <w:lang w:eastAsia="hi-IN" w:bidi="hi-IN"/>
              </w:rPr>
              <w:t>в организации активного отдыха.</w:t>
            </w:r>
          </w:p>
          <w:p w14:paraId="4EA0DBDF" w14:textId="77777777" w:rsidR="005A4FD2" w:rsidRPr="00CB041F" w:rsidRDefault="005A4FD2" w:rsidP="00CB041F">
            <w:pPr>
              <w:widowControl w:val="0"/>
              <w:suppressAutoHyphens/>
              <w:snapToGrid w:val="0"/>
              <w:spacing w:line="240" w:lineRule="auto"/>
              <w:ind w:firstLine="0"/>
              <w:jc w:val="left"/>
              <w:rPr>
                <w:rFonts w:eastAsia="Times New Roman CYR" w:cs="Times New Roman CYR"/>
                <w:color w:val="auto"/>
                <w:kern w:val="1"/>
                <w:sz w:val="20"/>
                <w:szCs w:val="20"/>
                <w:lang w:eastAsia="hi-IN" w:bidi="hi-IN"/>
              </w:rPr>
            </w:pPr>
          </w:p>
        </w:tc>
        <w:tc>
          <w:tcPr>
            <w:tcW w:w="1239" w:type="dxa"/>
            <w:tcBorders>
              <w:top w:val="single" w:sz="4" w:space="0" w:color="auto"/>
              <w:left w:val="single" w:sz="4" w:space="0" w:color="000000"/>
              <w:bottom w:val="single" w:sz="4" w:space="0" w:color="auto"/>
            </w:tcBorders>
            <w:shd w:val="clear" w:color="auto" w:fill="auto"/>
          </w:tcPr>
          <w:p w14:paraId="0C1FE0BE" w14:textId="77777777" w:rsidR="00212F3D" w:rsidRPr="00CB041F" w:rsidRDefault="00212F3D"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Контроль техники вы-полнения одновремен-ного одно-шажного хода (основ-ной вариант)</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14:paraId="3DFD8DA0" w14:textId="77777777" w:rsidR="00212F3D" w:rsidRPr="00CB041F" w:rsidRDefault="00212F3D"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Лыжи, палки, лыжные ботинки.</w:t>
            </w:r>
          </w:p>
        </w:tc>
      </w:tr>
      <w:tr w:rsidR="00212F3D" w:rsidRPr="00CB041F" w14:paraId="36581153" w14:textId="77777777" w:rsidTr="00CB041F">
        <w:trPr>
          <w:gridAfter w:val="1"/>
          <w:wAfter w:w="6490" w:type="dxa"/>
        </w:trPr>
        <w:tc>
          <w:tcPr>
            <w:tcW w:w="715" w:type="dxa"/>
            <w:gridSpan w:val="2"/>
            <w:tcBorders>
              <w:left w:val="single" w:sz="4" w:space="0" w:color="000000"/>
              <w:bottom w:val="single" w:sz="4" w:space="0" w:color="auto"/>
            </w:tcBorders>
            <w:shd w:val="clear" w:color="auto" w:fill="auto"/>
          </w:tcPr>
          <w:p w14:paraId="7C4291BB" w14:textId="77777777" w:rsidR="00212F3D" w:rsidRPr="00CB041F" w:rsidRDefault="005A4FD2"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38</w:t>
            </w:r>
          </w:p>
        </w:tc>
        <w:tc>
          <w:tcPr>
            <w:tcW w:w="712" w:type="dxa"/>
            <w:tcBorders>
              <w:left w:val="single" w:sz="4" w:space="0" w:color="000000"/>
              <w:bottom w:val="single" w:sz="4" w:space="0" w:color="auto"/>
              <w:right w:val="single" w:sz="4" w:space="0" w:color="000000"/>
            </w:tcBorders>
          </w:tcPr>
          <w:p w14:paraId="20DDAD25" w14:textId="77777777" w:rsidR="00212F3D" w:rsidRPr="00CB041F" w:rsidRDefault="00212F3D"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left w:val="single" w:sz="4" w:space="0" w:color="000000"/>
              <w:bottom w:val="single" w:sz="4" w:space="0" w:color="auto"/>
            </w:tcBorders>
            <w:shd w:val="clear" w:color="auto" w:fill="auto"/>
          </w:tcPr>
          <w:p w14:paraId="734821CE" w14:textId="77777777" w:rsidR="00212F3D" w:rsidRPr="00CB041F" w:rsidRDefault="00212F3D"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left w:val="single" w:sz="4" w:space="0" w:color="000000"/>
              <w:bottom w:val="single" w:sz="4" w:space="0" w:color="auto"/>
            </w:tcBorders>
            <w:shd w:val="clear" w:color="auto" w:fill="auto"/>
          </w:tcPr>
          <w:p w14:paraId="3145D2F9" w14:textId="77777777" w:rsidR="00212F3D" w:rsidRPr="00CB041F" w:rsidRDefault="00212F3D"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 xml:space="preserve">Упражнения на технику скоростного варианта одновременного одношажного хода. Ускорение в заданном темпе 6 х 400 метров.  </w:t>
            </w:r>
            <w:r w:rsidR="005A4FD2" w:rsidRPr="005A4FD2">
              <w:rPr>
                <w:rFonts w:eastAsia="SimSun" w:cs="Mangal"/>
                <w:color w:val="auto"/>
                <w:kern w:val="1"/>
                <w:sz w:val="20"/>
                <w:szCs w:val="20"/>
                <w:lang w:eastAsia="hi-IN" w:bidi="hi-IN"/>
              </w:rPr>
              <w:t>Прохождение дистанции 4,5км.</w:t>
            </w:r>
            <w:r w:rsidR="005A4FD2">
              <w:rPr>
                <w:rFonts w:eastAsia="SimSun" w:cs="Mangal"/>
                <w:color w:val="auto"/>
                <w:kern w:val="1"/>
                <w:sz w:val="20"/>
                <w:szCs w:val="20"/>
                <w:lang w:eastAsia="hi-IN" w:bidi="hi-IN"/>
              </w:rPr>
              <w:t xml:space="preserve"> </w:t>
            </w:r>
            <w:r w:rsidRPr="00CB041F">
              <w:rPr>
                <w:rFonts w:eastAsia="SimSun" w:cs="Mangal"/>
                <w:color w:val="auto"/>
                <w:kern w:val="1"/>
                <w:sz w:val="20"/>
                <w:szCs w:val="20"/>
                <w:lang w:eastAsia="hi-IN" w:bidi="hi-IN"/>
              </w:rPr>
              <w:t>Упражнения на развитие силы.</w:t>
            </w:r>
          </w:p>
        </w:tc>
        <w:tc>
          <w:tcPr>
            <w:tcW w:w="6490" w:type="dxa"/>
            <w:tcBorders>
              <w:left w:val="single" w:sz="4" w:space="0" w:color="000000"/>
              <w:bottom w:val="single" w:sz="4" w:space="0" w:color="auto"/>
            </w:tcBorders>
            <w:shd w:val="clear" w:color="auto" w:fill="auto"/>
          </w:tcPr>
          <w:p w14:paraId="5EBB6D1A" w14:textId="77777777" w:rsidR="00212F3D" w:rsidRDefault="00212F3D" w:rsidP="00CB041F">
            <w:pPr>
              <w:widowControl w:val="0"/>
              <w:suppressAutoHyphens/>
              <w:snapToGrid w:val="0"/>
              <w:spacing w:line="240" w:lineRule="auto"/>
              <w:ind w:firstLine="0"/>
              <w:jc w:val="left"/>
              <w:rPr>
                <w:rFonts w:eastAsia="Times New Roman CYR" w:cs="Times New Roman CYR"/>
                <w:color w:val="auto"/>
                <w:kern w:val="1"/>
                <w:sz w:val="20"/>
                <w:szCs w:val="20"/>
                <w:lang w:eastAsia="hi-IN" w:bidi="hi-IN"/>
              </w:rPr>
            </w:pPr>
            <w:r w:rsidRPr="00CB041F">
              <w:rPr>
                <w:rFonts w:eastAsia="Times New Roman CYR" w:cs="Times New Roman CYR"/>
                <w:color w:val="auto"/>
                <w:kern w:val="1"/>
                <w:sz w:val="20"/>
                <w:szCs w:val="20"/>
                <w:lang w:eastAsia="hi-IN" w:bidi="hi-IN"/>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w:t>
            </w:r>
            <w:r w:rsidR="005A4FD2">
              <w:rPr>
                <w:rFonts w:eastAsia="Times New Roman CYR" w:cs="Times New Roman CYR"/>
                <w:color w:val="auto"/>
                <w:kern w:val="1"/>
                <w:sz w:val="20"/>
                <w:szCs w:val="20"/>
                <w:lang w:eastAsia="hi-IN" w:bidi="hi-IN"/>
              </w:rPr>
              <w:t>в организации активного отдыха.</w:t>
            </w:r>
          </w:p>
          <w:p w14:paraId="575565B2" w14:textId="77777777" w:rsidR="005A4FD2" w:rsidRPr="00CB041F" w:rsidRDefault="005A4FD2" w:rsidP="00CB041F">
            <w:pPr>
              <w:widowControl w:val="0"/>
              <w:suppressAutoHyphens/>
              <w:snapToGrid w:val="0"/>
              <w:spacing w:line="240" w:lineRule="auto"/>
              <w:ind w:firstLine="0"/>
              <w:jc w:val="left"/>
              <w:rPr>
                <w:rFonts w:eastAsia="Times New Roman CYR" w:cs="Times New Roman CYR"/>
                <w:color w:val="auto"/>
                <w:kern w:val="1"/>
                <w:sz w:val="20"/>
                <w:szCs w:val="20"/>
                <w:lang w:eastAsia="hi-IN" w:bidi="hi-IN"/>
              </w:rPr>
            </w:pPr>
          </w:p>
        </w:tc>
        <w:tc>
          <w:tcPr>
            <w:tcW w:w="1239" w:type="dxa"/>
            <w:tcBorders>
              <w:left w:val="single" w:sz="4" w:space="0" w:color="000000"/>
              <w:bottom w:val="single" w:sz="4" w:space="0" w:color="auto"/>
            </w:tcBorders>
            <w:shd w:val="clear" w:color="auto" w:fill="auto"/>
          </w:tcPr>
          <w:p w14:paraId="022B430C" w14:textId="77777777" w:rsidR="00212F3D" w:rsidRPr="00CB041F" w:rsidRDefault="00212F3D"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1275" w:type="dxa"/>
            <w:tcBorders>
              <w:left w:val="single" w:sz="4" w:space="0" w:color="000000"/>
              <w:bottom w:val="single" w:sz="4" w:space="0" w:color="auto"/>
              <w:right w:val="single" w:sz="4" w:space="0" w:color="000000"/>
            </w:tcBorders>
            <w:shd w:val="clear" w:color="auto" w:fill="auto"/>
          </w:tcPr>
          <w:p w14:paraId="50B7CD9E" w14:textId="77777777" w:rsidR="00212F3D" w:rsidRPr="00CB041F" w:rsidRDefault="00212F3D"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Лыжи, палки, лыжные ботинки.</w:t>
            </w:r>
          </w:p>
        </w:tc>
      </w:tr>
      <w:tr w:rsidR="005A4FD2" w:rsidRPr="00CB041F" w14:paraId="63C35AC9" w14:textId="77777777" w:rsidTr="00CB041F">
        <w:trPr>
          <w:gridAfter w:val="1"/>
          <w:wAfter w:w="6490" w:type="dxa"/>
        </w:trPr>
        <w:tc>
          <w:tcPr>
            <w:tcW w:w="715" w:type="dxa"/>
            <w:gridSpan w:val="2"/>
            <w:tcBorders>
              <w:top w:val="single" w:sz="4" w:space="0" w:color="auto"/>
              <w:left w:val="single" w:sz="4" w:space="0" w:color="000000"/>
              <w:bottom w:val="single" w:sz="4" w:space="0" w:color="000000"/>
            </w:tcBorders>
            <w:shd w:val="clear" w:color="auto" w:fill="auto"/>
          </w:tcPr>
          <w:p w14:paraId="6B9D6F59" w14:textId="77777777" w:rsidR="005A4FD2" w:rsidRPr="00CB041F" w:rsidRDefault="005A4FD2"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39</w:t>
            </w:r>
          </w:p>
        </w:tc>
        <w:tc>
          <w:tcPr>
            <w:tcW w:w="712" w:type="dxa"/>
            <w:tcBorders>
              <w:top w:val="single" w:sz="4" w:space="0" w:color="auto"/>
              <w:left w:val="single" w:sz="4" w:space="0" w:color="000000"/>
              <w:bottom w:val="single" w:sz="4" w:space="0" w:color="000000"/>
              <w:right w:val="single" w:sz="4" w:space="0" w:color="000000"/>
            </w:tcBorders>
          </w:tcPr>
          <w:p w14:paraId="11C58D24" w14:textId="77777777" w:rsidR="005A4FD2" w:rsidRPr="00CB041F" w:rsidRDefault="005A4FD2"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top w:val="single" w:sz="4" w:space="0" w:color="auto"/>
              <w:left w:val="single" w:sz="4" w:space="0" w:color="000000"/>
              <w:bottom w:val="single" w:sz="4" w:space="0" w:color="000000"/>
            </w:tcBorders>
            <w:shd w:val="clear" w:color="auto" w:fill="auto"/>
          </w:tcPr>
          <w:p w14:paraId="62C44F74" w14:textId="77777777" w:rsidR="005A4FD2" w:rsidRPr="00CB041F" w:rsidRDefault="005A4FD2"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top w:val="single" w:sz="4" w:space="0" w:color="auto"/>
              <w:left w:val="single" w:sz="4" w:space="0" w:color="000000"/>
              <w:bottom w:val="single" w:sz="4" w:space="0" w:color="000000"/>
            </w:tcBorders>
            <w:shd w:val="clear" w:color="auto" w:fill="auto"/>
          </w:tcPr>
          <w:p w14:paraId="202909E2" w14:textId="77777777" w:rsidR="005A4FD2" w:rsidRPr="00CB041F" w:rsidRDefault="005A4FD2"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Основные варианты и виды конькового хода.  История зарождения конькового хода.  Упражнения на развитие силы.</w:t>
            </w:r>
          </w:p>
        </w:tc>
        <w:tc>
          <w:tcPr>
            <w:tcW w:w="6490" w:type="dxa"/>
            <w:tcBorders>
              <w:top w:val="single" w:sz="4" w:space="0" w:color="auto"/>
              <w:left w:val="single" w:sz="4" w:space="0" w:color="000000"/>
              <w:bottom w:val="single" w:sz="4" w:space="0" w:color="000000"/>
            </w:tcBorders>
            <w:shd w:val="clear" w:color="auto" w:fill="auto"/>
          </w:tcPr>
          <w:p w14:paraId="616CD66D" w14:textId="77777777" w:rsidR="005A4FD2" w:rsidRDefault="005A4FD2" w:rsidP="00CB041F">
            <w:pPr>
              <w:widowControl w:val="0"/>
              <w:suppressAutoHyphens/>
              <w:snapToGrid w:val="0"/>
              <w:spacing w:line="240" w:lineRule="auto"/>
              <w:ind w:firstLine="0"/>
              <w:jc w:val="left"/>
              <w:rPr>
                <w:rFonts w:eastAsia="Times New Roman CYR" w:cs="Times New Roman CYR"/>
                <w:color w:val="auto"/>
                <w:kern w:val="1"/>
                <w:sz w:val="20"/>
                <w:szCs w:val="20"/>
                <w:lang w:eastAsia="hi-IN" w:bidi="hi-IN"/>
              </w:rPr>
            </w:pPr>
            <w:r w:rsidRPr="00CB041F">
              <w:rPr>
                <w:rFonts w:eastAsia="Times New Roman CYR" w:cs="Times New Roman CYR"/>
                <w:color w:val="auto"/>
                <w:kern w:val="1"/>
                <w:sz w:val="20"/>
                <w:szCs w:val="20"/>
                <w:lang w:eastAsia="hi-IN" w:bidi="hi-IN"/>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w:t>
            </w:r>
            <w:r>
              <w:rPr>
                <w:rFonts w:eastAsia="Times New Roman CYR" w:cs="Times New Roman CYR"/>
                <w:color w:val="auto"/>
                <w:kern w:val="1"/>
                <w:sz w:val="20"/>
                <w:szCs w:val="20"/>
                <w:lang w:eastAsia="hi-IN" w:bidi="hi-IN"/>
              </w:rPr>
              <w:t>в организации активного отдыха.</w:t>
            </w:r>
          </w:p>
          <w:p w14:paraId="276AFDB3" w14:textId="77777777" w:rsidR="005A4FD2" w:rsidRPr="00CB041F" w:rsidRDefault="005A4FD2" w:rsidP="00CB041F">
            <w:pPr>
              <w:widowControl w:val="0"/>
              <w:suppressAutoHyphens/>
              <w:snapToGrid w:val="0"/>
              <w:spacing w:line="240" w:lineRule="auto"/>
              <w:ind w:firstLine="0"/>
              <w:jc w:val="left"/>
              <w:rPr>
                <w:rFonts w:eastAsia="Times New Roman CYR" w:cs="Times New Roman CYR"/>
                <w:color w:val="auto"/>
                <w:kern w:val="1"/>
                <w:sz w:val="20"/>
                <w:szCs w:val="20"/>
                <w:lang w:eastAsia="hi-IN" w:bidi="hi-IN"/>
              </w:rPr>
            </w:pPr>
          </w:p>
        </w:tc>
        <w:tc>
          <w:tcPr>
            <w:tcW w:w="1239" w:type="dxa"/>
            <w:tcBorders>
              <w:top w:val="single" w:sz="4" w:space="0" w:color="auto"/>
              <w:left w:val="single" w:sz="4" w:space="0" w:color="000000"/>
              <w:bottom w:val="single" w:sz="4" w:space="0" w:color="000000"/>
            </w:tcBorders>
            <w:shd w:val="clear" w:color="auto" w:fill="auto"/>
          </w:tcPr>
          <w:p w14:paraId="4E93774C" w14:textId="77777777" w:rsidR="005A4FD2" w:rsidRPr="00CB041F" w:rsidRDefault="005A4FD2" w:rsidP="005A4FD2">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Контроль техники выполнения одновремен-ного одно-шажного хода (скоростной вариант)</w:t>
            </w: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14:paraId="0A546C17" w14:textId="77777777" w:rsidR="005A4FD2" w:rsidRPr="00CB041F" w:rsidRDefault="005A4FD2"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Лыжи, палки, лыжные ботинки.</w:t>
            </w:r>
          </w:p>
        </w:tc>
      </w:tr>
      <w:tr w:rsidR="005A4FD2" w:rsidRPr="00CB041F" w14:paraId="3CCD7CFE" w14:textId="77777777" w:rsidTr="00CB041F">
        <w:trPr>
          <w:gridAfter w:val="1"/>
          <w:wAfter w:w="6490" w:type="dxa"/>
        </w:trPr>
        <w:tc>
          <w:tcPr>
            <w:tcW w:w="715" w:type="dxa"/>
            <w:gridSpan w:val="2"/>
            <w:tcBorders>
              <w:left w:val="single" w:sz="4" w:space="0" w:color="000000"/>
              <w:bottom w:val="single" w:sz="4" w:space="0" w:color="auto"/>
            </w:tcBorders>
            <w:shd w:val="clear" w:color="auto" w:fill="auto"/>
          </w:tcPr>
          <w:p w14:paraId="587EC635" w14:textId="77777777" w:rsidR="005A4FD2" w:rsidRPr="00CB041F" w:rsidRDefault="005A4FD2"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4</w:t>
            </w:r>
            <w:r w:rsidRPr="00CB041F">
              <w:rPr>
                <w:rFonts w:eastAsia="SimSun" w:cs="Mangal"/>
                <w:color w:val="auto"/>
                <w:kern w:val="1"/>
                <w:sz w:val="22"/>
                <w:szCs w:val="22"/>
                <w:lang w:eastAsia="hi-IN" w:bidi="hi-IN"/>
              </w:rPr>
              <w:t>0</w:t>
            </w:r>
          </w:p>
        </w:tc>
        <w:tc>
          <w:tcPr>
            <w:tcW w:w="712" w:type="dxa"/>
            <w:tcBorders>
              <w:left w:val="single" w:sz="4" w:space="0" w:color="000000"/>
              <w:bottom w:val="single" w:sz="4" w:space="0" w:color="auto"/>
              <w:right w:val="single" w:sz="4" w:space="0" w:color="000000"/>
            </w:tcBorders>
          </w:tcPr>
          <w:p w14:paraId="1286BC65" w14:textId="77777777" w:rsidR="005A4FD2" w:rsidRPr="00CB041F" w:rsidRDefault="005A4FD2"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left w:val="single" w:sz="4" w:space="0" w:color="000000"/>
              <w:bottom w:val="single" w:sz="4" w:space="0" w:color="auto"/>
            </w:tcBorders>
            <w:shd w:val="clear" w:color="auto" w:fill="auto"/>
          </w:tcPr>
          <w:p w14:paraId="55F619B3" w14:textId="77777777" w:rsidR="005A4FD2" w:rsidRPr="00CB041F" w:rsidRDefault="005A4FD2"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left w:val="single" w:sz="4" w:space="0" w:color="000000"/>
              <w:bottom w:val="single" w:sz="4" w:space="0" w:color="auto"/>
            </w:tcBorders>
            <w:shd w:val="clear" w:color="auto" w:fill="auto"/>
          </w:tcPr>
          <w:p w14:paraId="5D44CBE8" w14:textId="77777777" w:rsidR="005A4FD2" w:rsidRPr="00CB041F" w:rsidRDefault="005A4FD2"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 xml:space="preserve">Техника одновременных коньковых ходов. Игра  «Биатлон». </w:t>
            </w:r>
          </w:p>
        </w:tc>
        <w:tc>
          <w:tcPr>
            <w:tcW w:w="6490" w:type="dxa"/>
            <w:tcBorders>
              <w:left w:val="single" w:sz="4" w:space="0" w:color="000000"/>
              <w:bottom w:val="single" w:sz="4" w:space="0" w:color="auto"/>
            </w:tcBorders>
            <w:shd w:val="clear" w:color="auto" w:fill="auto"/>
          </w:tcPr>
          <w:p w14:paraId="334F61FE" w14:textId="77777777" w:rsidR="005A4FD2" w:rsidRDefault="005A4FD2" w:rsidP="00CB041F">
            <w:pPr>
              <w:widowControl w:val="0"/>
              <w:suppressAutoHyphens/>
              <w:snapToGrid w:val="0"/>
              <w:spacing w:line="240" w:lineRule="auto"/>
              <w:ind w:firstLine="0"/>
              <w:jc w:val="left"/>
              <w:rPr>
                <w:rFonts w:eastAsia="Times New Roman CYR" w:cs="Times New Roman CYR"/>
                <w:color w:val="auto"/>
                <w:kern w:val="1"/>
                <w:sz w:val="20"/>
                <w:szCs w:val="20"/>
                <w:lang w:eastAsia="hi-IN" w:bidi="hi-IN"/>
              </w:rPr>
            </w:pPr>
            <w:r w:rsidRPr="00CB041F">
              <w:rPr>
                <w:rFonts w:eastAsia="Times New Roman CYR" w:cs="Times New Roman CYR"/>
                <w:color w:val="auto"/>
                <w:kern w:val="1"/>
                <w:sz w:val="20"/>
                <w:szCs w:val="20"/>
                <w:lang w:eastAsia="hi-IN" w:bidi="hi-IN"/>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w:t>
            </w:r>
            <w:r>
              <w:rPr>
                <w:rFonts w:eastAsia="Times New Roman CYR" w:cs="Times New Roman CYR"/>
                <w:color w:val="auto"/>
                <w:kern w:val="1"/>
                <w:sz w:val="20"/>
                <w:szCs w:val="20"/>
                <w:lang w:eastAsia="hi-IN" w:bidi="hi-IN"/>
              </w:rPr>
              <w:t>в организации активного отдыха.</w:t>
            </w:r>
          </w:p>
          <w:p w14:paraId="076F1788" w14:textId="77777777" w:rsidR="005A4FD2" w:rsidRPr="00CB041F" w:rsidRDefault="005A4FD2" w:rsidP="00CB041F">
            <w:pPr>
              <w:widowControl w:val="0"/>
              <w:suppressAutoHyphens/>
              <w:snapToGrid w:val="0"/>
              <w:spacing w:line="240" w:lineRule="auto"/>
              <w:ind w:firstLine="0"/>
              <w:jc w:val="left"/>
              <w:rPr>
                <w:rFonts w:eastAsia="Times New Roman CYR" w:cs="Times New Roman CYR"/>
                <w:color w:val="auto"/>
                <w:kern w:val="1"/>
                <w:sz w:val="20"/>
                <w:szCs w:val="20"/>
                <w:lang w:eastAsia="hi-IN" w:bidi="hi-IN"/>
              </w:rPr>
            </w:pPr>
          </w:p>
        </w:tc>
        <w:tc>
          <w:tcPr>
            <w:tcW w:w="1239" w:type="dxa"/>
            <w:tcBorders>
              <w:left w:val="single" w:sz="4" w:space="0" w:color="000000"/>
              <w:bottom w:val="single" w:sz="4" w:space="0" w:color="auto"/>
            </w:tcBorders>
            <w:shd w:val="clear" w:color="auto" w:fill="auto"/>
          </w:tcPr>
          <w:p w14:paraId="4BE6701B" w14:textId="77777777" w:rsidR="005A4FD2" w:rsidRPr="00CB041F" w:rsidRDefault="005A4FD2"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1275" w:type="dxa"/>
            <w:tcBorders>
              <w:left w:val="single" w:sz="4" w:space="0" w:color="000000"/>
              <w:bottom w:val="single" w:sz="4" w:space="0" w:color="auto"/>
              <w:right w:val="single" w:sz="4" w:space="0" w:color="000000"/>
            </w:tcBorders>
            <w:shd w:val="clear" w:color="auto" w:fill="auto"/>
          </w:tcPr>
          <w:p w14:paraId="6267A262" w14:textId="77777777" w:rsidR="005A4FD2" w:rsidRPr="00CB041F" w:rsidRDefault="005A4FD2"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Лыжи, палки, лыжные ботинки.</w:t>
            </w:r>
          </w:p>
        </w:tc>
      </w:tr>
      <w:tr w:rsidR="005A4FD2" w:rsidRPr="00CB041F" w14:paraId="613B9BDF" w14:textId="77777777" w:rsidTr="00CB041F">
        <w:trPr>
          <w:gridAfter w:val="1"/>
          <w:wAfter w:w="6490" w:type="dxa"/>
        </w:trPr>
        <w:tc>
          <w:tcPr>
            <w:tcW w:w="715" w:type="dxa"/>
            <w:gridSpan w:val="2"/>
            <w:tcBorders>
              <w:top w:val="single" w:sz="4" w:space="0" w:color="auto"/>
              <w:left w:val="single" w:sz="4" w:space="0" w:color="000000"/>
              <w:bottom w:val="single" w:sz="4" w:space="0" w:color="auto"/>
            </w:tcBorders>
            <w:shd w:val="clear" w:color="auto" w:fill="auto"/>
          </w:tcPr>
          <w:p w14:paraId="3240EBA0" w14:textId="77777777" w:rsidR="005A4FD2" w:rsidRPr="00CB041F" w:rsidRDefault="005A4FD2"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lastRenderedPageBreak/>
              <w:t>4</w:t>
            </w:r>
            <w:r w:rsidRPr="00CB041F">
              <w:rPr>
                <w:rFonts w:eastAsia="SimSun" w:cs="Mangal"/>
                <w:color w:val="auto"/>
                <w:kern w:val="1"/>
                <w:sz w:val="22"/>
                <w:szCs w:val="22"/>
                <w:lang w:eastAsia="hi-IN" w:bidi="hi-IN"/>
              </w:rPr>
              <w:t>1</w:t>
            </w:r>
          </w:p>
        </w:tc>
        <w:tc>
          <w:tcPr>
            <w:tcW w:w="712" w:type="dxa"/>
            <w:tcBorders>
              <w:top w:val="single" w:sz="4" w:space="0" w:color="auto"/>
              <w:left w:val="single" w:sz="4" w:space="0" w:color="000000"/>
              <w:bottom w:val="single" w:sz="4" w:space="0" w:color="auto"/>
              <w:right w:val="single" w:sz="4" w:space="0" w:color="000000"/>
            </w:tcBorders>
          </w:tcPr>
          <w:p w14:paraId="7F9C1A4F" w14:textId="77777777" w:rsidR="005A4FD2" w:rsidRPr="00CB041F" w:rsidRDefault="005A4FD2"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top w:val="single" w:sz="4" w:space="0" w:color="auto"/>
              <w:left w:val="single" w:sz="4" w:space="0" w:color="000000"/>
              <w:bottom w:val="single" w:sz="4" w:space="0" w:color="auto"/>
            </w:tcBorders>
            <w:shd w:val="clear" w:color="auto" w:fill="auto"/>
          </w:tcPr>
          <w:p w14:paraId="22AA49F4" w14:textId="77777777" w:rsidR="005A4FD2" w:rsidRPr="00CB041F" w:rsidRDefault="005A4FD2"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top w:val="single" w:sz="4" w:space="0" w:color="auto"/>
              <w:left w:val="single" w:sz="4" w:space="0" w:color="000000"/>
              <w:bottom w:val="single" w:sz="4" w:space="0" w:color="auto"/>
            </w:tcBorders>
            <w:shd w:val="clear" w:color="auto" w:fill="auto"/>
          </w:tcPr>
          <w:p w14:paraId="79E3D5DA" w14:textId="77777777" w:rsidR="005A4FD2" w:rsidRPr="00CB041F" w:rsidRDefault="005A4FD2"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 xml:space="preserve">Подъемы скользящим шагом. Ускорения 10 *100 м. </w:t>
            </w:r>
          </w:p>
        </w:tc>
        <w:tc>
          <w:tcPr>
            <w:tcW w:w="6490" w:type="dxa"/>
            <w:tcBorders>
              <w:top w:val="single" w:sz="4" w:space="0" w:color="auto"/>
              <w:left w:val="single" w:sz="4" w:space="0" w:color="000000"/>
              <w:bottom w:val="single" w:sz="4" w:space="0" w:color="auto"/>
            </w:tcBorders>
            <w:shd w:val="clear" w:color="auto" w:fill="auto"/>
          </w:tcPr>
          <w:p w14:paraId="348FFF96" w14:textId="77777777" w:rsidR="005A4FD2" w:rsidRPr="00CB041F" w:rsidRDefault="005A4FD2" w:rsidP="00CB041F">
            <w:pPr>
              <w:widowControl w:val="0"/>
              <w:suppressAutoHyphens/>
              <w:snapToGrid w:val="0"/>
              <w:spacing w:line="240" w:lineRule="auto"/>
              <w:ind w:firstLine="0"/>
              <w:jc w:val="left"/>
              <w:rPr>
                <w:rFonts w:eastAsia="Times New Roman CYR" w:cs="Times New Roman CYR"/>
                <w:color w:val="auto"/>
                <w:kern w:val="1"/>
                <w:sz w:val="20"/>
                <w:szCs w:val="20"/>
                <w:lang w:eastAsia="hi-IN" w:bidi="hi-IN"/>
              </w:rPr>
            </w:pPr>
            <w:r w:rsidRPr="00CB041F">
              <w:rPr>
                <w:rFonts w:eastAsia="Times New Roman CYR" w:cs="Times New Roman CYR"/>
                <w:color w:val="auto"/>
                <w:kern w:val="1"/>
                <w:sz w:val="20"/>
                <w:szCs w:val="20"/>
                <w:lang w:eastAsia="hi-IN" w:bidi="hi-IN"/>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p w14:paraId="134CECD8" w14:textId="77777777" w:rsidR="005A4FD2" w:rsidRPr="00CB041F" w:rsidRDefault="005A4FD2" w:rsidP="00CB041F">
            <w:pPr>
              <w:widowControl w:val="0"/>
              <w:suppressAutoHyphens/>
              <w:snapToGrid w:val="0"/>
              <w:spacing w:line="240" w:lineRule="auto"/>
              <w:ind w:firstLine="0"/>
              <w:jc w:val="left"/>
              <w:rPr>
                <w:rFonts w:eastAsia="Times New Roman CYR" w:cs="Times New Roman CYR"/>
                <w:color w:val="auto"/>
                <w:kern w:val="1"/>
                <w:sz w:val="20"/>
                <w:szCs w:val="20"/>
                <w:lang w:eastAsia="hi-IN" w:bidi="hi-IN"/>
              </w:rPr>
            </w:pPr>
          </w:p>
        </w:tc>
        <w:tc>
          <w:tcPr>
            <w:tcW w:w="1239" w:type="dxa"/>
            <w:tcBorders>
              <w:top w:val="single" w:sz="4" w:space="0" w:color="auto"/>
              <w:left w:val="single" w:sz="4" w:space="0" w:color="000000"/>
              <w:bottom w:val="single" w:sz="4" w:space="0" w:color="auto"/>
            </w:tcBorders>
            <w:shd w:val="clear" w:color="auto" w:fill="auto"/>
          </w:tcPr>
          <w:p w14:paraId="0926DBA9" w14:textId="77777777" w:rsidR="005A4FD2" w:rsidRPr="00CB041F" w:rsidRDefault="005A4FD2" w:rsidP="005A4FD2">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 xml:space="preserve">Контроль техники  выполнения коньковых ходов. </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14:paraId="32C596EC" w14:textId="77777777" w:rsidR="005A4FD2" w:rsidRPr="00CB041F" w:rsidRDefault="005A4FD2"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Лыжи, палки, лыжные ботинки.</w:t>
            </w:r>
          </w:p>
        </w:tc>
      </w:tr>
      <w:tr w:rsidR="005A4FD2" w:rsidRPr="00CB041F" w14:paraId="29F1E687" w14:textId="77777777" w:rsidTr="00CB041F">
        <w:trPr>
          <w:gridAfter w:val="1"/>
          <w:wAfter w:w="6490" w:type="dxa"/>
        </w:trPr>
        <w:tc>
          <w:tcPr>
            <w:tcW w:w="715" w:type="dxa"/>
            <w:gridSpan w:val="2"/>
            <w:tcBorders>
              <w:top w:val="single" w:sz="4" w:space="0" w:color="auto"/>
              <w:left w:val="single" w:sz="4" w:space="0" w:color="000000"/>
              <w:bottom w:val="single" w:sz="4" w:space="0" w:color="000000"/>
            </w:tcBorders>
            <w:shd w:val="clear" w:color="auto" w:fill="auto"/>
          </w:tcPr>
          <w:p w14:paraId="46D7A66F" w14:textId="77777777" w:rsidR="005A4FD2" w:rsidRPr="00CB041F" w:rsidRDefault="005A4FD2"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4</w:t>
            </w:r>
            <w:r w:rsidRPr="00CB041F">
              <w:rPr>
                <w:rFonts w:eastAsia="SimSun" w:cs="Mangal"/>
                <w:color w:val="auto"/>
                <w:kern w:val="1"/>
                <w:sz w:val="22"/>
                <w:szCs w:val="22"/>
                <w:lang w:eastAsia="hi-IN" w:bidi="hi-IN"/>
              </w:rPr>
              <w:t>2</w:t>
            </w:r>
          </w:p>
        </w:tc>
        <w:tc>
          <w:tcPr>
            <w:tcW w:w="712" w:type="dxa"/>
            <w:tcBorders>
              <w:top w:val="single" w:sz="4" w:space="0" w:color="auto"/>
              <w:left w:val="single" w:sz="4" w:space="0" w:color="000000"/>
              <w:bottom w:val="single" w:sz="4" w:space="0" w:color="000000"/>
              <w:right w:val="single" w:sz="4" w:space="0" w:color="000000"/>
            </w:tcBorders>
          </w:tcPr>
          <w:p w14:paraId="5A18C3CB" w14:textId="77777777" w:rsidR="005A4FD2" w:rsidRPr="00CB041F" w:rsidRDefault="005A4FD2"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top w:val="single" w:sz="4" w:space="0" w:color="auto"/>
              <w:left w:val="single" w:sz="4" w:space="0" w:color="000000"/>
              <w:bottom w:val="single" w:sz="4" w:space="0" w:color="000000"/>
            </w:tcBorders>
            <w:shd w:val="clear" w:color="auto" w:fill="auto"/>
          </w:tcPr>
          <w:p w14:paraId="031C29ED" w14:textId="77777777" w:rsidR="005A4FD2" w:rsidRPr="00CB041F" w:rsidRDefault="005A4FD2"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top w:val="single" w:sz="4" w:space="0" w:color="auto"/>
              <w:left w:val="single" w:sz="4" w:space="0" w:color="000000"/>
              <w:bottom w:val="single" w:sz="4" w:space="0" w:color="000000"/>
            </w:tcBorders>
            <w:shd w:val="clear" w:color="auto" w:fill="auto"/>
          </w:tcPr>
          <w:p w14:paraId="6A812124" w14:textId="77777777" w:rsidR="005A4FD2" w:rsidRPr="00CB041F" w:rsidRDefault="005A4FD2"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 xml:space="preserve">Подъемы скользящим шагом. Ускорения 10 *150 метров. Попеременный четырехшажный ход. </w:t>
            </w:r>
          </w:p>
        </w:tc>
        <w:tc>
          <w:tcPr>
            <w:tcW w:w="6490" w:type="dxa"/>
            <w:tcBorders>
              <w:top w:val="single" w:sz="4" w:space="0" w:color="auto"/>
              <w:left w:val="single" w:sz="4" w:space="0" w:color="000000"/>
              <w:bottom w:val="single" w:sz="4" w:space="0" w:color="000000"/>
            </w:tcBorders>
            <w:shd w:val="clear" w:color="auto" w:fill="auto"/>
          </w:tcPr>
          <w:p w14:paraId="76E15D2F" w14:textId="77777777" w:rsidR="005A4FD2" w:rsidRPr="00CB041F" w:rsidRDefault="005A4FD2" w:rsidP="00CB041F">
            <w:pPr>
              <w:widowControl w:val="0"/>
              <w:suppressAutoHyphens/>
              <w:snapToGrid w:val="0"/>
              <w:spacing w:line="240" w:lineRule="auto"/>
              <w:ind w:firstLine="0"/>
              <w:jc w:val="left"/>
              <w:rPr>
                <w:rFonts w:eastAsia="Times New Roman CYR" w:cs="Times New Roman CYR"/>
                <w:color w:val="auto"/>
                <w:kern w:val="1"/>
                <w:sz w:val="20"/>
                <w:szCs w:val="20"/>
                <w:lang w:eastAsia="hi-IN" w:bidi="hi-IN"/>
              </w:rPr>
            </w:pPr>
            <w:r w:rsidRPr="00CB041F">
              <w:rPr>
                <w:rFonts w:eastAsia="Times New Roman CYR" w:cs="Times New Roman CYR"/>
                <w:color w:val="auto"/>
                <w:kern w:val="1"/>
                <w:sz w:val="20"/>
                <w:szCs w:val="20"/>
                <w:lang w:eastAsia="hi-IN" w:bidi="hi-IN"/>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p w14:paraId="3EC0D5A0" w14:textId="77777777" w:rsidR="005A4FD2" w:rsidRPr="00CB041F" w:rsidRDefault="005A4FD2" w:rsidP="00CB041F">
            <w:pPr>
              <w:widowControl w:val="0"/>
              <w:suppressAutoHyphens/>
              <w:snapToGrid w:val="0"/>
              <w:spacing w:line="240" w:lineRule="auto"/>
              <w:ind w:firstLine="0"/>
              <w:jc w:val="left"/>
              <w:rPr>
                <w:rFonts w:eastAsia="Times New Roman CYR" w:cs="Times New Roman CYR"/>
                <w:color w:val="auto"/>
                <w:kern w:val="1"/>
                <w:sz w:val="20"/>
                <w:szCs w:val="20"/>
                <w:lang w:eastAsia="hi-IN" w:bidi="hi-IN"/>
              </w:rPr>
            </w:pPr>
          </w:p>
        </w:tc>
        <w:tc>
          <w:tcPr>
            <w:tcW w:w="1239" w:type="dxa"/>
            <w:tcBorders>
              <w:top w:val="single" w:sz="4" w:space="0" w:color="auto"/>
              <w:left w:val="single" w:sz="4" w:space="0" w:color="000000"/>
              <w:bottom w:val="single" w:sz="4" w:space="0" w:color="000000"/>
            </w:tcBorders>
            <w:shd w:val="clear" w:color="auto" w:fill="auto"/>
          </w:tcPr>
          <w:p w14:paraId="06D03737" w14:textId="77777777" w:rsidR="005A4FD2" w:rsidRPr="00CB041F" w:rsidRDefault="005A4FD2"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Контроль техники выполнения подъема скользящим шагом.</w:t>
            </w: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14:paraId="7CE2F585" w14:textId="77777777" w:rsidR="005A4FD2" w:rsidRPr="00CB041F" w:rsidRDefault="005A4FD2"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Лыжи, палки, лыжные ботинки.</w:t>
            </w:r>
          </w:p>
        </w:tc>
      </w:tr>
      <w:tr w:rsidR="005A4FD2" w:rsidRPr="00CB041F" w14:paraId="6CA99045" w14:textId="77777777" w:rsidTr="00CB041F">
        <w:trPr>
          <w:gridAfter w:val="1"/>
          <w:wAfter w:w="6490" w:type="dxa"/>
        </w:trPr>
        <w:tc>
          <w:tcPr>
            <w:tcW w:w="715" w:type="dxa"/>
            <w:gridSpan w:val="2"/>
            <w:tcBorders>
              <w:left w:val="single" w:sz="4" w:space="0" w:color="000000"/>
              <w:bottom w:val="single" w:sz="4" w:space="0" w:color="auto"/>
            </w:tcBorders>
            <w:shd w:val="clear" w:color="auto" w:fill="auto"/>
          </w:tcPr>
          <w:p w14:paraId="4025A295" w14:textId="77777777" w:rsidR="005A4FD2" w:rsidRPr="00CB041F" w:rsidRDefault="005A4FD2"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4</w:t>
            </w:r>
            <w:r w:rsidRPr="00CB041F">
              <w:rPr>
                <w:rFonts w:eastAsia="SimSun" w:cs="Mangal"/>
                <w:color w:val="auto"/>
                <w:kern w:val="1"/>
                <w:sz w:val="22"/>
                <w:szCs w:val="22"/>
                <w:lang w:eastAsia="hi-IN" w:bidi="hi-IN"/>
              </w:rPr>
              <w:t>3</w:t>
            </w:r>
          </w:p>
        </w:tc>
        <w:tc>
          <w:tcPr>
            <w:tcW w:w="712" w:type="dxa"/>
            <w:tcBorders>
              <w:left w:val="single" w:sz="4" w:space="0" w:color="000000"/>
              <w:bottom w:val="single" w:sz="4" w:space="0" w:color="auto"/>
              <w:right w:val="single" w:sz="4" w:space="0" w:color="000000"/>
            </w:tcBorders>
          </w:tcPr>
          <w:p w14:paraId="7EDB0A4A" w14:textId="77777777" w:rsidR="005A4FD2" w:rsidRPr="00CB041F" w:rsidRDefault="005A4FD2"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left w:val="single" w:sz="4" w:space="0" w:color="000000"/>
              <w:bottom w:val="single" w:sz="4" w:space="0" w:color="auto"/>
            </w:tcBorders>
            <w:shd w:val="clear" w:color="auto" w:fill="auto"/>
          </w:tcPr>
          <w:p w14:paraId="3426A2C2" w14:textId="77777777" w:rsidR="005A4FD2" w:rsidRPr="00CB041F" w:rsidRDefault="005A4FD2"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left w:val="single" w:sz="4" w:space="0" w:color="000000"/>
              <w:bottom w:val="single" w:sz="4" w:space="0" w:color="auto"/>
            </w:tcBorders>
            <w:shd w:val="clear" w:color="auto" w:fill="auto"/>
          </w:tcPr>
          <w:p w14:paraId="493EB947" w14:textId="77777777" w:rsidR="005A4FD2" w:rsidRPr="00CB041F" w:rsidRDefault="005A4FD2"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Упражнения на технику четырехшажного хода. Повороты плугом. Прохождение дистанции 4,5км</w:t>
            </w:r>
          </w:p>
        </w:tc>
        <w:tc>
          <w:tcPr>
            <w:tcW w:w="6490" w:type="dxa"/>
            <w:tcBorders>
              <w:left w:val="single" w:sz="4" w:space="0" w:color="000000"/>
              <w:bottom w:val="single" w:sz="4" w:space="0" w:color="auto"/>
            </w:tcBorders>
            <w:shd w:val="clear" w:color="auto" w:fill="auto"/>
          </w:tcPr>
          <w:p w14:paraId="0656B99B" w14:textId="77777777" w:rsidR="005A4FD2" w:rsidRPr="00CB041F" w:rsidRDefault="005A4FD2" w:rsidP="00CB041F">
            <w:pPr>
              <w:widowControl w:val="0"/>
              <w:suppressAutoHyphens/>
              <w:snapToGrid w:val="0"/>
              <w:spacing w:line="240" w:lineRule="auto"/>
              <w:ind w:firstLine="0"/>
              <w:jc w:val="left"/>
              <w:rPr>
                <w:rFonts w:eastAsia="Times New Roman CYR" w:cs="Times New Roman CYR"/>
                <w:color w:val="auto"/>
                <w:kern w:val="1"/>
                <w:sz w:val="20"/>
                <w:szCs w:val="20"/>
                <w:lang w:eastAsia="hi-IN" w:bidi="hi-IN"/>
              </w:rPr>
            </w:pPr>
            <w:r w:rsidRPr="00CB041F">
              <w:rPr>
                <w:rFonts w:eastAsia="Times New Roman CYR" w:cs="Times New Roman CYR"/>
                <w:color w:val="auto"/>
                <w:kern w:val="1"/>
                <w:sz w:val="20"/>
                <w:szCs w:val="20"/>
                <w:lang w:eastAsia="hi-IN" w:bidi="hi-IN"/>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p w14:paraId="481B167F" w14:textId="77777777" w:rsidR="005A4FD2" w:rsidRPr="00CB041F" w:rsidRDefault="005A4FD2" w:rsidP="00CB041F">
            <w:pPr>
              <w:widowControl w:val="0"/>
              <w:suppressAutoHyphens/>
              <w:snapToGrid w:val="0"/>
              <w:spacing w:line="240" w:lineRule="auto"/>
              <w:ind w:firstLine="0"/>
              <w:jc w:val="left"/>
              <w:rPr>
                <w:rFonts w:eastAsia="Times New Roman CYR" w:cs="Times New Roman CYR"/>
                <w:color w:val="auto"/>
                <w:kern w:val="1"/>
                <w:sz w:val="20"/>
                <w:szCs w:val="20"/>
                <w:lang w:eastAsia="hi-IN" w:bidi="hi-IN"/>
              </w:rPr>
            </w:pPr>
          </w:p>
        </w:tc>
        <w:tc>
          <w:tcPr>
            <w:tcW w:w="1239" w:type="dxa"/>
            <w:tcBorders>
              <w:left w:val="single" w:sz="4" w:space="0" w:color="000000"/>
              <w:bottom w:val="single" w:sz="4" w:space="0" w:color="auto"/>
            </w:tcBorders>
            <w:shd w:val="clear" w:color="auto" w:fill="auto"/>
          </w:tcPr>
          <w:p w14:paraId="523ADFE6" w14:textId="77777777" w:rsidR="005A4FD2" w:rsidRPr="00CB041F" w:rsidRDefault="005A4FD2" w:rsidP="005A4FD2">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Контроль техники выполнения четырех-шажного хода</w:t>
            </w:r>
          </w:p>
        </w:tc>
        <w:tc>
          <w:tcPr>
            <w:tcW w:w="1275" w:type="dxa"/>
            <w:tcBorders>
              <w:left w:val="single" w:sz="4" w:space="0" w:color="000000"/>
              <w:bottom w:val="single" w:sz="4" w:space="0" w:color="auto"/>
              <w:right w:val="single" w:sz="4" w:space="0" w:color="000000"/>
            </w:tcBorders>
            <w:shd w:val="clear" w:color="auto" w:fill="auto"/>
          </w:tcPr>
          <w:p w14:paraId="37AC6B9F" w14:textId="77777777" w:rsidR="005A4FD2" w:rsidRPr="00CB041F" w:rsidRDefault="005A4FD2"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Лыжи, палки, лыжные ботинки.</w:t>
            </w:r>
          </w:p>
        </w:tc>
      </w:tr>
      <w:tr w:rsidR="005A4FD2" w:rsidRPr="00CB041F" w14:paraId="5C15B463" w14:textId="77777777" w:rsidTr="005A4FD2">
        <w:trPr>
          <w:gridAfter w:val="1"/>
          <w:wAfter w:w="6490" w:type="dxa"/>
        </w:trPr>
        <w:tc>
          <w:tcPr>
            <w:tcW w:w="715" w:type="dxa"/>
            <w:gridSpan w:val="2"/>
            <w:tcBorders>
              <w:top w:val="single" w:sz="4" w:space="0" w:color="auto"/>
              <w:left w:val="single" w:sz="4" w:space="0" w:color="000000"/>
              <w:bottom w:val="single" w:sz="4" w:space="0" w:color="auto"/>
            </w:tcBorders>
            <w:shd w:val="clear" w:color="auto" w:fill="auto"/>
          </w:tcPr>
          <w:p w14:paraId="40109B48" w14:textId="77777777" w:rsidR="005A4FD2" w:rsidRPr="00CB041F" w:rsidRDefault="005A4FD2"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44</w:t>
            </w:r>
          </w:p>
        </w:tc>
        <w:tc>
          <w:tcPr>
            <w:tcW w:w="712" w:type="dxa"/>
            <w:tcBorders>
              <w:top w:val="single" w:sz="4" w:space="0" w:color="auto"/>
              <w:left w:val="single" w:sz="4" w:space="0" w:color="000000"/>
              <w:bottom w:val="single" w:sz="4" w:space="0" w:color="auto"/>
              <w:right w:val="single" w:sz="4" w:space="0" w:color="000000"/>
            </w:tcBorders>
          </w:tcPr>
          <w:p w14:paraId="5821E881" w14:textId="77777777" w:rsidR="005A4FD2" w:rsidRPr="00CB041F" w:rsidRDefault="005A4FD2"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top w:val="single" w:sz="4" w:space="0" w:color="auto"/>
              <w:left w:val="single" w:sz="4" w:space="0" w:color="000000"/>
              <w:bottom w:val="single" w:sz="4" w:space="0" w:color="auto"/>
            </w:tcBorders>
            <w:shd w:val="clear" w:color="auto" w:fill="auto"/>
          </w:tcPr>
          <w:p w14:paraId="27E1846A" w14:textId="77777777" w:rsidR="005A4FD2" w:rsidRPr="00CB041F" w:rsidRDefault="005A4FD2"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top w:val="single" w:sz="4" w:space="0" w:color="auto"/>
              <w:left w:val="single" w:sz="4" w:space="0" w:color="000000"/>
              <w:bottom w:val="single" w:sz="4" w:space="0" w:color="auto"/>
            </w:tcBorders>
            <w:shd w:val="clear" w:color="auto" w:fill="auto"/>
          </w:tcPr>
          <w:p w14:paraId="11A1B166" w14:textId="77777777" w:rsidR="005A4FD2" w:rsidRPr="00CB041F" w:rsidRDefault="005A4FD2"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 xml:space="preserve">Ускорения по дистанции 8*200м. </w:t>
            </w:r>
            <w:r w:rsidRPr="005A4FD2">
              <w:rPr>
                <w:rFonts w:eastAsia="SimSun" w:cs="Mangal"/>
                <w:color w:val="auto"/>
                <w:kern w:val="1"/>
                <w:sz w:val="20"/>
                <w:szCs w:val="20"/>
                <w:lang w:eastAsia="hi-IN" w:bidi="hi-IN"/>
              </w:rPr>
              <w:t xml:space="preserve">Повороты плугом. </w:t>
            </w:r>
            <w:r>
              <w:rPr>
                <w:rFonts w:eastAsia="SimSun" w:cs="Mangal"/>
                <w:color w:val="auto"/>
                <w:kern w:val="1"/>
                <w:sz w:val="20"/>
                <w:szCs w:val="20"/>
                <w:lang w:eastAsia="hi-IN" w:bidi="hi-IN"/>
              </w:rPr>
              <w:t xml:space="preserve"> Подъемы и с</w:t>
            </w:r>
            <w:r w:rsidRPr="00CB041F">
              <w:rPr>
                <w:rFonts w:eastAsia="SimSun" w:cs="Mangal"/>
                <w:color w:val="auto"/>
                <w:kern w:val="1"/>
                <w:sz w:val="20"/>
                <w:szCs w:val="20"/>
                <w:lang w:eastAsia="hi-IN" w:bidi="hi-IN"/>
              </w:rPr>
              <w:t xml:space="preserve">пуски в различных стойках. </w:t>
            </w:r>
          </w:p>
        </w:tc>
        <w:tc>
          <w:tcPr>
            <w:tcW w:w="6490" w:type="dxa"/>
            <w:tcBorders>
              <w:top w:val="single" w:sz="4" w:space="0" w:color="auto"/>
              <w:left w:val="single" w:sz="4" w:space="0" w:color="000000"/>
              <w:bottom w:val="single" w:sz="4" w:space="0" w:color="auto"/>
            </w:tcBorders>
            <w:shd w:val="clear" w:color="auto" w:fill="auto"/>
          </w:tcPr>
          <w:p w14:paraId="031F5633" w14:textId="77777777" w:rsidR="005A4FD2" w:rsidRPr="00CB041F" w:rsidRDefault="005A4FD2" w:rsidP="00CB041F">
            <w:pPr>
              <w:widowControl w:val="0"/>
              <w:suppressAutoHyphens/>
              <w:snapToGrid w:val="0"/>
              <w:spacing w:line="240" w:lineRule="auto"/>
              <w:ind w:firstLine="0"/>
              <w:jc w:val="left"/>
              <w:rPr>
                <w:rFonts w:eastAsia="Times New Roman CYR" w:cs="Times New Roman CYR"/>
                <w:color w:val="auto"/>
                <w:kern w:val="1"/>
                <w:sz w:val="20"/>
                <w:szCs w:val="20"/>
                <w:lang w:eastAsia="hi-IN" w:bidi="hi-IN"/>
              </w:rPr>
            </w:pPr>
            <w:r w:rsidRPr="00CB041F">
              <w:rPr>
                <w:rFonts w:eastAsia="Times New Roman CYR" w:cs="Times New Roman CYR"/>
                <w:color w:val="auto"/>
                <w:kern w:val="1"/>
                <w:sz w:val="20"/>
                <w:szCs w:val="20"/>
                <w:lang w:eastAsia="hi-IN" w:bidi="hi-IN"/>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p w14:paraId="643A8238" w14:textId="77777777" w:rsidR="005A4FD2" w:rsidRPr="00CB041F" w:rsidRDefault="005A4FD2" w:rsidP="00CB041F">
            <w:pPr>
              <w:widowControl w:val="0"/>
              <w:suppressAutoHyphens/>
              <w:snapToGrid w:val="0"/>
              <w:spacing w:line="240" w:lineRule="auto"/>
              <w:ind w:firstLine="0"/>
              <w:jc w:val="left"/>
              <w:rPr>
                <w:rFonts w:eastAsia="Times New Roman CYR" w:cs="Times New Roman CYR"/>
                <w:color w:val="auto"/>
                <w:kern w:val="1"/>
                <w:sz w:val="20"/>
                <w:szCs w:val="20"/>
                <w:lang w:eastAsia="hi-IN" w:bidi="hi-IN"/>
              </w:rPr>
            </w:pPr>
          </w:p>
        </w:tc>
        <w:tc>
          <w:tcPr>
            <w:tcW w:w="1239" w:type="dxa"/>
            <w:tcBorders>
              <w:top w:val="single" w:sz="4" w:space="0" w:color="auto"/>
              <w:left w:val="single" w:sz="4" w:space="0" w:color="000000"/>
              <w:bottom w:val="single" w:sz="4" w:space="0" w:color="auto"/>
            </w:tcBorders>
            <w:shd w:val="clear" w:color="auto" w:fill="auto"/>
          </w:tcPr>
          <w:p w14:paraId="33A2982E" w14:textId="77777777" w:rsidR="005A4FD2" w:rsidRPr="00CB041F" w:rsidRDefault="005A4FD2"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1275" w:type="dxa"/>
            <w:tcBorders>
              <w:top w:val="single" w:sz="4" w:space="0" w:color="auto"/>
              <w:left w:val="single" w:sz="4" w:space="0" w:color="000000"/>
              <w:bottom w:val="single" w:sz="4" w:space="0" w:color="auto"/>
              <w:right w:val="single" w:sz="4" w:space="0" w:color="000000"/>
            </w:tcBorders>
            <w:shd w:val="clear" w:color="auto" w:fill="auto"/>
          </w:tcPr>
          <w:p w14:paraId="7FB4F486" w14:textId="77777777" w:rsidR="005A4FD2" w:rsidRPr="00CB041F" w:rsidRDefault="005A4FD2"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Лыжи, палки, лыжные ботинки.</w:t>
            </w:r>
          </w:p>
        </w:tc>
      </w:tr>
      <w:tr w:rsidR="005A4FD2" w:rsidRPr="00CB041F" w14:paraId="658E8B9C" w14:textId="77777777" w:rsidTr="005A4FD2">
        <w:trPr>
          <w:gridAfter w:val="1"/>
          <w:wAfter w:w="6490" w:type="dxa"/>
        </w:trPr>
        <w:tc>
          <w:tcPr>
            <w:tcW w:w="715" w:type="dxa"/>
            <w:gridSpan w:val="2"/>
            <w:tcBorders>
              <w:top w:val="single" w:sz="4" w:space="0" w:color="auto"/>
              <w:left w:val="single" w:sz="4" w:space="0" w:color="000000"/>
              <w:bottom w:val="single" w:sz="4" w:space="0" w:color="000000"/>
            </w:tcBorders>
            <w:shd w:val="clear" w:color="auto" w:fill="auto"/>
          </w:tcPr>
          <w:p w14:paraId="47B60F9C" w14:textId="77777777" w:rsidR="005A4FD2" w:rsidRPr="00CB041F" w:rsidRDefault="005A4FD2"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lastRenderedPageBreak/>
              <w:t>45</w:t>
            </w:r>
          </w:p>
        </w:tc>
        <w:tc>
          <w:tcPr>
            <w:tcW w:w="712" w:type="dxa"/>
            <w:tcBorders>
              <w:top w:val="single" w:sz="4" w:space="0" w:color="auto"/>
              <w:left w:val="single" w:sz="4" w:space="0" w:color="000000"/>
              <w:bottom w:val="single" w:sz="4" w:space="0" w:color="000000"/>
              <w:right w:val="single" w:sz="4" w:space="0" w:color="000000"/>
            </w:tcBorders>
          </w:tcPr>
          <w:p w14:paraId="2E819EC0" w14:textId="77777777" w:rsidR="005A4FD2" w:rsidRPr="00CB041F" w:rsidRDefault="005A4FD2"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top w:val="single" w:sz="4" w:space="0" w:color="auto"/>
              <w:left w:val="single" w:sz="4" w:space="0" w:color="000000"/>
              <w:bottom w:val="single" w:sz="4" w:space="0" w:color="000000"/>
            </w:tcBorders>
            <w:shd w:val="clear" w:color="auto" w:fill="auto"/>
          </w:tcPr>
          <w:p w14:paraId="3DB405BD" w14:textId="77777777" w:rsidR="005A4FD2" w:rsidRPr="00CB041F" w:rsidRDefault="005A4FD2"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top w:val="single" w:sz="4" w:space="0" w:color="auto"/>
              <w:left w:val="single" w:sz="4" w:space="0" w:color="000000"/>
              <w:bottom w:val="single" w:sz="4" w:space="0" w:color="000000"/>
            </w:tcBorders>
            <w:shd w:val="clear" w:color="auto" w:fill="auto"/>
          </w:tcPr>
          <w:p w14:paraId="3E4D0345" w14:textId="77777777" w:rsidR="005A4FD2" w:rsidRPr="00CB041F" w:rsidRDefault="005A4FD2"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 xml:space="preserve">Соревнования на дистанции 3 км. </w:t>
            </w:r>
          </w:p>
        </w:tc>
        <w:tc>
          <w:tcPr>
            <w:tcW w:w="6490" w:type="dxa"/>
            <w:tcBorders>
              <w:top w:val="single" w:sz="4" w:space="0" w:color="auto"/>
              <w:left w:val="single" w:sz="4" w:space="0" w:color="000000"/>
              <w:bottom w:val="single" w:sz="4" w:space="0" w:color="000000"/>
            </w:tcBorders>
            <w:shd w:val="clear" w:color="auto" w:fill="auto"/>
          </w:tcPr>
          <w:p w14:paraId="2B833F37" w14:textId="77777777" w:rsidR="005A4FD2" w:rsidRPr="00CB041F" w:rsidRDefault="005A4FD2" w:rsidP="008A2F60">
            <w:pPr>
              <w:widowControl w:val="0"/>
              <w:suppressAutoHyphens/>
              <w:snapToGrid w:val="0"/>
              <w:spacing w:line="240" w:lineRule="auto"/>
              <w:ind w:right="-113" w:firstLine="0"/>
              <w:jc w:val="left"/>
              <w:rPr>
                <w:rFonts w:eastAsia="Times New Roman CYR" w:cs="Times New Roman CYR"/>
                <w:color w:val="auto"/>
                <w:kern w:val="1"/>
                <w:sz w:val="20"/>
                <w:szCs w:val="20"/>
                <w:lang w:eastAsia="hi-IN" w:bidi="hi-IN"/>
              </w:rPr>
            </w:pPr>
            <w:r w:rsidRPr="00CB041F">
              <w:rPr>
                <w:rFonts w:eastAsia="Times New Roman CYR" w:cs="Times New Roman CYR"/>
                <w:color w:val="auto"/>
                <w:kern w:val="1"/>
                <w:sz w:val="20"/>
                <w:szCs w:val="20"/>
                <w:lang w:eastAsia="hi-IN" w:bidi="hi-IN"/>
              </w:rPr>
              <w:t xml:space="preserve">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w:t>
            </w:r>
            <w:r>
              <w:rPr>
                <w:rFonts w:eastAsia="Times New Roman CYR" w:cs="Times New Roman CYR"/>
                <w:color w:val="auto"/>
                <w:kern w:val="1"/>
                <w:sz w:val="20"/>
                <w:szCs w:val="20"/>
                <w:lang w:eastAsia="hi-IN" w:bidi="hi-IN"/>
              </w:rPr>
              <w:t>в организации активного отдыха.</w:t>
            </w:r>
          </w:p>
        </w:tc>
        <w:tc>
          <w:tcPr>
            <w:tcW w:w="1239" w:type="dxa"/>
            <w:tcBorders>
              <w:top w:val="single" w:sz="4" w:space="0" w:color="auto"/>
              <w:left w:val="single" w:sz="4" w:space="0" w:color="000000"/>
              <w:bottom w:val="single" w:sz="4" w:space="0" w:color="000000"/>
            </w:tcBorders>
            <w:shd w:val="clear" w:color="auto" w:fill="auto"/>
          </w:tcPr>
          <w:p w14:paraId="651CEFF4" w14:textId="77777777" w:rsidR="005A4FD2" w:rsidRPr="00CB041F" w:rsidRDefault="005A4FD2"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Учет времени прохождения дистанции</w:t>
            </w: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14:paraId="222E4EB7" w14:textId="77777777" w:rsidR="005A4FD2" w:rsidRPr="00CB041F" w:rsidRDefault="005A4FD2"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Лыжи, палки, лыжные ботинки.</w:t>
            </w:r>
          </w:p>
        </w:tc>
      </w:tr>
      <w:tr w:rsidR="005A4FD2" w:rsidRPr="00CB041F" w14:paraId="080D95A4" w14:textId="77777777" w:rsidTr="00CB041F">
        <w:trPr>
          <w:gridAfter w:val="1"/>
          <w:wAfter w:w="6490" w:type="dxa"/>
        </w:trPr>
        <w:tc>
          <w:tcPr>
            <w:tcW w:w="15383" w:type="dxa"/>
            <w:gridSpan w:val="8"/>
            <w:tcBorders>
              <w:left w:val="single" w:sz="4" w:space="0" w:color="000000"/>
              <w:bottom w:val="single" w:sz="4" w:space="0" w:color="auto"/>
              <w:right w:val="single" w:sz="4" w:space="0" w:color="000000"/>
            </w:tcBorders>
          </w:tcPr>
          <w:p w14:paraId="288EC44D" w14:textId="77777777" w:rsidR="005A4FD2" w:rsidRPr="00CB041F" w:rsidRDefault="005A4FD2" w:rsidP="00CB041F">
            <w:pPr>
              <w:widowControl w:val="0"/>
              <w:suppressAutoHyphens/>
              <w:snapToGrid w:val="0"/>
              <w:ind w:firstLine="0"/>
              <w:jc w:val="center"/>
              <w:rPr>
                <w:rFonts w:eastAsia="Times New Roman" w:cs="Mangal"/>
                <w:b/>
                <w:color w:val="auto"/>
                <w:kern w:val="1"/>
                <w:sz w:val="22"/>
                <w:szCs w:val="22"/>
                <w:lang w:eastAsia="hi-IN" w:bidi="hi-IN"/>
              </w:rPr>
            </w:pPr>
            <w:r>
              <w:rPr>
                <w:rFonts w:eastAsia="Times New Roman" w:cs="Mangal"/>
                <w:b/>
                <w:color w:val="auto"/>
                <w:kern w:val="1"/>
                <w:sz w:val="22"/>
                <w:szCs w:val="22"/>
                <w:lang w:eastAsia="hi-IN" w:bidi="hi-IN"/>
              </w:rPr>
              <w:t>Волейбол (6</w:t>
            </w:r>
            <w:r w:rsidRPr="00CB041F">
              <w:rPr>
                <w:rFonts w:eastAsia="Times New Roman" w:cs="Mangal"/>
                <w:b/>
                <w:color w:val="auto"/>
                <w:kern w:val="1"/>
                <w:sz w:val="22"/>
                <w:szCs w:val="22"/>
                <w:lang w:eastAsia="hi-IN" w:bidi="hi-IN"/>
              </w:rPr>
              <w:t xml:space="preserve"> часов)</w:t>
            </w:r>
          </w:p>
        </w:tc>
      </w:tr>
      <w:tr w:rsidR="005A4FD2" w:rsidRPr="00CB041F" w14:paraId="50EECB9A" w14:textId="77777777" w:rsidTr="00CB041F">
        <w:trPr>
          <w:gridAfter w:val="1"/>
          <w:wAfter w:w="6490" w:type="dxa"/>
        </w:trPr>
        <w:tc>
          <w:tcPr>
            <w:tcW w:w="706" w:type="dxa"/>
            <w:tcBorders>
              <w:top w:val="single" w:sz="4" w:space="0" w:color="auto"/>
              <w:left w:val="single" w:sz="4" w:space="0" w:color="000000"/>
              <w:bottom w:val="single" w:sz="4" w:space="0" w:color="auto"/>
            </w:tcBorders>
            <w:shd w:val="clear" w:color="auto" w:fill="auto"/>
          </w:tcPr>
          <w:p w14:paraId="0C327BFD" w14:textId="77777777" w:rsidR="005A4FD2" w:rsidRPr="00CB041F" w:rsidRDefault="005A4FD2"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46</w:t>
            </w:r>
          </w:p>
        </w:tc>
        <w:tc>
          <w:tcPr>
            <w:tcW w:w="721" w:type="dxa"/>
            <w:gridSpan w:val="2"/>
            <w:tcBorders>
              <w:top w:val="single" w:sz="4" w:space="0" w:color="auto"/>
              <w:left w:val="single" w:sz="4" w:space="0" w:color="000000"/>
              <w:bottom w:val="single" w:sz="4" w:space="0" w:color="auto"/>
              <w:right w:val="single" w:sz="4" w:space="0" w:color="000000"/>
            </w:tcBorders>
          </w:tcPr>
          <w:p w14:paraId="07CB505C" w14:textId="77777777" w:rsidR="005A4FD2" w:rsidRPr="00CB041F" w:rsidRDefault="005A4FD2"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top w:val="single" w:sz="4" w:space="0" w:color="auto"/>
              <w:left w:val="single" w:sz="4" w:space="0" w:color="000000"/>
              <w:bottom w:val="single" w:sz="4" w:space="0" w:color="auto"/>
            </w:tcBorders>
            <w:shd w:val="clear" w:color="auto" w:fill="auto"/>
          </w:tcPr>
          <w:p w14:paraId="1DD69CC9" w14:textId="77777777" w:rsidR="005A4FD2" w:rsidRPr="00CB041F" w:rsidRDefault="005A4FD2"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top w:val="single" w:sz="4" w:space="0" w:color="auto"/>
              <w:left w:val="single" w:sz="4" w:space="0" w:color="000000"/>
              <w:bottom w:val="single" w:sz="4" w:space="0" w:color="auto"/>
            </w:tcBorders>
            <w:shd w:val="clear" w:color="auto" w:fill="auto"/>
          </w:tcPr>
          <w:p w14:paraId="4D4989CF" w14:textId="77777777" w:rsidR="005A4FD2" w:rsidRPr="00CB041F" w:rsidRDefault="005A4FD2"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Техника безопасности на уроках волейбола.   Перемещения в стойке волейболиста с изменением направления. Приём и передача мяча в парах комбинируя верхнюю, нижнюю передачи, передача над собой – партнёру. Приём и передача мяча у стены. Подвижные игры:</w:t>
            </w:r>
            <w:r>
              <w:rPr>
                <w:rFonts w:eastAsia="Times New Roman" w:cs="Mangal"/>
                <w:color w:val="auto"/>
                <w:kern w:val="1"/>
                <w:sz w:val="20"/>
                <w:szCs w:val="20"/>
                <w:lang w:eastAsia="hi-IN" w:bidi="hi-IN"/>
              </w:rPr>
              <w:t xml:space="preserve"> «Лапта волейболистов», «Свеча»</w:t>
            </w:r>
          </w:p>
        </w:tc>
        <w:tc>
          <w:tcPr>
            <w:tcW w:w="6490" w:type="dxa"/>
            <w:tcBorders>
              <w:top w:val="single" w:sz="4" w:space="0" w:color="auto"/>
              <w:left w:val="single" w:sz="4" w:space="0" w:color="000000"/>
              <w:bottom w:val="single" w:sz="4" w:space="0" w:color="auto"/>
            </w:tcBorders>
            <w:shd w:val="clear" w:color="auto" w:fill="auto"/>
          </w:tcPr>
          <w:p w14:paraId="1938AC48" w14:textId="77777777" w:rsidR="005A4FD2" w:rsidRPr="00CB041F" w:rsidRDefault="005A4FD2" w:rsidP="00CB041F">
            <w:pPr>
              <w:widowControl w:val="0"/>
              <w:suppressAutoHyphens/>
              <w:snapToGrid w:val="0"/>
              <w:spacing w:line="240" w:lineRule="auto"/>
              <w:ind w:firstLine="0"/>
              <w:jc w:val="left"/>
              <w:rPr>
                <w:rFonts w:eastAsia="Times New Roman" w:cs="Times New Roman"/>
                <w:color w:val="auto"/>
                <w:kern w:val="1"/>
                <w:sz w:val="20"/>
                <w:szCs w:val="20"/>
                <w:lang w:eastAsia="hi-IN" w:bidi="hi-IN"/>
              </w:rPr>
            </w:pPr>
            <w:r w:rsidRPr="00CB041F">
              <w:rPr>
                <w:rFonts w:eastAsia="Times New Roman" w:cs="Times New Roman"/>
                <w:color w:val="auto"/>
                <w:kern w:val="1"/>
                <w:sz w:val="20"/>
                <w:szCs w:val="20"/>
                <w:lang w:eastAsia="hi-IN" w:bidi="hi-IN"/>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239" w:type="dxa"/>
            <w:tcBorders>
              <w:top w:val="single" w:sz="4" w:space="0" w:color="auto"/>
              <w:left w:val="single" w:sz="4" w:space="0" w:color="000000"/>
              <w:bottom w:val="single" w:sz="4" w:space="0" w:color="auto"/>
            </w:tcBorders>
            <w:shd w:val="clear" w:color="auto" w:fill="auto"/>
          </w:tcPr>
          <w:p w14:paraId="2E361715" w14:textId="77777777" w:rsidR="005A4FD2" w:rsidRPr="00CB041F" w:rsidRDefault="005A4FD2"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1275" w:type="dxa"/>
            <w:tcBorders>
              <w:top w:val="single" w:sz="4" w:space="0" w:color="auto"/>
              <w:left w:val="single" w:sz="4" w:space="0" w:color="000000"/>
              <w:bottom w:val="single" w:sz="4" w:space="0" w:color="auto"/>
              <w:right w:val="single" w:sz="4" w:space="0" w:color="000000"/>
            </w:tcBorders>
            <w:shd w:val="clear" w:color="auto" w:fill="auto"/>
          </w:tcPr>
          <w:p w14:paraId="6C203AB2" w14:textId="77777777" w:rsidR="005A4FD2" w:rsidRPr="00CB041F" w:rsidRDefault="005A4FD2"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Мячи волей-больные, сетка волей-больная, свисток.</w:t>
            </w:r>
          </w:p>
          <w:p w14:paraId="2B78B61A" w14:textId="77777777" w:rsidR="005A4FD2" w:rsidRPr="00CB041F" w:rsidRDefault="005A4FD2" w:rsidP="00CB041F">
            <w:pPr>
              <w:widowControl w:val="0"/>
              <w:suppressAutoHyphens/>
              <w:spacing w:line="240" w:lineRule="auto"/>
              <w:ind w:firstLine="0"/>
              <w:jc w:val="left"/>
              <w:rPr>
                <w:rFonts w:eastAsia="SimSun" w:cs="Mangal"/>
                <w:color w:val="auto"/>
                <w:kern w:val="1"/>
                <w:sz w:val="20"/>
                <w:szCs w:val="20"/>
                <w:lang w:eastAsia="hi-IN" w:bidi="hi-IN"/>
              </w:rPr>
            </w:pPr>
          </w:p>
        </w:tc>
      </w:tr>
      <w:tr w:rsidR="005A4FD2" w:rsidRPr="00CB041F" w14:paraId="2C7AF948" w14:textId="77777777" w:rsidTr="00CB041F">
        <w:trPr>
          <w:gridAfter w:val="1"/>
          <w:wAfter w:w="6490" w:type="dxa"/>
        </w:trPr>
        <w:tc>
          <w:tcPr>
            <w:tcW w:w="706" w:type="dxa"/>
            <w:tcBorders>
              <w:left w:val="single" w:sz="4" w:space="0" w:color="000000"/>
              <w:bottom w:val="single" w:sz="4" w:space="0" w:color="000000"/>
            </w:tcBorders>
            <w:shd w:val="clear" w:color="auto" w:fill="auto"/>
          </w:tcPr>
          <w:p w14:paraId="7405A9B6" w14:textId="77777777" w:rsidR="005A4FD2" w:rsidRPr="00CB041F" w:rsidRDefault="005A4FD2"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47</w:t>
            </w:r>
          </w:p>
        </w:tc>
        <w:tc>
          <w:tcPr>
            <w:tcW w:w="721" w:type="dxa"/>
            <w:gridSpan w:val="2"/>
            <w:tcBorders>
              <w:left w:val="single" w:sz="4" w:space="0" w:color="000000"/>
              <w:bottom w:val="single" w:sz="4" w:space="0" w:color="000000"/>
              <w:right w:val="single" w:sz="4" w:space="0" w:color="000000"/>
            </w:tcBorders>
          </w:tcPr>
          <w:p w14:paraId="184C91FF" w14:textId="77777777" w:rsidR="005A4FD2" w:rsidRPr="00CB041F" w:rsidRDefault="005A4FD2"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left w:val="single" w:sz="4" w:space="0" w:color="000000"/>
              <w:bottom w:val="single" w:sz="4" w:space="0" w:color="000000"/>
            </w:tcBorders>
            <w:shd w:val="clear" w:color="auto" w:fill="auto"/>
          </w:tcPr>
          <w:p w14:paraId="4C89A63F" w14:textId="77777777" w:rsidR="005A4FD2" w:rsidRPr="00CB041F" w:rsidRDefault="005A4FD2"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left w:val="single" w:sz="4" w:space="0" w:color="000000"/>
              <w:bottom w:val="single" w:sz="4" w:space="0" w:color="000000"/>
            </w:tcBorders>
            <w:shd w:val="clear" w:color="auto" w:fill="auto"/>
          </w:tcPr>
          <w:p w14:paraId="57BBAB15" w14:textId="77777777" w:rsidR="005A4FD2" w:rsidRPr="00CB041F" w:rsidRDefault="005A4FD2" w:rsidP="00CB041F">
            <w:pPr>
              <w:widowControl w:val="0"/>
              <w:suppressAutoHyphens/>
              <w:snapToGrid w:val="0"/>
              <w:spacing w:line="240" w:lineRule="auto"/>
              <w:ind w:right="-57"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Приём и передача двумя руками сверху над собой с перемещением приставными шагами, спиной вперёд, захлёстыванием голени и др. беговыми и прыжковыми упражнениями. Комбинации состоящие из различных вариантов верхней и нижней передачи в парах и у стены. Передача мяча в тройках по кругу влево и впра</w:t>
            </w:r>
            <w:r w:rsidR="008A2F60">
              <w:rPr>
                <w:rFonts w:eastAsia="SimSun" w:cs="Mangal"/>
                <w:color w:val="auto"/>
                <w:kern w:val="1"/>
                <w:sz w:val="20"/>
                <w:szCs w:val="20"/>
                <w:lang w:eastAsia="hi-IN" w:bidi="hi-IN"/>
              </w:rPr>
              <w:t>-</w:t>
            </w:r>
            <w:r w:rsidRPr="00CB041F">
              <w:rPr>
                <w:rFonts w:eastAsia="SimSun" w:cs="Mangal"/>
                <w:color w:val="auto"/>
                <w:kern w:val="1"/>
                <w:sz w:val="20"/>
                <w:szCs w:val="20"/>
                <w:lang w:eastAsia="hi-IN" w:bidi="hi-IN"/>
              </w:rPr>
              <w:t>во (направление меняем после падения мяча). Передача мяча двумя руками сверху стоя спиной в направлении передачи в тройках, в четверках. Передача мяча сверху двумя руками в прыжке (через сетку). Волейбол по упрощённым правилам.</w:t>
            </w:r>
          </w:p>
        </w:tc>
        <w:tc>
          <w:tcPr>
            <w:tcW w:w="6490" w:type="dxa"/>
            <w:tcBorders>
              <w:left w:val="single" w:sz="4" w:space="0" w:color="000000"/>
              <w:bottom w:val="single" w:sz="4" w:space="0" w:color="000000"/>
            </w:tcBorders>
            <w:shd w:val="clear" w:color="auto" w:fill="auto"/>
          </w:tcPr>
          <w:p w14:paraId="559F298E" w14:textId="77777777" w:rsidR="005A4FD2" w:rsidRPr="00CB041F" w:rsidRDefault="005A4FD2" w:rsidP="00CB041F">
            <w:pPr>
              <w:widowControl w:val="0"/>
              <w:suppressAutoHyphens/>
              <w:snapToGrid w:val="0"/>
              <w:spacing w:line="240" w:lineRule="auto"/>
              <w:ind w:firstLine="0"/>
              <w:jc w:val="left"/>
              <w:rPr>
                <w:rFonts w:eastAsia="Times New Roman" w:cs="Times New Roman"/>
                <w:color w:val="auto"/>
                <w:kern w:val="1"/>
                <w:sz w:val="20"/>
                <w:szCs w:val="20"/>
                <w:lang w:eastAsia="hi-IN" w:bidi="hi-IN"/>
              </w:rPr>
            </w:pPr>
            <w:r w:rsidRPr="00CB041F">
              <w:rPr>
                <w:rFonts w:eastAsia="Times New Roman" w:cs="Times New Roman"/>
                <w:color w:val="auto"/>
                <w:kern w:val="1"/>
                <w:sz w:val="20"/>
                <w:szCs w:val="20"/>
                <w:lang w:eastAsia="hi-IN" w:bidi="hi-IN"/>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239" w:type="dxa"/>
            <w:tcBorders>
              <w:left w:val="single" w:sz="4" w:space="0" w:color="000000"/>
              <w:bottom w:val="single" w:sz="4" w:space="0" w:color="000000"/>
            </w:tcBorders>
            <w:shd w:val="clear" w:color="auto" w:fill="auto"/>
          </w:tcPr>
          <w:p w14:paraId="560A2020" w14:textId="77777777" w:rsidR="005A4FD2" w:rsidRPr="00CB041F" w:rsidRDefault="005A4FD2"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1275" w:type="dxa"/>
            <w:tcBorders>
              <w:left w:val="single" w:sz="4" w:space="0" w:color="000000"/>
              <w:bottom w:val="single" w:sz="4" w:space="0" w:color="000000"/>
              <w:right w:val="single" w:sz="4" w:space="0" w:color="000000"/>
            </w:tcBorders>
            <w:shd w:val="clear" w:color="auto" w:fill="auto"/>
          </w:tcPr>
          <w:p w14:paraId="5D7F48E9" w14:textId="77777777" w:rsidR="005A4FD2" w:rsidRPr="00CB041F" w:rsidRDefault="005A4FD2"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Мячи волей-больные, сетка волей-больная, свисток.</w:t>
            </w:r>
          </w:p>
          <w:p w14:paraId="771CF1F3" w14:textId="77777777" w:rsidR="005A4FD2" w:rsidRPr="00CB041F" w:rsidRDefault="005A4FD2" w:rsidP="00CB041F">
            <w:pPr>
              <w:widowControl w:val="0"/>
              <w:suppressAutoHyphens/>
              <w:spacing w:line="240" w:lineRule="auto"/>
              <w:ind w:firstLine="0"/>
              <w:jc w:val="left"/>
              <w:rPr>
                <w:rFonts w:eastAsia="SimSun" w:cs="Mangal"/>
                <w:color w:val="auto"/>
                <w:kern w:val="1"/>
                <w:sz w:val="20"/>
                <w:szCs w:val="20"/>
                <w:lang w:eastAsia="hi-IN" w:bidi="hi-IN"/>
              </w:rPr>
            </w:pPr>
          </w:p>
        </w:tc>
      </w:tr>
      <w:tr w:rsidR="005A4FD2" w:rsidRPr="00CB041F" w14:paraId="7DC5720F" w14:textId="77777777" w:rsidTr="00CB041F">
        <w:trPr>
          <w:gridAfter w:val="1"/>
          <w:wAfter w:w="6490" w:type="dxa"/>
        </w:trPr>
        <w:tc>
          <w:tcPr>
            <w:tcW w:w="706" w:type="dxa"/>
            <w:tcBorders>
              <w:left w:val="single" w:sz="4" w:space="0" w:color="000000"/>
              <w:bottom w:val="single" w:sz="4" w:space="0" w:color="auto"/>
            </w:tcBorders>
            <w:shd w:val="clear" w:color="auto" w:fill="auto"/>
          </w:tcPr>
          <w:p w14:paraId="04B9F855" w14:textId="77777777" w:rsidR="005A4FD2" w:rsidRPr="00CB041F" w:rsidRDefault="005A4FD2"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48</w:t>
            </w:r>
          </w:p>
        </w:tc>
        <w:tc>
          <w:tcPr>
            <w:tcW w:w="721" w:type="dxa"/>
            <w:gridSpan w:val="2"/>
            <w:tcBorders>
              <w:left w:val="single" w:sz="4" w:space="0" w:color="000000"/>
              <w:bottom w:val="single" w:sz="4" w:space="0" w:color="auto"/>
              <w:right w:val="single" w:sz="4" w:space="0" w:color="000000"/>
            </w:tcBorders>
          </w:tcPr>
          <w:p w14:paraId="6D7878B1" w14:textId="77777777" w:rsidR="005A4FD2" w:rsidRPr="00CB041F" w:rsidRDefault="005A4FD2"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left w:val="single" w:sz="4" w:space="0" w:color="000000"/>
              <w:bottom w:val="single" w:sz="4" w:space="0" w:color="auto"/>
            </w:tcBorders>
            <w:shd w:val="clear" w:color="auto" w:fill="auto"/>
          </w:tcPr>
          <w:p w14:paraId="41BB17C3" w14:textId="77777777" w:rsidR="005A4FD2" w:rsidRPr="00CB041F" w:rsidRDefault="005A4FD2"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left w:val="single" w:sz="4" w:space="0" w:color="000000"/>
              <w:bottom w:val="single" w:sz="4" w:space="0" w:color="auto"/>
            </w:tcBorders>
            <w:shd w:val="clear" w:color="auto" w:fill="auto"/>
          </w:tcPr>
          <w:p w14:paraId="418B5840" w14:textId="77777777" w:rsidR="008A2F60" w:rsidRDefault="005A4FD2" w:rsidP="008A2F60">
            <w:pPr>
              <w:widowControl w:val="0"/>
              <w:suppressAutoHyphens/>
              <w:snapToGrid w:val="0"/>
              <w:spacing w:line="240" w:lineRule="auto"/>
              <w:ind w:right="-113"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Комбинации из различных вариантов верхней и нижней передачи в парах и у стены. Передача мяча в тройках по кругу. Передача мяча двумя руками сверху над собо</w:t>
            </w:r>
            <w:r w:rsidR="008A2F60">
              <w:rPr>
                <w:rFonts w:eastAsia="SimSun" w:cs="Mangal"/>
                <w:color w:val="auto"/>
                <w:kern w:val="1"/>
                <w:sz w:val="20"/>
                <w:szCs w:val="20"/>
                <w:lang w:eastAsia="hi-IN" w:bidi="hi-IN"/>
              </w:rPr>
              <w:t>й – назад</w:t>
            </w:r>
            <w:r w:rsidRPr="00CB041F">
              <w:rPr>
                <w:rFonts w:eastAsia="SimSun" w:cs="Mangal"/>
                <w:color w:val="auto"/>
                <w:kern w:val="1"/>
                <w:sz w:val="20"/>
                <w:szCs w:val="20"/>
                <w:lang w:eastAsia="hi-IN" w:bidi="hi-IN"/>
              </w:rPr>
              <w:t>. Передача мяча сверху двумя руками в прыжке на месте и с пере</w:t>
            </w:r>
            <w:r w:rsidR="008A2F60">
              <w:rPr>
                <w:rFonts w:eastAsia="SimSun" w:cs="Mangal"/>
                <w:color w:val="auto"/>
                <w:kern w:val="1"/>
                <w:sz w:val="20"/>
                <w:szCs w:val="20"/>
                <w:lang w:eastAsia="hi-IN" w:bidi="hi-IN"/>
              </w:rPr>
              <w:t>-</w:t>
            </w:r>
            <w:r w:rsidRPr="00CB041F">
              <w:rPr>
                <w:rFonts w:eastAsia="SimSun" w:cs="Mangal"/>
                <w:color w:val="auto"/>
                <w:kern w:val="1"/>
                <w:sz w:val="20"/>
                <w:szCs w:val="20"/>
                <w:lang w:eastAsia="hi-IN" w:bidi="hi-IN"/>
              </w:rPr>
              <w:t>движением вдоль сетки. Приём  нижней пр</w:t>
            </w:r>
            <w:r w:rsidR="008A2F60">
              <w:rPr>
                <w:rFonts w:eastAsia="SimSun" w:cs="Mangal"/>
                <w:color w:val="auto"/>
                <w:kern w:val="1"/>
                <w:sz w:val="20"/>
                <w:szCs w:val="20"/>
                <w:lang w:eastAsia="hi-IN" w:bidi="hi-IN"/>
              </w:rPr>
              <w:t xml:space="preserve">ямой подачи двумя руками снизу </w:t>
            </w:r>
            <w:r w:rsidRPr="00CB041F">
              <w:rPr>
                <w:rFonts w:eastAsia="SimSun" w:cs="Mangal"/>
                <w:color w:val="auto"/>
                <w:kern w:val="1"/>
                <w:sz w:val="20"/>
                <w:szCs w:val="20"/>
                <w:lang w:eastAsia="hi-IN" w:bidi="hi-IN"/>
              </w:rPr>
              <w:t>в парах. Приём  ниж</w:t>
            </w:r>
            <w:r w:rsidR="008A2F60">
              <w:rPr>
                <w:rFonts w:eastAsia="SimSun" w:cs="Mangal"/>
                <w:color w:val="auto"/>
                <w:kern w:val="1"/>
                <w:sz w:val="20"/>
                <w:szCs w:val="20"/>
                <w:lang w:eastAsia="hi-IN" w:bidi="hi-IN"/>
              </w:rPr>
              <w:t>-</w:t>
            </w:r>
            <w:r w:rsidRPr="00CB041F">
              <w:rPr>
                <w:rFonts w:eastAsia="SimSun" w:cs="Mangal"/>
                <w:color w:val="auto"/>
                <w:kern w:val="1"/>
                <w:sz w:val="20"/>
                <w:szCs w:val="20"/>
                <w:lang w:eastAsia="hi-IN" w:bidi="hi-IN"/>
              </w:rPr>
              <w:t>ней прямой подачи двумя руками снизу  с довод</w:t>
            </w:r>
            <w:r w:rsidR="008A2F60">
              <w:rPr>
                <w:rFonts w:eastAsia="SimSun" w:cs="Mangal"/>
                <w:color w:val="auto"/>
                <w:kern w:val="1"/>
                <w:sz w:val="20"/>
                <w:szCs w:val="20"/>
                <w:lang w:eastAsia="hi-IN" w:bidi="hi-IN"/>
              </w:rPr>
              <w:t>-</w:t>
            </w:r>
            <w:r w:rsidRPr="00CB041F">
              <w:rPr>
                <w:rFonts w:eastAsia="SimSun" w:cs="Mangal"/>
                <w:color w:val="auto"/>
                <w:kern w:val="1"/>
                <w:sz w:val="20"/>
                <w:szCs w:val="20"/>
                <w:lang w:eastAsia="hi-IN" w:bidi="hi-IN"/>
              </w:rPr>
              <w:t>кой в 3 зону. Подвижные игры: «Снайперы», «Прими подачу». В</w:t>
            </w:r>
            <w:r>
              <w:rPr>
                <w:rFonts w:eastAsia="SimSun" w:cs="Mangal"/>
                <w:color w:val="auto"/>
                <w:kern w:val="1"/>
                <w:sz w:val="20"/>
                <w:szCs w:val="20"/>
                <w:lang w:eastAsia="hi-IN" w:bidi="hi-IN"/>
              </w:rPr>
              <w:t xml:space="preserve">олейбол по упрощённым </w:t>
            </w:r>
          </w:p>
          <w:p w14:paraId="19C562DF" w14:textId="77777777" w:rsidR="005A4FD2" w:rsidRPr="00CB041F" w:rsidRDefault="005A4FD2" w:rsidP="008A2F60">
            <w:pPr>
              <w:widowControl w:val="0"/>
              <w:suppressAutoHyphens/>
              <w:snapToGrid w:val="0"/>
              <w:spacing w:line="240" w:lineRule="auto"/>
              <w:ind w:right="-113" w:firstLine="0"/>
              <w:jc w:val="left"/>
              <w:rPr>
                <w:rFonts w:eastAsia="SimSun" w:cs="Mangal"/>
                <w:color w:val="auto"/>
                <w:kern w:val="1"/>
                <w:sz w:val="20"/>
                <w:szCs w:val="20"/>
                <w:lang w:eastAsia="hi-IN" w:bidi="hi-IN"/>
              </w:rPr>
            </w:pPr>
            <w:r>
              <w:rPr>
                <w:rFonts w:eastAsia="SimSun" w:cs="Mangal"/>
                <w:color w:val="auto"/>
                <w:kern w:val="1"/>
                <w:sz w:val="20"/>
                <w:szCs w:val="20"/>
                <w:lang w:eastAsia="hi-IN" w:bidi="hi-IN"/>
              </w:rPr>
              <w:t>правилам.</w:t>
            </w:r>
          </w:p>
        </w:tc>
        <w:tc>
          <w:tcPr>
            <w:tcW w:w="6490" w:type="dxa"/>
            <w:tcBorders>
              <w:left w:val="single" w:sz="4" w:space="0" w:color="000000"/>
              <w:bottom w:val="single" w:sz="4" w:space="0" w:color="auto"/>
            </w:tcBorders>
            <w:shd w:val="clear" w:color="auto" w:fill="auto"/>
          </w:tcPr>
          <w:p w14:paraId="446ED3C3" w14:textId="77777777" w:rsidR="005A4FD2" w:rsidRPr="00CB041F" w:rsidRDefault="005A4FD2" w:rsidP="00CB041F">
            <w:pPr>
              <w:widowControl w:val="0"/>
              <w:suppressAutoHyphens/>
              <w:snapToGrid w:val="0"/>
              <w:spacing w:line="240" w:lineRule="auto"/>
              <w:ind w:firstLine="0"/>
              <w:jc w:val="left"/>
              <w:rPr>
                <w:rFonts w:eastAsia="Times New Roman" w:cs="Times New Roman"/>
                <w:color w:val="auto"/>
                <w:kern w:val="1"/>
                <w:sz w:val="20"/>
                <w:szCs w:val="20"/>
                <w:lang w:eastAsia="hi-IN" w:bidi="hi-IN"/>
              </w:rPr>
            </w:pPr>
            <w:r w:rsidRPr="00CB041F">
              <w:rPr>
                <w:rFonts w:eastAsia="Times New Roman" w:cs="Times New Roman"/>
                <w:color w:val="auto"/>
                <w:kern w:val="1"/>
                <w:sz w:val="20"/>
                <w:szCs w:val="20"/>
                <w:lang w:eastAsia="hi-IN" w:bidi="hi-IN"/>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239" w:type="dxa"/>
            <w:tcBorders>
              <w:left w:val="single" w:sz="4" w:space="0" w:color="000000"/>
              <w:bottom w:val="single" w:sz="4" w:space="0" w:color="auto"/>
            </w:tcBorders>
            <w:shd w:val="clear" w:color="auto" w:fill="auto"/>
          </w:tcPr>
          <w:p w14:paraId="6ABEB601" w14:textId="77777777" w:rsidR="005A4FD2" w:rsidRPr="00CB041F" w:rsidRDefault="005A4FD2"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Передача мяча двумя руками сверху в прыжке</w:t>
            </w:r>
          </w:p>
        </w:tc>
        <w:tc>
          <w:tcPr>
            <w:tcW w:w="1275" w:type="dxa"/>
            <w:tcBorders>
              <w:left w:val="single" w:sz="4" w:space="0" w:color="000000"/>
              <w:bottom w:val="single" w:sz="4" w:space="0" w:color="auto"/>
              <w:right w:val="single" w:sz="4" w:space="0" w:color="000000"/>
            </w:tcBorders>
            <w:shd w:val="clear" w:color="auto" w:fill="auto"/>
          </w:tcPr>
          <w:p w14:paraId="31594039" w14:textId="77777777" w:rsidR="005A4FD2" w:rsidRPr="00CB041F" w:rsidRDefault="005A4FD2"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Мячи волей-больные, сетка волей-больная, свисток.</w:t>
            </w:r>
          </w:p>
          <w:p w14:paraId="480187D9" w14:textId="77777777" w:rsidR="005A4FD2" w:rsidRPr="00CB041F" w:rsidRDefault="005A4FD2" w:rsidP="00CB041F">
            <w:pPr>
              <w:widowControl w:val="0"/>
              <w:suppressAutoHyphens/>
              <w:spacing w:line="240" w:lineRule="auto"/>
              <w:ind w:firstLine="0"/>
              <w:jc w:val="left"/>
              <w:rPr>
                <w:rFonts w:eastAsia="SimSun" w:cs="Mangal"/>
                <w:color w:val="auto"/>
                <w:kern w:val="1"/>
                <w:sz w:val="20"/>
                <w:szCs w:val="20"/>
                <w:lang w:eastAsia="hi-IN" w:bidi="hi-IN"/>
              </w:rPr>
            </w:pPr>
          </w:p>
        </w:tc>
      </w:tr>
      <w:tr w:rsidR="005A4FD2" w:rsidRPr="00CB041F" w14:paraId="1A3446A5" w14:textId="77777777" w:rsidTr="00CB041F">
        <w:trPr>
          <w:gridAfter w:val="1"/>
          <w:wAfter w:w="6490" w:type="dxa"/>
        </w:trPr>
        <w:tc>
          <w:tcPr>
            <w:tcW w:w="706" w:type="dxa"/>
            <w:tcBorders>
              <w:top w:val="single" w:sz="4" w:space="0" w:color="auto"/>
              <w:left w:val="single" w:sz="4" w:space="0" w:color="000000"/>
              <w:bottom w:val="single" w:sz="4" w:space="0" w:color="auto"/>
            </w:tcBorders>
            <w:shd w:val="clear" w:color="auto" w:fill="auto"/>
          </w:tcPr>
          <w:p w14:paraId="1AB5AEAD" w14:textId="77777777" w:rsidR="005A4FD2" w:rsidRPr="00CB041F" w:rsidRDefault="008A2F60"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lastRenderedPageBreak/>
              <w:t>49</w:t>
            </w:r>
          </w:p>
        </w:tc>
        <w:tc>
          <w:tcPr>
            <w:tcW w:w="721" w:type="dxa"/>
            <w:gridSpan w:val="2"/>
            <w:tcBorders>
              <w:top w:val="single" w:sz="4" w:space="0" w:color="auto"/>
              <w:left w:val="single" w:sz="4" w:space="0" w:color="000000"/>
              <w:bottom w:val="single" w:sz="4" w:space="0" w:color="auto"/>
              <w:right w:val="single" w:sz="4" w:space="0" w:color="000000"/>
            </w:tcBorders>
          </w:tcPr>
          <w:p w14:paraId="46FAD4D3" w14:textId="77777777" w:rsidR="005A4FD2" w:rsidRPr="00CB041F" w:rsidRDefault="005A4FD2"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top w:val="single" w:sz="4" w:space="0" w:color="auto"/>
              <w:left w:val="single" w:sz="4" w:space="0" w:color="000000"/>
              <w:bottom w:val="single" w:sz="4" w:space="0" w:color="auto"/>
            </w:tcBorders>
            <w:shd w:val="clear" w:color="auto" w:fill="auto"/>
          </w:tcPr>
          <w:p w14:paraId="1FC3826A" w14:textId="77777777" w:rsidR="005A4FD2" w:rsidRPr="00CB041F" w:rsidRDefault="005A4FD2"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top w:val="single" w:sz="4" w:space="0" w:color="auto"/>
              <w:left w:val="single" w:sz="4" w:space="0" w:color="000000"/>
              <w:bottom w:val="single" w:sz="4" w:space="0" w:color="auto"/>
            </w:tcBorders>
            <w:shd w:val="clear" w:color="auto" w:fill="auto"/>
          </w:tcPr>
          <w:p w14:paraId="2A6ED53B" w14:textId="77777777" w:rsidR="005A4FD2" w:rsidRPr="00CB041F" w:rsidRDefault="005A4FD2" w:rsidP="00CB041F">
            <w:pPr>
              <w:widowControl w:val="0"/>
              <w:suppressAutoHyphens/>
              <w:snapToGrid w:val="0"/>
              <w:spacing w:line="240" w:lineRule="auto"/>
              <w:ind w:right="-57"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 xml:space="preserve">Передвижение вдоль сетки с имитацией блокирования. Комбинации из различных вариантов верхней и нижней передачи в парах, тройках, четвёрках. Имитация верхней прямой подачи. Верхняя прямая подача в парах. Верхняя прямая подача через сетку с лицевой линии. Учебная игра в волейбол. </w:t>
            </w:r>
          </w:p>
        </w:tc>
        <w:tc>
          <w:tcPr>
            <w:tcW w:w="6490" w:type="dxa"/>
            <w:tcBorders>
              <w:top w:val="single" w:sz="4" w:space="0" w:color="auto"/>
              <w:left w:val="single" w:sz="4" w:space="0" w:color="000000"/>
              <w:bottom w:val="single" w:sz="4" w:space="0" w:color="auto"/>
            </w:tcBorders>
            <w:shd w:val="clear" w:color="auto" w:fill="auto"/>
          </w:tcPr>
          <w:p w14:paraId="78F6FF2A" w14:textId="77777777" w:rsidR="005A4FD2" w:rsidRPr="00CB041F" w:rsidRDefault="005A4FD2" w:rsidP="00CB041F">
            <w:pPr>
              <w:widowControl w:val="0"/>
              <w:suppressAutoHyphens/>
              <w:snapToGrid w:val="0"/>
              <w:spacing w:line="240" w:lineRule="auto"/>
              <w:ind w:firstLine="0"/>
              <w:jc w:val="left"/>
              <w:rPr>
                <w:rFonts w:eastAsia="Times New Roman" w:cs="Times New Roman"/>
                <w:color w:val="auto"/>
                <w:kern w:val="1"/>
                <w:sz w:val="20"/>
                <w:szCs w:val="20"/>
                <w:lang w:eastAsia="hi-IN" w:bidi="hi-IN"/>
              </w:rPr>
            </w:pPr>
            <w:r w:rsidRPr="00CB041F">
              <w:rPr>
                <w:rFonts w:eastAsia="Times New Roman" w:cs="Times New Roman"/>
                <w:color w:val="auto"/>
                <w:kern w:val="1"/>
                <w:sz w:val="20"/>
                <w:szCs w:val="20"/>
                <w:lang w:eastAsia="hi-IN" w:bidi="hi-IN"/>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239" w:type="dxa"/>
            <w:tcBorders>
              <w:top w:val="single" w:sz="4" w:space="0" w:color="auto"/>
              <w:left w:val="single" w:sz="4" w:space="0" w:color="000000"/>
              <w:bottom w:val="single" w:sz="4" w:space="0" w:color="auto"/>
            </w:tcBorders>
            <w:shd w:val="clear" w:color="auto" w:fill="auto"/>
          </w:tcPr>
          <w:p w14:paraId="36A7DA15" w14:textId="77777777" w:rsidR="005A4FD2" w:rsidRPr="00CB041F" w:rsidRDefault="005A4FD2"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Техника верхней прямой подачи</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14:paraId="606619CA" w14:textId="77777777" w:rsidR="005A4FD2" w:rsidRPr="00CB041F" w:rsidRDefault="005A4FD2"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Мячи волей-больные, сетка волей-больная, свисток.</w:t>
            </w:r>
          </w:p>
          <w:p w14:paraId="47F84322" w14:textId="77777777" w:rsidR="005A4FD2" w:rsidRPr="00CB041F" w:rsidRDefault="005A4FD2" w:rsidP="00CB041F">
            <w:pPr>
              <w:widowControl w:val="0"/>
              <w:suppressAutoHyphens/>
              <w:spacing w:line="240" w:lineRule="auto"/>
              <w:ind w:firstLine="0"/>
              <w:jc w:val="left"/>
              <w:rPr>
                <w:rFonts w:eastAsia="SimSun" w:cs="Mangal"/>
                <w:color w:val="auto"/>
                <w:kern w:val="1"/>
                <w:sz w:val="20"/>
                <w:szCs w:val="20"/>
                <w:lang w:eastAsia="hi-IN" w:bidi="hi-IN"/>
              </w:rPr>
            </w:pPr>
          </w:p>
        </w:tc>
      </w:tr>
      <w:tr w:rsidR="005A4FD2" w:rsidRPr="00CB041F" w14:paraId="45918740" w14:textId="77777777" w:rsidTr="00CB041F">
        <w:trPr>
          <w:gridAfter w:val="1"/>
          <w:wAfter w:w="6490" w:type="dxa"/>
        </w:trPr>
        <w:tc>
          <w:tcPr>
            <w:tcW w:w="706" w:type="dxa"/>
            <w:tcBorders>
              <w:top w:val="single" w:sz="4" w:space="0" w:color="auto"/>
              <w:left w:val="single" w:sz="4" w:space="0" w:color="000000"/>
              <w:bottom w:val="single" w:sz="4" w:space="0" w:color="000000"/>
            </w:tcBorders>
            <w:shd w:val="clear" w:color="auto" w:fill="auto"/>
          </w:tcPr>
          <w:p w14:paraId="6286F2DE" w14:textId="77777777" w:rsidR="005A4FD2" w:rsidRPr="00CB041F" w:rsidRDefault="008A2F60"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50</w:t>
            </w:r>
          </w:p>
        </w:tc>
        <w:tc>
          <w:tcPr>
            <w:tcW w:w="721" w:type="dxa"/>
            <w:gridSpan w:val="2"/>
            <w:tcBorders>
              <w:top w:val="single" w:sz="4" w:space="0" w:color="auto"/>
              <w:left w:val="single" w:sz="4" w:space="0" w:color="000000"/>
              <w:bottom w:val="single" w:sz="4" w:space="0" w:color="000000"/>
              <w:right w:val="single" w:sz="4" w:space="0" w:color="000000"/>
            </w:tcBorders>
          </w:tcPr>
          <w:p w14:paraId="6E202110" w14:textId="77777777" w:rsidR="005A4FD2" w:rsidRPr="00CB041F" w:rsidRDefault="005A4FD2"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top w:val="single" w:sz="4" w:space="0" w:color="auto"/>
              <w:left w:val="single" w:sz="4" w:space="0" w:color="000000"/>
              <w:bottom w:val="single" w:sz="4" w:space="0" w:color="000000"/>
            </w:tcBorders>
            <w:shd w:val="clear" w:color="auto" w:fill="auto"/>
          </w:tcPr>
          <w:p w14:paraId="61A14AA9" w14:textId="77777777" w:rsidR="005A4FD2" w:rsidRPr="00CB041F" w:rsidRDefault="005A4FD2"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top w:val="single" w:sz="4" w:space="0" w:color="auto"/>
              <w:left w:val="single" w:sz="4" w:space="0" w:color="000000"/>
              <w:bottom w:val="single" w:sz="4" w:space="0" w:color="000000"/>
            </w:tcBorders>
            <w:shd w:val="clear" w:color="auto" w:fill="auto"/>
          </w:tcPr>
          <w:p w14:paraId="03BA2C4F" w14:textId="77777777" w:rsidR="005A4FD2" w:rsidRPr="00CB041F" w:rsidRDefault="005A4FD2" w:rsidP="00CB041F">
            <w:pPr>
              <w:widowControl w:val="0"/>
              <w:suppressAutoHyphens/>
              <w:snapToGrid w:val="0"/>
              <w:spacing w:line="240" w:lineRule="auto"/>
              <w:ind w:right="-57"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Передвижение вдоль сетки с имитацией блокирования. Комбинации из ра</w:t>
            </w:r>
            <w:r w:rsidR="008A2F60">
              <w:rPr>
                <w:rFonts w:eastAsia="SimSun" w:cs="Mangal"/>
                <w:color w:val="auto"/>
                <w:kern w:val="1"/>
                <w:sz w:val="20"/>
                <w:szCs w:val="20"/>
                <w:lang w:eastAsia="hi-IN" w:bidi="hi-IN"/>
              </w:rPr>
              <w:t>зличных вариантов верхней и ниж</w:t>
            </w:r>
            <w:r w:rsidRPr="00CB041F">
              <w:rPr>
                <w:rFonts w:eastAsia="SimSun" w:cs="Mangal"/>
                <w:color w:val="auto"/>
                <w:kern w:val="1"/>
                <w:sz w:val="20"/>
                <w:szCs w:val="20"/>
                <w:lang w:eastAsia="hi-IN" w:bidi="hi-IN"/>
              </w:rPr>
              <w:t>ней передачи в парах, тройках, четвёрках. Верхняя прямая подача. Нападающий удар по мячу, находящемуся на руке партнёра. Нападающий удар по мячу, наброшенному партнёром</w:t>
            </w:r>
            <w:r w:rsidR="008A2F60">
              <w:rPr>
                <w:rFonts w:eastAsia="SimSun" w:cs="Mangal"/>
                <w:color w:val="auto"/>
                <w:kern w:val="1"/>
                <w:sz w:val="20"/>
                <w:szCs w:val="20"/>
                <w:lang w:eastAsia="hi-IN" w:bidi="hi-IN"/>
              </w:rPr>
              <w:t>.</w:t>
            </w:r>
            <w:r w:rsidRPr="00CB041F">
              <w:rPr>
                <w:rFonts w:eastAsia="SimSun" w:cs="Mangal"/>
                <w:color w:val="auto"/>
                <w:kern w:val="1"/>
                <w:sz w:val="20"/>
                <w:szCs w:val="20"/>
                <w:lang w:eastAsia="hi-IN" w:bidi="hi-IN"/>
              </w:rPr>
              <w:t xml:space="preserve"> Учебная игра в волейбол.</w:t>
            </w:r>
          </w:p>
        </w:tc>
        <w:tc>
          <w:tcPr>
            <w:tcW w:w="6490" w:type="dxa"/>
            <w:tcBorders>
              <w:top w:val="single" w:sz="4" w:space="0" w:color="auto"/>
              <w:left w:val="single" w:sz="4" w:space="0" w:color="000000"/>
              <w:bottom w:val="single" w:sz="4" w:space="0" w:color="000000"/>
            </w:tcBorders>
            <w:shd w:val="clear" w:color="auto" w:fill="auto"/>
          </w:tcPr>
          <w:p w14:paraId="1842904B" w14:textId="77777777" w:rsidR="005A4FD2" w:rsidRPr="00CB041F" w:rsidRDefault="005A4FD2" w:rsidP="00CB041F">
            <w:pPr>
              <w:widowControl w:val="0"/>
              <w:suppressAutoHyphens/>
              <w:snapToGrid w:val="0"/>
              <w:spacing w:line="240" w:lineRule="auto"/>
              <w:ind w:firstLine="0"/>
              <w:jc w:val="left"/>
              <w:rPr>
                <w:rFonts w:eastAsia="Times New Roman" w:cs="Times New Roman"/>
                <w:color w:val="auto"/>
                <w:kern w:val="1"/>
                <w:sz w:val="20"/>
                <w:szCs w:val="20"/>
                <w:lang w:eastAsia="hi-IN" w:bidi="hi-IN"/>
              </w:rPr>
            </w:pPr>
            <w:r w:rsidRPr="00CB041F">
              <w:rPr>
                <w:rFonts w:eastAsia="Times New Roman" w:cs="Times New Roman"/>
                <w:color w:val="auto"/>
                <w:kern w:val="1"/>
                <w:sz w:val="20"/>
                <w:szCs w:val="20"/>
                <w:lang w:eastAsia="hi-IN" w:bidi="hi-IN"/>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239" w:type="dxa"/>
            <w:tcBorders>
              <w:top w:val="single" w:sz="4" w:space="0" w:color="auto"/>
              <w:left w:val="single" w:sz="4" w:space="0" w:color="000000"/>
              <w:bottom w:val="single" w:sz="4" w:space="0" w:color="000000"/>
            </w:tcBorders>
            <w:shd w:val="clear" w:color="auto" w:fill="auto"/>
          </w:tcPr>
          <w:p w14:paraId="4CA64C8F" w14:textId="77777777" w:rsidR="005A4FD2" w:rsidRPr="00CB041F" w:rsidRDefault="005A4FD2"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14:paraId="22D3F673" w14:textId="77777777" w:rsidR="005A4FD2" w:rsidRPr="00CB041F" w:rsidRDefault="005A4FD2"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Мячи волей-больные, сетка волей-больная, свисток.</w:t>
            </w:r>
          </w:p>
          <w:p w14:paraId="38A24DDA" w14:textId="77777777" w:rsidR="005A4FD2" w:rsidRPr="00CB041F" w:rsidRDefault="005A4FD2" w:rsidP="00CB041F">
            <w:pPr>
              <w:widowControl w:val="0"/>
              <w:suppressAutoHyphens/>
              <w:spacing w:line="240" w:lineRule="auto"/>
              <w:ind w:firstLine="0"/>
              <w:jc w:val="left"/>
              <w:rPr>
                <w:rFonts w:eastAsia="SimSun" w:cs="Mangal"/>
                <w:color w:val="auto"/>
                <w:kern w:val="1"/>
                <w:sz w:val="20"/>
                <w:szCs w:val="20"/>
                <w:lang w:eastAsia="hi-IN" w:bidi="hi-IN"/>
              </w:rPr>
            </w:pPr>
          </w:p>
        </w:tc>
      </w:tr>
      <w:tr w:rsidR="005A4FD2" w:rsidRPr="00CB041F" w14:paraId="35BF557E" w14:textId="77777777" w:rsidTr="00CB041F">
        <w:trPr>
          <w:gridAfter w:val="1"/>
          <w:wAfter w:w="6490" w:type="dxa"/>
        </w:trPr>
        <w:tc>
          <w:tcPr>
            <w:tcW w:w="706" w:type="dxa"/>
            <w:tcBorders>
              <w:left w:val="single" w:sz="4" w:space="0" w:color="000000"/>
              <w:bottom w:val="single" w:sz="4" w:space="0" w:color="000000"/>
            </w:tcBorders>
            <w:shd w:val="clear" w:color="auto" w:fill="auto"/>
          </w:tcPr>
          <w:p w14:paraId="7AFE8108" w14:textId="77777777" w:rsidR="005A4FD2" w:rsidRPr="00CB041F" w:rsidRDefault="008A2F60"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51</w:t>
            </w:r>
          </w:p>
        </w:tc>
        <w:tc>
          <w:tcPr>
            <w:tcW w:w="721" w:type="dxa"/>
            <w:gridSpan w:val="2"/>
            <w:tcBorders>
              <w:left w:val="single" w:sz="4" w:space="0" w:color="000000"/>
              <w:bottom w:val="single" w:sz="4" w:space="0" w:color="000000"/>
              <w:right w:val="single" w:sz="4" w:space="0" w:color="000000"/>
            </w:tcBorders>
          </w:tcPr>
          <w:p w14:paraId="10A9077F" w14:textId="77777777" w:rsidR="005A4FD2" w:rsidRPr="00CB041F" w:rsidRDefault="005A4FD2"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left w:val="single" w:sz="4" w:space="0" w:color="000000"/>
              <w:bottom w:val="single" w:sz="4" w:space="0" w:color="000000"/>
            </w:tcBorders>
            <w:shd w:val="clear" w:color="auto" w:fill="auto"/>
          </w:tcPr>
          <w:p w14:paraId="3F9142B7" w14:textId="77777777" w:rsidR="005A4FD2" w:rsidRPr="00CB041F" w:rsidRDefault="005A4FD2"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left w:val="single" w:sz="4" w:space="0" w:color="000000"/>
              <w:bottom w:val="single" w:sz="4" w:space="0" w:color="000000"/>
            </w:tcBorders>
            <w:shd w:val="clear" w:color="auto" w:fill="auto"/>
          </w:tcPr>
          <w:p w14:paraId="42B94D6F" w14:textId="77777777" w:rsidR="005A4FD2" w:rsidRPr="00CB041F" w:rsidRDefault="005A4FD2" w:rsidP="00CB041F">
            <w:pPr>
              <w:widowControl w:val="0"/>
              <w:suppressAutoHyphens/>
              <w:snapToGrid w:val="0"/>
              <w:spacing w:line="240" w:lineRule="auto"/>
              <w:ind w:right="-57"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Передвижение вдоль сетки с имитацией блоки</w:t>
            </w:r>
            <w:r w:rsidR="008A2F60">
              <w:rPr>
                <w:rFonts w:eastAsia="SimSun" w:cs="Mangal"/>
                <w:color w:val="auto"/>
                <w:kern w:val="1"/>
                <w:sz w:val="20"/>
                <w:szCs w:val="20"/>
                <w:lang w:eastAsia="hi-IN" w:bidi="hi-IN"/>
              </w:rPr>
              <w:t>-</w:t>
            </w:r>
            <w:r w:rsidRPr="00CB041F">
              <w:rPr>
                <w:rFonts w:eastAsia="SimSun" w:cs="Mangal"/>
                <w:color w:val="auto"/>
                <w:kern w:val="1"/>
                <w:sz w:val="20"/>
                <w:szCs w:val="20"/>
                <w:lang w:eastAsia="hi-IN" w:bidi="hi-IN"/>
              </w:rPr>
              <w:t>рования. Комбинации из различных вариантов верхней и нижней. Верхняя прямая подача. Прямой нападающий удар с передачи пасующе</w:t>
            </w:r>
            <w:r w:rsidR="008A2F60">
              <w:rPr>
                <w:rFonts w:eastAsia="SimSun" w:cs="Mangal"/>
                <w:color w:val="auto"/>
                <w:kern w:val="1"/>
                <w:sz w:val="20"/>
                <w:szCs w:val="20"/>
                <w:lang w:eastAsia="hi-IN" w:bidi="hi-IN"/>
              </w:rPr>
              <w:t>-</w:t>
            </w:r>
            <w:r w:rsidRPr="00CB041F">
              <w:rPr>
                <w:rFonts w:eastAsia="SimSun" w:cs="Mangal"/>
                <w:color w:val="auto"/>
                <w:kern w:val="1"/>
                <w:sz w:val="20"/>
                <w:szCs w:val="20"/>
                <w:lang w:eastAsia="hi-IN" w:bidi="hi-IN"/>
              </w:rPr>
              <w:t>го игрока. Отбивание мяча кулаком</w:t>
            </w:r>
            <w:r w:rsidR="008A2F60">
              <w:rPr>
                <w:rFonts w:eastAsia="SimSun" w:cs="Mangal"/>
                <w:color w:val="auto"/>
                <w:kern w:val="1"/>
                <w:sz w:val="20"/>
                <w:szCs w:val="20"/>
                <w:lang w:eastAsia="hi-IN" w:bidi="hi-IN"/>
              </w:rPr>
              <w:t xml:space="preserve"> через сетку. Блокирование мяча, </w:t>
            </w:r>
            <w:r w:rsidRPr="00CB041F">
              <w:rPr>
                <w:rFonts w:eastAsia="SimSun" w:cs="Mangal"/>
                <w:color w:val="auto"/>
                <w:kern w:val="1"/>
                <w:sz w:val="20"/>
                <w:szCs w:val="20"/>
                <w:lang w:eastAsia="hi-IN" w:bidi="hi-IN"/>
              </w:rPr>
              <w:t>перебрасываемого через сетку двумя руками в прыжке с места.  Одиночный блок. Учебная игра в волейбол.</w:t>
            </w:r>
          </w:p>
        </w:tc>
        <w:tc>
          <w:tcPr>
            <w:tcW w:w="6490" w:type="dxa"/>
            <w:tcBorders>
              <w:left w:val="single" w:sz="4" w:space="0" w:color="000000"/>
              <w:bottom w:val="single" w:sz="4" w:space="0" w:color="000000"/>
            </w:tcBorders>
            <w:shd w:val="clear" w:color="auto" w:fill="auto"/>
          </w:tcPr>
          <w:p w14:paraId="59DC64D4" w14:textId="77777777" w:rsidR="005A4FD2" w:rsidRPr="00CB041F" w:rsidRDefault="005A4FD2" w:rsidP="00CB041F">
            <w:pPr>
              <w:widowControl w:val="0"/>
              <w:suppressAutoHyphens/>
              <w:snapToGrid w:val="0"/>
              <w:spacing w:line="240" w:lineRule="auto"/>
              <w:ind w:firstLine="0"/>
              <w:jc w:val="left"/>
              <w:rPr>
                <w:rFonts w:eastAsia="Times New Roman" w:cs="Times New Roman"/>
                <w:color w:val="auto"/>
                <w:kern w:val="1"/>
                <w:sz w:val="20"/>
                <w:szCs w:val="20"/>
                <w:lang w:eastAsia="hi-IN" w:bidi="hi-IN"/>
              </w:rPr>
            </w:pPr>
            <w:r w:rsidRPr="00CB041F">
              <w:rPr>
                <w:rFonts w:eastAsia="Times New Roman" w:cs="Times New Roman"/>
                <w:color w:val="auto"/>
                <w:kern w:val="1"/>
                <w:sz w:val="20"/>
                <w:szCs w:val="20"/>
                <w:lang w:eastAsia="hi-IN" w:bidi="hi-IN"/>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239" w:type="dxa"/>
            <w:tcBorders>
              <w:left w:val="single" w:sz="4" w:space="0" w:color="000000"/>
              <w:bottom w:val="single" w:sz="4" w:space="0" w:color="000000"/>
            </w:tcBorders>
            <w:shd w:val="clear" w:color="auto" w:fill="auto"/>
          </w:tcPr>
          <w:p w14:paraId="7714FA1F" w14:textId="77777777" w:rsidR="005A4FD2" w:rsidRPr="00CB041F" w:rsidRDefault="005A4FD2"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1275" w:type="dxa"/>
            <w:tcBorders>
              <w:left w:val="single" w:sz="4" w:space="0" w:color="000000"/>
              <w:bottom w:val="single" w:sz="4" w:space="0" w:color="000000"/>
              <w:right w:val="single" w:sz="4" w:space="0" w:color="000000"/>
            </w:tcBorders>
            <w:shd w:val="clear" w:color="auto" w:fill="auto"/>
          </w:tcPr>
          <w:p w14:paraId="7ACC60AF" w14:textId="77777777" w:rsidR="005A4FD2" w:rsidRPr="00CB041F" w:rsidRDefault="005A4FD2"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Мячи волей-больные, сетка волей-больная, свисток.</w:t>
            </w:r>
          </w:p>
          <w:p w14:paraId="0DA6094C" w14:textId="77777777" w:rsidR="005A4FD2" w:rsidRPr="00CB041F" w:rsidRDefault="005A4FD2" w:rsidP="00CB041F">
            <w:pPr>
              <w:widowControl w:val="0"/>
              <w:suppressAutoHyphens/>
              <w:spacing w:line="240" w:lineRule="auto"/>
              <w:ind w:firstLine="0"/>
              <w:jc w:val="left"/>
              <w:rPr>
                <w:rFonts w:eastAsia="SimSun" w:cs="Mangal"/>
                <w:color w:val="auto"/>
                <w:kern w:val="1"/>
                <w:sz w:val="20"/>
                <w:szCs w:val="20"/>
                <w:lang w:eastAsia="hi-IN" w:bidi="hi-IN"/>
              </w:rPr>
            </w:pPr>
          </w:p>
        </w:tc>
      </w:tr>
      <w:tr w:rsidR="005A4FD2" w:rsidRPr="00CB041F" w14:paraId="0A45B1C6" w14:textId="77777777" w:rsidTr="00CB041F">
        <w:trPr>
          <w:gridAfter w:val="1"/>
          <w:wAfter w:w="6490" w:type="dxa"/>
        </w:trPr>
        <w:tc>
          <w:tcPr>
            <w:tcW w:w="15383" w:type="dxa"/>
            <w:gridSpan w:val="8"/>
            <w:tcBorders>
              <w:left w:val="single" w:sz="4" w:space="0" w:color="000000"/>
              <w:bottom w:val="single" w:sz="4" w:space="0" w:color="auto"/>
              <w:right w:val="single" w:sz="4" w:space="0" w:color="000000"/>
            </w:tcBorders>
          </w:tcPr>
          <w:p w14:paraId="083F950C" w14:textId="77777777" w:rsidR="005A4FD2" w:rsidRPr="00CB041F" w:rsidRDefault="008A2F60" w:rsidP="00CB041F">
            <w:pPr>
              <w:widowControl w:val="0"/>
              <w:suppressAutoHyphens/>
              <w:snapToGrid w:val="0"/>
              <w:ind w:firstLine="0"/>
              <w:jc w:val="center"/>
              <w:rPr>
                <w:rFonts w:eastAsia="Times New Roman" w:cs="Mangal"/>
                <w:color w:val="auto"/>
                <w:kern w:val="1"/>
                <w:sz w:val="20"/>
                <w:szCs w:val="20"/>
                <w:lang w:eastAsia="hi-IN" w:bidi="hi-IN"/>
              </w:rPr>
            </w:pPr>
            <w:r>
              <w:rPr>
                <w:rFonts w:eastAsia="SimSun" w:cs="Mangal"/>
                <w:b/>
                <w:bCs/>
                <w:color w:val="auto"/>
                <w:kern w:val="1"/>
                <w:sz w:val="22"/>
                <w:szCs w:val="22"/>
                <w:lang w:eastAsia="hi-IN" w:bidi="hi-IN"/>
              </w:rPr>
              <w:t>Баскетбол (6</w:t>
            </w:r>
            <w:r w:rsidR="005A4FD2" w:rsidRPr="00CB041F">
              <w:rPr>
                <w:rFonts w:eastAsia="SimSun" w:cs="Mangal"/>
                <w:b/>
                <w:bCs/>
                <w:color w:val="auto"/>
                <w:kern w:val="1"/>
                <w:sz w:val="22"/>
                <w:szCs w:val="22"/>
                <w:lang w:eastAsia="hi-IN" w:bidi="hi-IN"/>
              </w:rPr>
              <w:t xml:space="preserve"> часов)</w:t>
            </w:r>
          </w:p>
        </w:tc>
      </w:tr>
      <w:tr w:rsidR="005A4FD2" w:rsidRPr="00CB041F" w14:paraId="6B851369" w14:textId="77777777" w:rsidTr="00CB041F">
        <w:trPr>
          <w:gridAfter w:val="1"/>
          <w:wAfter w:w="6490" w:type="dxa"/>
        </w:trPr>
        <w:tc>
          <w:tcPr>
            <w:tcW w:w="715" w:type="dxa"/>
            <w:gridSpan w:val="2"/>
            <w:tcBorders>
              <w:top w:val="single" w:sz="4" w:space="0" w:color="auto"/>
              <w:left w:val="single" w:sz="4" w:space="0" w:color="000000"/>
              <w:bottom w:val="single" w:sz="4" w:space="0" w:color="auto"/>
            </w:tcBorders>
            <w:shd w:val="clear" w:color="auto" w:fill="auto"/>
          </w:tcPr>
          <w:p w14:paraId="2EC1A630" w14:textId="77777777" w:rsidR="005A4FD2" w:rsidRPr="00CB041F" w:rsidRDefault="008A2F60"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52</w:t>
            </w:r>
          </w:p>
        </w:tc>
        <w:tc>
          <w:tcPr>
            <w:tcW w:w="712" w:type="dxa"/>
            <w:tcBorders>
              <w:top w:val="single" w:sz="4" w:space="0" w:color="auto"/>
              <w:left w:val="single" w:sz="4" w:space="0" w:color="000000"/>
              <w:bottom w:val="single" w:sz="4" w:space="0" w:color="auto"/>
              <w:right w:val="single" w:sz="4" w:space="0" w:color="000000"/>
            </w:tcBorders>
          </w:tcPr>
          <w:p w14:paraId="56114E30" w14:textId="77777777" w:rsidR="005A4FD2" w:rsidRPr="00CB041F" w:rsidRDefault="005A4FD2"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top w:val="single" w:sz="4" w:space="0" w:color="auto"/>
              <w:left w:val="single" w:sz="4" w:space="0" w:color="000000"/>
              <w:bottom w:val="single" w:sz="4" w:space="0" w:color="auto"/>
            </w:tcBorders>
            <w:shd w:val="clear" w:color="auto" w:fill="auto"/>
          </w:tcPr>
          <w:p w14:paraId="70F15D9A" w14:textId="77777777" w:rsidR="005A4FD2" w:rsidRPr="00CB041F" w:rsidRDefault="005A4FD2"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top w:val="single" w:sz="4" w:space="0" w:color="auto"/>
              <w:left w:val="single" w:sz="4" w:space="0" w:color="000000"/>
              <w:bottom w:val="single" w:sz="4" w:space="0" w:color="auto"/>
            </w:tcBorders>
            <w:shd w:val="clear" w:color="auto" w:fill="auto"/>
          </w:tcPr>
          <w:p w14:paraId="76A0D8CC" w14:textId="77777777" w:rsidR="005A4FD2" w:rsidRPr="00CB041F" w:rsidRDefault="005A4FD2" w:rsidP="00CB041F">
            <w:pPr>
              <w:widowControl w:val="0"/>
              <w:suppressAutoHyphens/>
              <w:snapToGrid w:val="0"/>
              <w:spacing w:line="240" w:lineRule="auto"/>
              <w:ind w:right="-113"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Сочетание приемов передвижений и остановок игрока. Ведение мяча с пассивным сопротивле-нием, с сопротивлением на месте. Бросок двумя руками от головы с места. Передачи мяча двумя руками от груди на месте. Личная защита. Учебная игра.  Физические способности и их влияние на физическое развитие.</w:t>
            </w:r>
          </w:p>
        </w:tc>
        <w:tc>
          <w:tcPr>
            <w:tcW w:w="6490" w:type="dxa"/>
            <w:tcBorders>
              <w:top w:val="single" w:sz="4" w:space="0" w:color="auto"/>
              <w:left w:val="single" w:sz="4" w:space="0" w:color="000000"/>
              <w:bottom w:val="single" w:sz="4" w:space="0" w:color="auto"/>
            </w:tcBorders>
            <w:shd w:val="clear" w:color="auto" w:fill="auto"/>
          </w:tcPr>
          <w:p w14:paraId="13AA140E" w14:textId="77777777" w:rsidR="005A4FD2" w:rsidRPr="00CB041F" w:rsidRDefault="005A4FD2" w:rsidP="00CB041F">
            <w:pPr>
              <w:widowControl w:val="0"/>
              <w:suppressAutoHyphens/>
              <w:snapToGrid w:val="0"/>
              <w:spacing w:line="240" w:lineRule="auto"/>
              <w:ind w:firstLine="0"/>
              <w:jc w:val="left"/>
              <w:rPr>
                <w:rFonts w:eastAsia="SimSun" w:cs="Times New Roman"/>
                <w:color w:val="auto"/>
                <w:kern w:val="1"/>
                <w:sz w:val="20"/>
                <w:szCs w:val="20"/>
                <w:lang w:eastAsia="hi-IN" w:bidi="hi-IN"/>
              </w:rPr>
            </w:pPr>
            <w:r w:rsidRPr="00CB041F">
              <w:rPr>
                <w:rFonts w:eastAsia="SimSun" w:cs="Times New Roman"/>
                <w:color w:val="auto"/>
                <w:kern w:val="1"/>
                <w:sz w:val="20"/>
                <w:szCs w:val="20"/>
                <w:lang w:eastAsia="hi-IN" w:bidi="hi-IN"/>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239" w:type="dxa"/>
            <w:tcBorders>
              <w:top w:val="single" w:sz="4" w:space="0" w:color="auto"/>
              <w:left w:val="single" w:sz="4" w:space="0" w:color="000000"/>
              <w:bottom w:val="single" w:sz="4" w:space="0" w:color="auto"/>
            </w:tcBorders>
            <w:shd w:val="clear" w:color="auto" w:fill="auto"/>
          </w:tcPr>
          <w:p w14:paraId="7ED01FFE" w14:textId="77777777" w:rsidR="005A4FD2" w:rsidRPr="00CB041F" w:rsidRDefault="005A4FD2"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1275" w:type="dxa"/>
            <w:tcBorders>
              <w:top w:val="single" w:sz="4" w:space="0" w:color="auto"/>
              <w:left w:val="single" w:sz="4" w:space="0" w:color="000000"/>
              <w:bottom w:val="single" w:sz="4" w:space="0" w:color="auto"/>
              <w:right w:val="single" w:sz="4" w:space="0" w:color="000000"/>
            </w:tcBorders>
            <w:shd w:val="clear" w:color="auto" w:fill="auto"/>
          </w:tcPr>
          <w:p w14:paraId="11685B59" w14:textId="77777777" w:rsidR="005A4FD2" w:rsidRPr="00CB041F" w:rsidRDefault="005A4FD2"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Баскетболь-ные мячи.</w:t>
            </w:r>
          </w:p>
        </w:tc>
      </w:tr>
      <w:tr w:rsidR="005A4FD2" w:rsidRPr="00CB041F" w14:paraId="735DF185" w14:textId="77777777" w:rsidTr="002A6588">
        <w:trPr>
          <w:gridAfter w:val="1"/>
          <w:wAfter w:w="6490" w:type="dxa"/>
        </w:trPr>
        <w:tc>
          <w:tcPr>
            <w:tcW w:w="715" w:type="dxa"/>
            <w:gridSpan w:val="2"/>
            <w:tcBorders>
              <w:top w:val="single" w:sz="4" w:space="0" w:color="auto"/>
              <w:left w:val="single" w:sz="4" w:space="0" w:color="000000"/>
              <w:bottom w:val="single" w:sz="4" w:space="0" w:color="auto"/>
            </w:tcBorders>
            <w:shd w:val="clear" w:color="auto" w:fill="auto"/>
          </w:tcPr>
          <w:p w14:paraId="6B46982E" w14:textId="77777777" w:rsidR="005A4FD2" w:rsidRPr="00CB041F" w:rsidRDefault="008A2F60"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53</w:t>
            </w:r>
          </w:p>
        </w:tc>
        <w:tc>
          <w:tcPr>
            <w:tcW w:w="712" w:type="dxa"/>
            <w:tcBorders>
              <w:top w:val="single" w:sz="4" w:space="0" w:color="auto"/>
              <w:left w:val="single" w:sz="4" w:space="0" w:color="000000"/>
              <w:bottom w:val="single" w:sz="4" w:space="0" w:color="auto"/>
              <w:right w:val="single" w:sz="4" w:space="0" w:color="000000"/>
            </w:tcBorders>
          </w:tcPr>
          <w:p w14:paraId="0E49126D" w14:textId="77777777" w:rsidR="005A4FD2" w:rsidRPr="00CB041F" w:rsidRDefault="005A4FD2"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top w:val="single" w:sz="4" w:space="0" w:color="auto"/>
              <w:left w:val="single" w:sz="4" w:space="0" w:color="000000"/>
              <w:bottom w:val="single" w:sz="4" w:space="0" w:color="auto"/>
            </w:tcBorders>
            <w:shd w:val="clear" w:color="auto" w:fill="auto"/>
          </w:tcPr>
          <w:p w14:paraId="2454A0DD" w14:textId="77777777" w:rsidR="005A4FD2" w:rsidRPr="00CB041F" w:rsidRDefault="005A4FD2"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top w:val="single" w:sz="4" w:space="0" w:color="auto"/>
              <w:left w:val="single" w:sz="4" w:space="0" w:color="000000"/>
              <w:bottom w:val="single" w:sz="4" w:space="0" w:color="auto"/>
            </w:tcBorders>
            <w:shd w:val="clear" w:color="auto" w:fill="auto"/>
          </w:tcPr>
          <w:p w14:paraId="5DABF9C7" w14:textId="77777777" w:rsidR="005A4FD2" w:rsidRDefault="005A4FD2" w:rsidP="00CB041F">
            <w:pPr>
              <w:widowControl w:val="0"/>
              <w:suppressAutoHyphens/>
              <w:snapToGrid w:val="0"/>
              <w:spacing w:line="240" w:lineRule="auto"/>
              <w:ind w:right="-113"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Сочетание приемов передвижений и остановок игрока. Накрывание мяча. Ведение мяча с  соп-ротивлением. Бросок одной рукой от плеча с места. Передача мяча двумя руками от груди в движении парами с сопротивлением. Личная защита. Учебная игра. Упражнения на развитие координационных способностей.</w:t>
            </w:r>
          </w:p>
          <w:p w14:paraId="299A29AD" w14:textId="77777777" w:rsidR="008A2F60" w:rsidRPr="00CB041F" w:rsidRDefault="008A2F60" w:rsidP="00CB041F">
            <w:pPr>
              <w:widowControl w:val="0"/>
              <w:suppressAutoHyphens/>
              <w:snapToGrid w:val="0"/>
              <w:spacing w:line="240" w:lineRule="auto"/>
              <w:ind w:right="-113" w:firstLine="0"/>
              <w:jc w:val="left"/>
              <w:rPr>
                <w:rFonts w:eastAsia="SimSun" w:cs="Mangal"/>
                <w:color w:val="auto"/>
                <w:kern w:val="1"/>
                <w:sz w:val="20"/>
                <w:szCs w:val="20"/>
                <w:lang w:eastAsia="hi-IN" w:bidi="hi-IN"/>
              </w:rPr>
            </w:pPr>
          </w:p>
        </w:tc>
        <w:tc>
          <w:tcPr>
            <w:tcW w:w="6490" w:type="dxa"/>
            <w:tcBorders>
              <w:top w:val="single" w:sz="4" w:space="0" w:color="auto"/>
              <w:left w:val="single" w:sz="4" w:space="0" w:color="000000"/>
              <w:bottom w:val="single" w:sz="4" w:space="0" w:color="auto"/>
            </w:tcBorders>
            <w:shd w:val="clear" w:color="auto" w:fill="auto"/>
          </w:tcPr>
          <w:p w14:paraId="1A3D9848" w14:textId="77777777" w:rsidR="005A4FD2" w:rsidRPr="00CB041F" w:rsidRDefault="005A4FD2" w:rsidP="00CB041F">
            <w:pPr>
              <w:widowControl w:val="0"/>
              <w:suppressAutoHyphens/>
              <w:snapToGrid w:val="0"/>
              <w:spacing w:line="240" w:lineRule="auto"/>
              <w:ind w:firstLine="0"/>
              <w:jc w:val="left"/>
              <w:rPr>
                <w:rFonts w:eastAsia="SimSun" w:cs="Times New Roman"/>
                <w:color w:val="auto"/>
                <w:kern w:val="1"/>
                <w:sz w:val="20"/>
                <w:szCs w:val="20"/>
                <w:lang w:eastAsia="hi-IN" w:bidi="hi-IN"/>
              </w:rPr>
            </w:pPr>
            <w:r w:rsidRPr="00CB041F">
              <w:rPr>
                <w:rFonts w:eastAsia="SimSun" w:cs="Times New Roman"/>
                <w:color w:val="auto"/>
                <w:kern w:val="1"/>
                <w:sz w:val="20"/>
                <w:szCs w:val="20"/>
                <w:lang w:eastAsia="hi-IN" w:bidi="hi-IN"/>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239" w:type="dxa"/>
            <w:tcBorders>
              <w:top w:val="single" w:sz="4" w:space="0" w:color="auto"/>
              <w:left w:val="single" w:sz="4" w:space="0" w:color="000000"/>
              <w:bottom w:val="single" w:sz="4" w:space="0" w:color="auto"/>
            </w:tcBorders>
            <w:shd w:val="clear" w:color="auto" w:fill="auto"/>
          </w:tcPr>
          <w:p w14:paraId="4807D21B" w14:textId="77777777" w:rsidR="005A4FD2" w:rsidRPr="00CB041F" w:rsidRDefault="005A4FD2"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1275" w:type="dxa"/>
            <w:tcBorders>
              <w:top w:val="single" w:sz="4" w:space="0" w:color="auto"/>
              <w:left w:val="single" w:sz="4" w:space="0" w:color="000000"/>
              <w:bottom w:val="single" w:sz="4" w:space="0" w:color="auto"/>
              <w:right w:val="single" w:sz="4" w:space="0" w:color="000000"/>
            </w:tcBorders>
            <w:shd w:val="clear" w:color="auto" w:fill="auto"/>
          </w:tcPr>
          <w:p w14:paraId="6F142861" w14:textId="77777777" w:rsidR="005A4FD2" w:rsidRPr="00CB041F" w:rsidRDefault="005A4FD2"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Баскетболь-ные мячи.</w:t>
            </w:r>
          </w:p>
        </w:tc>
      </w:tr>
      <w:tr w:rsidR="005A4FD2" w:rsidRPr="00CB041F" w14:paraId="1E285EAD" w14:textId="77777777" w:rsidTr="002A6588">
        <w:trPr>
          <w:gridAfter w:val="1"/>
          <w:wAfter w:w="6490" w:type="dxa"/>
        </w:trPr>
        <w:tc>
          <w:tcPr>
            <w:tcW w:w="715" w:type="dxa"/>
            <w:gridSpan w:val="2"/>
            <w:tcBorders>
              <w:top w:val="single" w:sz="4" w:space="0" w:color="auto"/>
              <w:left w:val="single" w:sz="4" w:space="0" w:color="000000"/>
              <w:bottom w:val="single" w:sz="4" w:space="0" w:color="000000"/>
            </w:tcBorders>
            <w:shd w:val="clear" w:color="auto" w:fill="auto"/>
          </w:tcPr>
          <w:p w14:paraId="760764E3" w14:textId="77777777" w:rsidR="005A4FD2" w:rsidRPr="00CB041F" w:rsidRDefault="002A6588"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lastRenderedPageBreak/>
              <w:t>54</w:t>
            </w:r>
          </w:p>
        </w:tc>
        <w:tc>
          <w:tcPr>
            <w:tcW w:w="712" w:type="dxa"/>
            <w:tcBorders>
              <w:top w:val="single" w:sz="4" w:space="0" w:color="auto"/>
              <w:left w:val="single" w:sz="4" w:space="0" w:color="000000"/>
              <w:bottom w:val="single" w:sz="4" w:space="0" w:color="000000"/>
              <w:right w:val="single" w:sz="4" w:space="0" w:color="000000"/>
            </w:tcBorders>
          </w:tcPr>
          <w:p w14:paraId="14B6561F" w14:textId="77777777" w:rsidR="005A4FD2" w:rsidRPr="00CB041F" w:rsidRDefault="005A4FD2"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top w:val="single" w:sz="4" w:space="0" w:color="auto"/>
              <w:left w:val="single" w:sz="4" w:space="0" w:color="000000"/>
              <w:bottom w:val="single" w:sz="4" w:space="0" w:color="000000"/>
            </w:tcBorders>
            <w:shd w:val="clear" w:color="auto" w:fill="auto"/>
          </w:tcPr>
          <w:p w14:paraId="3212AE44" w14:textId="77777777" w:rsidR="005A4FD2" w:rsidRPr="00CB041F" w:rsidRDefault="005A4FD2"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top w:val="single" w:sz="4" w:space="0" w:color="auto"/>
              <w:left w:val="single" w:sz="4" w:space="0" w:color="000000"/>
              <w:bottom w:val="single" w:sz="4" w:space="0" w:color="000000"/>
            </w:tcBorders>
            <w:shd w:val="clear" w:color="auto" w:fill="auto"/>
          </w:tcPr>
          <w:p w14:paraId="11B439BA" w14:textId="77777777" w:rsidR="005A4FD2" w:rsidRPr="00CB041F" w:rsidRDefault="005A4FD2" w:rsidP="00CB041F">
            <w:pPr>
              <w:widowControl w:val="0"/>
              <w:suppressAutoHyphens/>
              <w:snapToGrid w:val="0"/>
              <w:spacing w:line="240" w:lineRule="auto"/>
              <w:ind w:right="-113"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Ведение мяча с  сопротивлением.  Бросок  одной рукой от плеча с места. Перехват мяча во время ведения, передачи.  Передача одной рукой  от плеча в движении в тройках с сопротивлением.  Игровые задания (2*2, 3*3). Упражнения на развитие быстроты. Учебная игра, оказание первой помощи при ушибах и растяжении</w:t>
            </w:r>
          </w:p>
        </w:tc>
        <w:tc>
          <w:tcPr>
            <w:tcW w:w="6490" w:type="dxa"/>
            <w:tcBorders>
              <w:top w:val="single" w:sz="4" w:space="0" w:color="auto"/>
              <w:left w:val="single" w:sz="4" w:space="0" w:color="000000"/>
              <w:bottom w:val="single" w:sz="4" w:space="0" w:color="000000"/>
            </w:tcBorders>
            <w:shd w:val="clear" w:color="auto" w:fill="auto"/>
          </w:tcPr>
          <w:p w14:paraId="4A1751F0" w14:textId="77777777" w:rsidR="005A4FD2" w:rsidRPr="00CB041F" w:rsidRDefault="005A4FD2" w:rsidP="00CB041F">
            <w:pPr>
              <w:widowControl w:val="0"/>
              <w:suppressAutoHyphens/>
              <w:snapToGrid w:val="0"/>
              <w:spacing w:line="240" w:lineRule="auto"/>
              <w:ind w:firstLine="0"/>
              <w:jc w:val="left"/>
              <w:rPr>
                <w:rFonts w:eastAsia="SimSun" w:cs="Times New Roman"/>
                <w:color w:val="auto"/>
                <w:kern w:val="1"/>
                <w:sz w:val="20"/>
                <w:szCs w:val="20"/>
                <w:lang w:eastAsia="hi-IN" w:bidi="hi-IN"/>
              </w:rPr>
            </w:pPr>
            <w:r w:rsidRPr="00CB041F">
              <w:rPr>
                <w:rFonts w:eastAsia="SimSun" w:cs="Times New Roman"/>
                <w:color w:val="auto"/>
                <w:kern w:val="1"/>
                <w:sz w:val="20"/>
                <w:szCs w:val="20"/>
                <w:lang w:eastAsia="hi-IN" w:bidi="hi-IN"/>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239" w:type="dxa"/>
            <w:tcBorders>
              <w:top w:val="single" w:sz="4" w:space="0" w:color="auto"/>
              <w:left w:val="single" w:sz="4" w:space="0" w:color="000000"/>
              <w:bottom w:val="single" w:sz="4" w:space="0" w:color="000000"/>
            </w:tcBorders>
            <w:shd w:val="clear" w:color="auto" w:fill="auto"/>
          </w:tcPr>
          <w:p w14:paraId="7BAF34F5" w14:textId="77777777" w:rsidR="005A4FD2" w:rsidRPr="00CB041F" w:rsidRDefault="005A4FD2"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14:paraId="0B8F93DE" w14:textId="77777777" w:rsidR="005A4FD2" w:rsidRPr="00CB041F" w:rsidRDefault="005A4FD2" w:rsidP="00CB041F">
            <w:pPr>
              <w:widowControl w:val="0"/>
              <w:autoSpaceDE w:val="0"/>
              <w:autoSpaceDN w:val="0"/>
              <w:adjustRightInd w:val="0"/>
              <w:spacing w:line="240" w:lineRule="auto"/>
              <w:ind w:firstLine="0"/>
              <w:jc w:val="left"/>
              <w:rPr>
                <w:rFonts w:ascii="Arial" w:eastAsia="Times New Roman" w:hAnsi="Arial" w:cs="Arial"/>
                <w:color w:val="auto"/>
                <w:sz w:val="20"/>
                <w:szCs w:val="20"/>
              </w:rPr>
            </w:pPr>
            <w:r w:rsidRPr="00CB041F">
              <w:rPr>
                <w:rFonts w:eastAsia="Times New Roman" w:cs="Mangal"/>
                <w:color w:val="auto"/>
                <w:kern w:val="1"/>
                <w:sz w:val="20"/>
                <w:szCs w:val="20"/>
                <w:lang w:eastAsia="hi-IN" w:bidi="hi-IN"/>
              </w:rPr>
              <w:t>Баскетболь-ные мячи.</w:t>
            </w:r>
          </w:p>
        </w:tc>
      </w:tr>
      <w:tr w:rsidR="005A4FD2" w:rsidRPr="00CB041F" w14:paraId="55A434E9" w14:textId="77777777" w:rsidTr="00CB041F">
        <w:trPr>
          <w:gridAfter w:val="1"/>
          <w:wAfter w:w="6490" w:type="dxa"/>
        </w:trPr>
        <w:tc>
          <w:tcPr>
            <w:tcW w:w="715" w:type="dxa"/>
            <w:gridSpan w:val="2"/>
            <w:tcBorders>
              <w:left w:val="single" w:sz="4" w:space="0" w:color="000000"/>
              <w:bottom w:val="single" w:sz="4" w:space="0" w:color="auto"/>
            </w:tcBorders>
            <w:shd w:val="clear" w:color="auto" w:fill="auto"/>
          </w:tcPr>
          <w:p w14:paraId="0DC4E114" w14:textId="77777777" w:rsidR="005A4FD2" w:rsidRPr="00CB041F" w:rsidRDefault="002A6588"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55</w:t>
            </w:r>
          </w:p>
        </w:tc>
        <w:tc>
          <w:tcPr>
            <w:tcW w:w="712" w:type="dxa"/>
            <w:tcBorders>
              <w:left w:val="single" w:sz="4" w:space="0" w:color="000000"/>
              <w:bottom w:val="single" w:sz="4" w:space="0" w:color="auto"/>
              <w:right w:val="single" w:sz="4" w:space="0" w:color="000000"/>
            </w:tcBorders>
          </w:tcPr>
          <w:p w14:paraId="54FB61A7" w14:textId="77777777" w:rsidR="005A4FD2" w:rsidRPr="00CB041F" w:rsidRDefault="005A4FD2"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left w:val="single" w:sz="4" w:space="0" w:color="000000"/>
              <w:bottom w:val="single" w:sz="4" w:space="0" w:color="auto"/>
            </w:tcBorders>
            <w:shd w:val="clear" w:color="auto" w:fill="auto"/>
          </w:tcPr>
          <w:p w14:paraId="4ADE3602" w14:textId="77777777" w:rsidR="005A4FD2" w:rsidRPr="00CB041F" w:rsidRDefault="005A4FD2"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left w:val="single" w:sz="4" w:space="0" w:color="000000"/>
              <w:bottom w:val="single" w:sz="4" w:space="0" w:color="auto"/>
            </w:tcBorders>
            <w:shd w:val="clear" w:color="auto" w:fill="auto"/>
          </w:tcPr>
          <w:p w14:paraId="49CACB9C" w14:textId="77777777" w:rsidR="005A4FD2" w:rsidRPr="00CB041F" w:rsidRDefault="005A4FD2" w:rsidP="00CB041F">
            <w:pPr>
              <w:widowControl w:val="0"/>
              <w:suppressAutoHyphens/>
              <w:snapToGrid w:val="0"/>
              <w:spacing w:line="240" w:lineRule="auto"/>
              <w:ind w:right="-57"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 xml:space="preserve">Сочетание приемов передвижений и остановок. Сочетание приемов ведения, передачи, броска. Штрафной бросок. Перехват мяча во время передачи. Позиционное нападение со сменой места. Бросок  одной рукой от плеча в движении </w:t>
            </w:r>
          </w:p>
        </w:tc>
        <w:tc>
          <w:tcPr>
            <w:tcW w:w="6490" w:type="dxa"/>
            <w:tcBorders>
              <w:left w:val="single" w:sz="4" w:space="0" w:color="000000"/>
              <w:bottom w:val="single" w:sz="4" w:space="0" w:color="auto"/>
            </w:tcBorders>
            <w:shd w:val="clear" w:color="auto" w:fill="auto"/>
          </w:tcPr>
          <w:p w14:paraId="03F1F432" w14:textId="77777777" w:rsidR="005A4FD2" w:rsidRPr="00CB041F" w:rsidRDefault="005A4FD2" w:rsidP="00CB041F">
            <w:pPr>
              <w:widowControl w:val="0"/>
              <w:suppressAutoHyphens/>
              <w:snapToGrid w:val="0"/>
              <w:spacing w:line="240" w:lineRule="auto"/>
              <w:ind w:firstLine="0"/>
              <w:jc w:val="left"/>
              <w:rPr>
                <w:rFonts w:eastAsia="SimSun" w:cs="Times New Roman"/>
                <w:color w:val="auto"/>
                <w:kern w:val="1"/>
                <w:sz w:val="20"/>
                <w:szCs w:val="20"/>
                <w:lang w:eastAsia="hi-IN" w:bidi="hi-IN"/>
              </w:rPr>
            </w:pPr>
            <w:r w:rsidRPr="00CB041F">
              <w:rPr>
                <w:rFonts w:eastAsia="SimSun" w:cs="Times New Roman"/>
                <w:color w:val="auto"/>
                <w:kern w:val="1"/>
                <w:sz w:val="20"/>
                <w:szCs w:val="20"/>
                <w:lang w:eastAsia="hi-IN" w:bidi="hi-IN"/>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239" w:type="dxa"/>
            <w:tcBorders>
              <w:left w:val="single" w:sz="4" w:space="0" w:color="000000"/>
              <w:bottom w:val="single" w:sz="4" w:space="0" w:color="auto"/>
            </w:tcBorders>
            <w:shd w:val="clear" w:color="auto" w:fill="auto"/>
          </w:tcPr>
          <w:p w14:paraId="7431D171" w14:textId="77777777" w:rsidR="005A4FD2" w:rsidRPr="00CB041F" w:rsidRDefault="005A4FD2" w:rsidP="00CB041F">
            <w:pPr>
              <w:widowControl w:val="0"/>
              <w:suppressAutoHyphens/>
              <w:snapToGrid w:val="0"/>
              <w:spacing w:line="240" w:lineRule="auto"/>
              <w:ind w:right="-113"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Контроль вы-полнения броска одной рукой от плеча с места</w:t>
            </w:r>
          </w:p>
        </w:tc>
        <w:tc>
          <w:tcPr>
            <w:tcW w:w="1275" w:type="dxa"/>
            <w:tcBorders>
              <w:left w:val="single" w:sz="4" w:space="0" w:color="000000"/>
              <w:bottom w:val="single" w:sz="4" w:space="0" w:color="auto"/>
              <w:right w:val="single" w:sz="4" w:space="0" w:color="000000"/>
            </w:tcBorders>
            <w:shd w:val="clear" w:color="auto" w:fill="auto"/>
          </w:tcPr>
          <w:p w14:paraId="363CCD7E" w14:textId="77777777" w:rsidR="005A4FD2" w:rsidRPr="00CB041F" w:rsidRDefault="005A4FD2" w:rsidP="00CB041F">
            <w:pPr>
              <w:widowControl w:val="0"/>
              <w:autoSpaceDE w:val="0"/>
              <w:autoSpaceDN w:val="0"/>
              <w:adjustRightInd w:val="0"/>
              <w:spacing w:line="240" w:lineRule="auto"/>
              <w:ind w:firstLine="0"/>
              <w:jc w:val="left"/>
              <w:rPr>
                <w:rFonts w:ascii="Arial" w:eastAsia="Times New Roman" w:hAnsi="Arial" w:cs="Arial"/>
                <w:color w:val="auto"/>
                <w:sz w:val="20"/>
                <w:szCs w:val="20"/>
              </w:rPr>
            </w:pPr>
            <w:r w:rsidRPr="00CB041F">
              <w:rPr>
                <w:rFonts w:eastAsia="Times New Roman" w:cs="Mangal"/>
                <w:color w:val="auto"/>
                <w:kern w:val="1"/>
                <w:sz w:val="20"/>
                <w:szCs w:val="20"/>
                <w:lang w:eastAsia="hi-IN" w:bidi="hi-IN"/>
              </w:rPr>
              <w:t>Баскетболь-ные мячи.</w:t>
            </w:r>
          </w:p>
        </w:tc>
      </w:tr>
      <w:tr w:rsidR="005A4FD2" w:rsidRPr="00CB041F" w14:paraId="29BDD921" w14:textId="77777777" w:rsidTr="00CB041F">
        <w:trPr>
          <w:gridAfter w:val="1"/>
          <w:wAfter w:w="6490" w:type="dxa"/>
        </w:trPr>
        <w:tc>
          <w:tcPr>
            <w:tcW w:w="715" w:type="dxa"/>
            <w:gridSpan w:val="2"/>
            <w:tcBorders>
              <w:top w:val="single" w:sz="4" w:space="0" w:color="auto"/>
              <w:left w:val="single" w:sz="4" w:space="0" w:color="000000"/>
              <w:bottom w:val="single" w:sz="4" w:space="0" w:color="000000"/>
            </w:tcBorders>
            <w:shd w:val="clear" w:color="auto" w:fill="auto"/>
          </w:tcPr>
          <w:p w14:paraId="178EBC31" w14:textId="77777777" w:rsidR="005A4FD2" w:rsidRPr="00CB041F" w:rsidRDefault="002A6588" w:rsidP="00CB041F">
            <w:pPr>
              <w:widowControl w:val="0"/>
              <w:suppressAutoHyphens/>
              <w:snapToGrid w:val="0"/>
              <w:spacing w:line="360" w:lineRule="auto"/>
              <w:ind w:firstLine="0"/>
              <w:jc w:val="center"/>
              <w:rPr>
                <w:rFonts w:eastAsia="SimSun" w:cs="Mangal"/>
                <w:color w:val="auto"/>
                <w:kern w:val="1"/>
                <w:sz w:val="22"/>
                <w:szCs w:val="22"/>
                <w:lang w:eastAsia="hi-IN" w:bidi="hi-IN"/>
              </w:rPr>
            </w:pPr>
            <w:r>
              <w:rPr>
                <w:rFonts w:eastAsia="SimSun" w:cs="Mangal"/>
                <w:color w:val="auto"/>
                <w:kern w:val="1"/>
                <w:sz w:val="22"/>
                <w:szCs w:val="22"/>
                <w:lang w:eastAsia="hi-IN" w:bidi="hi-IN"/>
              </w:rPr>
              <w:t>5</w:t>
            </w:r>
            <w:r w:rsidR="005A4FD2" w:rsidRPr="00CB041F">
              <w:rPr>
                <w:rFonts w:eastAsia="SimSun" w:cs="Mangal"/>
                <w:color w:val="auto"/>
                <w:kern w:val="1"/>
                <w:sz w:val="22"/>
                <w:szCs w:val="22"/>
                <w:lang w:eastAsia="hi-IN" w:bidi="hi-IN"/>
              </w:rPr>
              <w:t>6</w:t>
            </w:r>
          </w:p>
        </w:tc>
        <w:tc>
          <w:tcPr>
            <w:tcW w:w="712" w:type="dxa"/>
            <w:tcBorders>
              <w:top w:val="single" w:sz="4" w:space="0" w:color="auto"/>
              <w:left w:val="single" w:sz="4" w:space="0" w:color="000000"/>
              <w:bottom w:val="single" w:sz="4" w:space="0" w:color="000000"/>
              <w:right w:val="single" w:sz="4" w:space="0" w:color="000000"/>
            </w:tcBorders>
          </w:tcPr>
          <w:p w14:paraId="59D66CB4" w14:textId="77777777" w:rsidR="005A4FD2" w:rsidRPr="00CB041F" w:rsidRDefault="005A4FD2"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713" w:type="dxa"/>
            <w:tcBorders>
              <w:top w:val="single" w:sz="4" w:space="0" w:color="auto"/>
              <w:left w:val="single" w:sz="4" w:space="0" w:color="000000"/>
              <w:bottom w:val="single" w:sz="4" w:space="0" w:color="000000"/>
            </w:tcBorders>
            <w:shd w:val="clear" w:color="auto" w:fill="auto"/>
          </w:tcPr>
          <w:p w14:paraId="12152B7B" w14:textId="77777777" w:rsidR="005A4FD2" w:rsidRPr="00CB041F" w:rsidRDefault="005A4FD2" w:rsidP="00CB041F">
            <w:pPr>
              <w:widowControl w:val="0"/>
              <w:suppressAutoHyphens/>
              <w:snapToGrid w:val="0"/>
              <w:spacing w:line="360" w:lineRule="auto"/>
              <w:ind w:firstLine="0"/>
              <w:jc w:val="left"/>
              <w:rPr>
                <w:rFonts w:eastAsia="SimSun" w:cs="Mangal"/>
                <w:color w:val="auto"/>
                <w:kern w:val="1"/>
                <w:sz w:val="24"/>
                <w:szCs w:val="24"/>
                <w:lang w:eastAsia="hi-IN" w:bidi="hi-IN"/>
              </w:rPr>
            </w:pPr>
          </w:p>
        </w:tc>
        <w:tc>
          <w:tcPr>
            <w:tcW w:w="4239" w:type="dxa"/>
            <w:tcBorders>
              <w:top w:val="single" w:sz="4" w:space="0" w:color="auto"/>
              <w:left w:val="single" w:sz="4" w:space="0" w:color="000000"/>
              <w:bottom w:val="single" w:sz="4" w:space="0" w:color="000000"/>
            </w:tcBorders>
            <w:shd w:val="clear" w:color="auto" w:fill="auto"/>
          </w:tcPr>
          <w:p w14:paraId="5131CB59" w14:textId="77777777" w:rsidR="005A4FD2" w:rsidRDefault="005A4FD2" w:rsidP="00CB041F">
            <w:pPr>
              <w:widowControl w:val="0"/>
              <w:suppressAutoHyphens/>
              <w:snapToGrid w:val="0"/>
              <w:spacing w:line="240" w:lineRule="auto"/>
              <w:ind w:right="-57"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Сочетание приемов передвижений и остановок игрока. Ведение мяча с  сопротивлением.  Держание игрока с мячом. Сочетание приемов ведения, передачи, броска с сопротивлением. Быстрый прорыв (2*2, 3*3). Взаимодействие игроков в защите и нападении через заслон. Учебная игра. Упражнения на развитие выносливости.</w:t>
            </w:r>
          </w:p>
          <w:p w14:paraId="7E5301F9" w14:textId="77777777" w:rsidR="002A6588" w:rsidRPr="00CB041F" w:rsidRDefault="002A6588" w:rsidP="00CB041F">
            <w:pPr>
              <w:widowControl w:val="0"/>
              <w:suppressAutoHyphens/>
              <w:snapToGrid w:val="0"/>
              <w:spacing w:line="240" w:lineRule="auto"/>
              <w:ind w:right="-57" w:firstLine="0"/>
              <w:jc w:val="left"/>
              <w:rPr>
                <w:rFonts w:eastAsia="SimSun" w:cs="Mangal"/>
                <w:color w:val="auto"/>
                <w:kern w:val="1"/>
                <w:sz w:val="20"/>
                <w:szCs w:val="20"/>
                <w:lang w:eastAsia="hi-IN" w:bidi="hi-IN"/>
              </w:rPr>
            </w:pPr>
          </w:p>
        </w:tc>
        <w:tc>
          <w:tcPr>
            <w:tcW w:w="6490" w:type="dxa"/>
            <w:tcBorders>
              <w:top w:val="single" w:sz="4" w:space="0" w:color="auto"/>
              <w:left w:val="single" w:sz="4" w:space="0" w:color="000000"/>
              <w:bottom w:val="single" w:sz="4" w:space="0" w:color="000000"/>
            </w:tcBorders>
            <w:shd w:val="clear" w:color="auto" w:fill="auto"/>
          </w:tcPr>
          <w:p w14:paraId="517FBC32" w14:textId="77777777" w:rsidR="005A4FD2" w:rsidRPr="00CB041F" w:rsidRDefault="005A4FD2" w:rsidP="00CB041F">
            <w:pPr>
              <w:widowControl w:val="0"/>
              <w:suppressAutoHyphens/>
              <w:snapToGrid w:val="0"/>
              <w:spacing w:line="240" w:lineRule="auto"/>
              <w:ind w:firstLine="0"/>
              <w:jc w:val="left"/>
              <w:rPr>
                <w:rFonts w:eastAsia="SimSun" w:cs="Times New Roman"/>
                <w:color w:val="auto"/>
                <w:kern w:val="1"/>
                <w:sz w:val="20"/>
                <w:szCs w:val="20"/>
                <w:lang w:eastAsia="hi-IN" w:bidi="hi-IN"/>
              </w:rPr>
            </w:pPr>
            <w:r w:rsidRPr="00CB041F">
              <w:rPr>
                <w:rFonts w:eastAsia="SimSun" w:cs="Times New Roman"/>
                <w:color w:val="auto"/>
                <w:kern w:val="1"/>
                <w:sz w:val="20"/>
                <w:szCs w:val="20"/>
                <w:lang w:eastAsia="hi-IN" w:bidi="hi-IN"/>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239" w:type="dxa"/>
            <w:tcBorders>
              <w:top w:val="single" w:sz="4" w:space="0" w:color="auto"/>
              <w:left w:val="single" w:sz="4" w:space="0" w:color="000000"/>
              <w:bottom w:val="single" w:sz="4" w:space="0" w:color="000000"/>
            </w:tcBorders>
            <w:shd w:val="clear" w:color="auto" w:fill="auto"/>
          </w:tcPr>
          <w:p w14:paraId="2C63A50E" w14:textId="77777777" w:rsidR="005A4FD2" w:rsidRPr="00CB041F" w:rsidRDefault="005A4FD2"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Контроль техники выполнения штрафного броска.</w:t>
            </w: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14:paraId="05BFCA3A" w14:textId="77777777" w:rsidR="005A4FD2" w:rsidRPr="00CB041F" w:rsidRDefault="005A4FD2"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Баскетболь-ные мячи.</w:t>
            </w:r>
          </w:p>
        </w:tc>
      </w:tr>
      <w:tr w:rsidR="005A4FD2" w:rsidRPr="00CB041F" w14:paraId="6F3F10DF" w14:textId="77777777" w:rsidTr="00CB041F">
        <w:trPr>
          <w:gridAfter w:val="1"/>
          <w:wAfter w:w="6490" w:type="dxa"/>
        </w:trPr>
        <w:tc>
          <w:tcPr>
            <w:tcW w:w="715" w:type="dxa"/>
            <w:gridSpan w:val="2"/>
            <w:tcBorders>
              <w:left w:val="single" w:sz="4" w:space="0" w:color="000000"/>
              <w:bottom w:val="single" w:sz="4" w:space="0" w:color="000000"/>
            </w:tcBorders>
            <w:shd w:val="clear" w:color="auto" w:fill="auto"/>
          </w:tcPr>
          <w:p w14:paraId="733F9A75" w14:textId="77777777" w:rsidR="005A4FD2" w:rsidRPr="00CB041F" w:rsidRDefault="002A6588" w:rsidP="00CB041F">
            <w:pPr>
              <w:widowControl w:val="0"/>
              <w:suppressAutoHyphens/>
              <w:snapToGrid w:val="0"/>
              <w:spacing w:line="360" w:lineRule="auto"/>
              <w:ind w:firstLine="109"/>
              <w:jc w:val="center"/>
              <w:rPr>
                <w:rFonts w:eastAsia="SimSun" w:cs="Mangal"/>
                <w:color w:val="auto"/>
                <w:kern w:val="1"/>
                <w:sz w:val="22"/>
                <w:szCs w:val="22"/>
                <w:lang w:eastAsia="hi-IN" w:bidi="hi-IN"/>
              </w:rPr>
            </w:pPr>
            <w:r>
              <w:rPr>
                <w:rFonts w:eastAsia="SimSun" w:cs="Mangal"/>
                <w:color w:val="auto"/>
                <w:kern w:val="1"/>
                <w:sz w:val="22"/>
                <w:szCs w:val="22"/>
                <w:lang w:eastAsia="hi-IN" w:bidi="hi-IN"/>
              </w:rPr>
              <w:t>57</w:t>
            </w:r>
          </w:p>
        </w:tc>
        <w:tc>
          <w:tcPr>
            <w:tcW w:w="712" w:type="dxa"/>
            <w:tcBorders>
              <w:left w:val="single" w:sz="4" w:space="0" w:color="000000"/>
              <w:bottom w:val="single" w:sz="4" w:space="0" w:color="000000"/>
              <w:right w:val="single" w:sz="4" w:space="0" w:color="000000"/>
            </w:tcBorders>
          </w:tcPr>
          <w:p w14:paraId="6A1561AE" w14:textId="77777777" w:rsidR="005A4FD2" w:rsidRPr="00CB041F" w:rsidRDefault="005A4FD2"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713" w:type="dxa"/>
            <w:tcBorders>
              <w:left w:val="single" w:sz="4" w:space="0" w:color="000000"/>
              <w:bottom w:val="single" w:sz="4" w:space="0" w:color="000000"/>
            </w:tcBorders>
            <w:shd w:val="clear" w:color="auto" w:fill="auto"/>
          </w:tcPr>
          <w:p w14:paraId="51512EB2" w14:textId="77777777" w:rsidR="005A4FD2" w:rsidRPr="00CB041F" w:rsidRDefault="005A4FD2"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4239" w:type="dxa"/>
            <w:tcBorders>
              <w:left w:val="single" w:sz="4" w:space="0" w:color="000000"/>
              <w:bottom w:val="single" w:sz="4" w:space="0" w:color="000000"/>
            </w:tcBorders>
            <w:shd w:val="clear" w:color="auto" w:fill="auto"/>
          </w:tcPr>
          <w:p w14:paraId="32793E61" w14:textId="77777777" w:rsidR="005A4FD2" w:rsidRDefault="005A4FD2"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Сочетание приемов передвижений и остановок игрока. Ведение мяча с  сопротивлением.  Штрафной бросок. Сочетание приемов ведения, передачи, броска с сопротивлением. Быстрый прорыв (3*1, 3*2, 4*2). Взаимодействие игроков в защите и нападении через заслон. Учебная игра. Упражнения на развитие силовых способ</w:t>
            </w:r>
            <w:r w:rsidR="002A6588">
              <w:rPr>
                <w:rFonts w:eastAsia="SimSun" w:cs="Mangal"/>
                <w:color w:val="auto"/>
                <w:kern w:val="1"/>
                <w:sz w:val="20"/>
                <w:szCs w:val="20"/>
                <w:lang w:eastAsia="hi-IN" w:bidi="hi-IN"/>
              </w:rPr>
              <w:t>ностей.</w:t>
            </w:r>
          </w:p>
          <w:p w14:paraId="705ACF4D" w14:textId="77777777" w:rsidR="002A6588" w:rsidRPr="00CB041F" w:rsidRDefault="002A6588"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6490" w:type="dxa"/>
            <w:tcBorders>
              <w:left w:val="single" w:sz="4" w:space="0" w:color="000000"/>
              <w:bottom w:val="single" w:sz="4" w:space="0" w:color="000000"/>
            </w:tcBorders>
            <w:shd w:val="clear" w:color="auto" w:fill="auto"/>
          </w:tcPr>
          <w:p w14:paraId="66CFA26C" w14:textId="77777777" w:rsidR="005A4FD2" w:rsidRPr="00CB041F" w:rsidRDefault="005A4FD2" w:rsidP="00CB041F">
            <w:pPr>
              <w:widowControl w:val="0"/>
              <w:suppressAutoHyphens/>
              <w:snapToGrid w:val="0"/>
              <w:spacing w:line="240" w:lineRule="auto"/>
              <w:ind w:firstLine="0"/>
              <w:jc w:val="left"/>
              <w:rPr>
                <w:rFonts w:eastAsia="SimSun" w:cs="Times New Roman"/>
                <w:color w:val="auto"/>
                <w:kern w:val="1"/>
                <w:sz w:val="20"/>
                <w:szCs w:val="20"/>
                <w:lang w:eastAsia="hi-IN" w:bidi="hi-IN"/>
              </w:rPr>
            </w:pPr>
            <w:r w:rsidRPr="00CB041F">
              <w:rPr>
                <w:rFonts w:eastAsia="SimSun" w:cs="Times New Roman"/>
                <w:color w:val="auto"/>
                <w:kern w:val="1"/>
                <w:sz w:val="20"/>
                <w:szCs w:val="20"/>
                <w:lang w:eastAsia="hi-IN" w:bidi="hi-IN"/>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239" w:type="dxa"/>
            <w:tcBorders>
              <w:left w:val="single" w:sz="4" w:space="0" w:color="000000"/>
              <w:bottom w:val="single" w:sz="4" w:space="0" w:color="000000"/>
            </w:tcBorders>
            <w:shd w:val="clear" w:color="auto" w:fill="auto"/>
          </w:tcPr>
          <w:p w14:paraId="46970757" w14:textId="77777777" w:rsidR="005A4FD2" w:rsidRPr="00CB041F" w:rsidRDefault="005A4FD2"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Контроль выполнения быстрого прорыва (3*2)</w:t>
            </w:r>
          </w:p>
        </w:tc>
        <w:tc>
          <w:tcPr>
            <w:tcW w:w="1275" w:type="dxa"/>
            <w:tcBorders>
              <w:left w:val="single" w:sz="4" w:space="0" w:color="000000"/>
              <w:bottom w:val="single" w:sz="4" w:space="0" w:color="000000"/>
              <w:right w:val="single" w:sz="4" w:space="0" w:color="000000"/>
            </w:tcBorders>
            <w:shd w:val="clear" w:color="auto" w:fill="auto"/>
          </w:tcPr>
          <w:p w14:paraId="2B0162FB" w14:textId="77777777" w:rsidR="005A4FD2" w:rsidRPr="00CB041F" w:rsidRDefault="005A4FD2"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Баскетболь-ные мячи.</w:t>
            </w:r>
          </w:p>
        </w:tc>
      </w:tr>
      <w:tr w:rsidR="005A4FD2" w:rsidRPr="00CB041F" w14:paraId="32D784CE" w14:textId="77777777" w:rsidTr="00CB041F">
        <w:trPr>
          <w:gridAfter w:val="1"/>
          <w:wAfter w:w="6490" w:type="dxa"/>
        </w:trPr>
        <w:tc>
          <w:tcPr>
            <w:tcW w:w="15383" w:type="dxa"/>
            <w:gridSpan w:val="8"/>
            <w:tcBorders>
              <w:left w:val="single" w:sz="4" w:space="0" w:color="000000"/>
              <w:bottom w:val="single" w:sz="4" w:space="0" w:color="000000"/>
              <w:right w:val="single" w:sz="4" w:space="0" w:color="000000"/>
            </w:tcBorders>
          </w:tcPr>
          <w:p w14:paraId="6177251C" w14:textId="77777777" w:rsidR="005A4FD2" w:rsidRPr="00CB041F" w:rsidRDefault="005A4FD2" w:rsidP="00CB041F">
            <w:pPr>
              <w:widowControl w:val="0"/>
              <w:suppressAutoHyphens/>
              <w:snapToGrid w:val="0"/>
              <w:ind w:firstLine="0"/>
              <w:jc w:val="center"/>
              <w:rPr>
                <w:rFonts w:eastAsia="SimSun" w:cs="Mangal"/>
                <w:b/>
                <w:color w:val="auto"/>
                <w:kern w:val="1"/>
                <w:sz w:val="22"/>
                <w:szCs w:val="22"/>
                <w:lang w:eastAsia="hi-IN" w:bidi="hi-IN"/>
              </w:rPr>
            </w:pPr>
            <w:r w:rsidRPr="00CB041F">
              <w:rPr>
                <w:rFonts w:eastAsia="SimSun" w:cs="Mangal"/>
                <w:b/>
                <w:color w:val="auto"/>
                <w:kern w:val="1"/>
                <w:sz w:val="22"/>
                <w:szCs w:val="22"/>
                <w:lang w:eastAsia="hi-IN" w:bidi="hi-IN"/>
              </w:rPr>
              <w:t>Физкультурно-оздоровительная деятельность (1 час)</w:t>
            </w:r>
          </w:p>
        </w:tc>
      </w:tr>
      <w:tr w:rsidR="005A4FD2" w:rsidRPr="00CB041F" w14:paraId="57D4D8FD" w14:textId="77777777" w:rsidTr="00CB041F">
        <w:trPr>
          <w:gridAfter w:val="1"/>
          <w:wAfter w:w="6490" w:type="dxa"/>
        </w:trPr>
        <w:tc>
          <w:tcPr>
            <w:tcW w:w="715" w:type="dxa"/>
            <w:gridSpan w:val="2"/>
            <w:tcBorders>
              <w:left w:val="single" w:sz="4" w:space="0" w:color="000000"/>
              <w:bottom w:val="single" w:sz="4" w:space="0" w:color="000000"/>
            </w:tcBorders>
            <w:shd w:val="clear" w:color="auto" w:fill="auto"/>
          </w:tcPr>
          <w:p w14:paraId="110EA051" w14:textId="77777777" w:rsidR="005A4FD2" w:rsidRPr="00CB041F" w:rsidRDefault="002A6588" w:rsidP="00CB041F">
            <w:pPr>
              <w:widowControl w:val="0"/>
              <w:suppressAutoHyphens/>
              <w:snapToGrid w:val="0"/>
              <w:spacing w:line="360" w:lineRule="auto"/>
              <w:ind w:firstLine="109"/>
              <w:jc w:val="center"/>
              <w:rPr>
                <w:rFonts w:eastAsia="SimSun" w:cs="Mangal"/>
                <w:color w:val="auto"/>
                <w:kern w:val="1"/>
                <w:sz w:val="22"/>
                <w:szCs w:val="22"/>
                <w:lang w:eastAsia="hi-IN" w:bidi="hi-IN"/>
              </w:rPr>
            </w:pPr>
            <w:r>
              <w:rPr>
                <w:rFonts w:eastAsia="SimSun" w:cs="Mangal"/>
                <w:color w:val="auto"/>
                <w:kern w:val="1"/>
                <w:sz w:val="22"/>
                <w:szCs w:val="22"/>
                <w:lang w:eastAsia="hi-IN" w:bidi="hi-IN"/>
              </w:rPr>
              <w:t>58</w:t>
            </w:r>
          </w:p>
        </w:tc>
        <w:tc>
          <w:tcPr>
            <w:tcW w:w="712" w:type="dxa"/>
            <w:tcBorders>
              <w:left w:val="single" w:sz="4" w:space="0" w:color="000000"/>
              <w:bottom w:val="single" w:sz="4" w:space="0" w:color="000000"/>
              <w:right w:val="single" w:sz="4" w:space="0" w:color="000000"/>
            </w:tcBorders>
          </w:tcPr>
          <w:p w14:paraId="7928EFDB" w14:textId="77777777" w:rsidR="005A4FD2" w:rsidRPr="00CB041F" w:rsidRDefault="005A4FD2"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713" w:type="dxa"/>
            <w:tcBorders>
              <w:left w:val="single" w:sz="4" w:space="0" w:color="000000"/>
              <w:bottom w:val="single" w:sz="4" w:space="0" w:color="000000"/>
            </w:tcBorders>
            <w:shd w:val="clear" w:color="auto" w:fill="auto"/>
          </w:tcPr>
          <w:p w14:paraId="328699BF" w14:textId="77777777" w:rsidR="005A4FD2" w:rsidRPr="00CB041F" w:rsidRDefault="005A4FD2"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4239" w:type="dxa"/>
            <w:tcBorders>
              <w:left w:val="single" w:sz="4" w:space="0" w:color="000000"/>
              <w:bottom w:val="single" w:sz="4" w:space="0" w:color="000000"/>
            </w:tcBorders>
            <w:shd w:val="clear" w:color="auto" w:fill="auto"/>
          </w:tcPr>
          <w:p w14:paraId="70C51185" w14:textId="77777777" w:rsidR="005A4FD2" w:rsidRDefault="005A4FD2"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Индивидуальные комплексы адаптивной (ле-чебной) и корригирующей физической культу-ры, подбираемые в соответствии с медицински-ми показаниями  при нарушения</w:t>
            </w:r>
            <w:r w:rsidR="002A6588">
              <w:rPr>
                <w:rFonts w:eastAsia="SimSun" w:cs="Mangal"/>
                <w:color w:val="auto"/>
                <w:kern w:val="1"/>
                <w:sz w:val="20"/>
                <w:szCs w:val="20"/>
                <w:lang w:eastAsia="hi-IN" w:bidi="hi-IN"/>
              </w:rPr>
              <w:t xml:space="preserve">х центральной нервной системы. </w:t>
            </w:r>
          </w:p>
          <w:p w14:paraId="533E130D" w14:textId="77777777" w:rsidR="002A6588" w:rsidRPr="00CB041F" w:rsidRDefault="002A6588"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6490" w:type="dxa"/>
            <w:tcBorders>
              <w:left w:val="single" w:sz="4" w:space="0" w:color="000000"/>
              <w:bottom w:val="single" w:sz="4" w:space="0" w:color="000000"/>
            </w:tcBorders>
            <w:shd w:val="clear" w:color="auto" w:fill="auto"/>
          </w:tcPr>
          <w:p w14:paraId="0F6DBDC1" w14:textId="77777777" w:rsidR="005A4FD2" w:rsidRPr="00CB041F" w:rsidRDefault="005A4FD2"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С учетом имеющихся индивидуальных нарушений в показателях здоровья выполняют упражнения и комплексы лечебной физической культуры, включая их в занятия физической культурой, осуществляют контроль за физической нагрузкой во время этих занятий.</w:t>
            </w:r>
          </w:p>
        </w:tc>
        <w:tc>
          <w:tcPr>
            <w:tcW w:w="1239" w:type="dxa"/>
            <w:tcBorders>
              <w:left w:val="single" w:sz="4" w:space="0" w:color="000000"/>
              <w:bottom w:val="single" w:sz="4" w:space="0" w:color="000000"/>
            </w:tcBorders>
            <w:shd w:val="clear" w:color="auto" w:fill="auto"/>
          </w:tcPr>
          <w:p w14:paraId="00155B66" w14:textId="77777777" w:rsidR="005A4FD2" w:rsidRPr="00CB041F" w:rsidRDefault="005A4FD2"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1275" w:type="dxa"/>
            <w:tcBorders>
              <w:left w:val="single" w:sz="4" w:space="0" w:color="000000"/>
              <w:bottom w:val="single" w:sz="4" w:space="0" w:color="000000"/>
              <w:right w:val="single" w:sz="4" w:space="0" w:color="000000"/>
            </w:tcBorders>
            <w:shd w:val="clear" w:color="auto" w:fill="auto"/>
          </w:tcPr>
          <w:p w14:paraId="4E601A11" w14:textId="77777777" w:rsidR="005A4FD2" w:rsidRPr="00CB041F" w:rsidRDefault="005A4FD2"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r>
      <w:tr w:rsidR="005A4FD2" w:rsidRPr="00CB041F" w14:paraId="4A07A50E" w14:textId="77777777" w:rsidTr="00CB041F">
        <w:trPr>
          <w:gridAfter w:val="1"/>
          <w:wAfter w:w="6490" w:type="dxa"/>
        </w:trPr>
        <w:tc>
          <w:tcPr>
            <w:tcW w:w="15383" w:type="dxa"/>
            <w:gridSpan w:val="8"/>
            <w:tcBorders>
              <w:left w:val="single" w:sz="4" w:space="0" w:color="000000"/>
              <w:bottom w:val="single" w:sz="4" w:space="0" w:color="auto"/>
              <w:right w:val="single" w:sz="4" w:space="0" w:color="000000"/>
            </w:tcBorders>
          </w:tcPr>
          <w:p w14:paraId="1B954F15" w14:textId="77777777" w:rsidR="005A4FD2" w:rsidRPr="00CB041F" w:rsidRDefault="002A6588" w:rsidP="00CB041F">
            <w:pPr>
              <w:widowControl w:val="0"/>
              <w:suppressAutoHyphens/>
              <w:snapToGrid w:val="0"/>
              <w:ind w:firstLine="27"/>
              <w:jc w:val="center"/>
              <w:rPr>
                <w:rFonts w:eastAsia="SimSun" w:cs="Mangal"/>
                <w:color w:val="auto"/>
                <w:kern w:val="1"/>
                <w:sz w:val="20"/>
                <w:szCs w:val="20"/>
                <w:lang w:eastAsia="hi-IN" w:bidi="hi-IN"/>
              </w:rPr>
            </w:pPr>
            <w:r>
              <w:rPr>
                <w:rFonts w:eastAsia="SimSun" w:cs="Mangal"/>
                <w:b/>
                <w:bCs/>
                <w:color w:val="auto"/>
                <w:kern w:val="1"/>
                <w:sz w:val="22"/>
                <w:szCs w:val="22"/>
                <w:lang w:eastAsia="hi-IN" w:bidi="hi-IN"/>
              </w:rPr>
              <w:t>Легкая атлетика (6</w:t>
            </w:r>
            <w:r w:rsidR="005A4FD2" w:rsidRPr="00CB041F">
              <w:rPr>
                <w:rFonts w:eastAsia="SimSun" w:cs="Mangal"/>
                <w:b/>
                <w:bCs/>
                <w:color w:val="auto"/>
                <w:kern w:val="1"/>
                <w:sz w:val="22"/>
                <w:szCs w:val="22"/>
                <w:lang w:eastAsia="hi-IN" w:bidi="hi-IN"/>
              </w:rPr>
              <w:t xml:space="preserve"> часов)</w:t>
            </w:r>
          </w:p>
        </w:tc>
      </w:tr>
      <w:tr w:rsidR="005A4FD2" w:rsidRPr="00CB041F" w14:paraId="063A9429" w14:textId="77777777" w:rsidTr="00CB041F">
        <w:trPr>
          <w:gridAfter w:val="1"/>
          <w:wAfter w:w="6490" w:type="dxa"/>
        </w:trPr>
        <w:tc>
          <w:tcPr>
            <w:tcW w:w="715" w:type="dxa"/>
            <w:gridSpan w:val="2"/>
            <w:tcBorders>
              <w:top w:val="single" w:sz="4" w:space="0" w:color="auto"/>
              <w:left w:val="single" w:sz="4" w:space="0" w:color="000000"/>
              <w:bottom w:val="single" w:sz="4" w:space="0" w:color="auto"/>
            </w:tcBorders>
            <w:shd w:val="clear" w:color="auto" w:fill="auto"/>
          </w:tcPr>
          <w:p w14:paraId="2253EE6B" w14:textId="77777777" w:rsidR="005A4FD2" w:rsidRPr="00CB041F" w:rsidRDefault="002A6588" w:rsidP="00CB041F">
            <w:pPr>
              <w:widowControl w:val="0"/>
              <w:suppressAutoHyphens/>
              <w:snapToGrid w:val="0"/>
              <w:spacing w:line="360" w:lineRule="auto"/>
              <w:ind w:firstLine="109"/>
              <w:jc w:val="center"/>
              <w:rPr>
                <w:rFonts w:eastAsia="SimSun" w:cs="Mangal"/>
                <w:color w:val="auto"/>
                <w:kern w:val="1"/>
                <w:sz w:val="22"/>
                <w:szCs w:val="22"/>
                <w:lang w:eastAsia="hi-IN" w:bidi="hi-IN"/>
              </w:rPr>
            </w:pPr>
            <w:r>
              <w:rPr>
                <w:rFonts w:eastAsia="SimSun" w:cs="Mangal"/>
                <w:color w:val="auto"/>
                <w:kern w:val="1"/>
                <w:sz w:val="22"/>
                <w:szCs w:val="22"/>
                <w:lang w:eastAsia="hi-IN" w:bidi="hi-IN"/>
              </w:rPr>
              <w:lastRenderedPageBreak/>
              <w:t>59</w:t>
            </w:r>
          </w:p>
        </w:tc>
        <w:tc>
          <w:tcPr>
            <w:tcW w:w="712" w:type="dxa"/>
            <w:tcBorders>
              <w:top w:val="single" w:sz="4" w:space="0" w:color="auto"/>
              <w:left w:val="single" w:sz="4" w:space="0" w:color="000000"/>
              <w:bottom w:val="single" w:sz="4" w:space="0" w:color="auto"/>
              <w:right w:val="single" w:sz="4" w:space="0" w:color="000000"/>
            </w:tcBorders>
          </w:tcPr>
          <w:p w14:paraId="08EE3AAB" w14:textId="77777777" w:rsidR="005A4FD2" w:rsidRPr="00CB041F" w:rsidRDefault="005A4FD2"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713" w:type="dxa"/>
            <w:tcBorders>
              <w:top w:val="single" w:sz="4" w:space="0" w:color="auto"/>
              <w:left w:val="single" w:sz="4" w:space="0" w:color="000000"/>
              <w:bottom w:val="single" w:sz="4" w:space="0" w:color="auto"/>
            </w:tcBorders>
            <w:shd w:val="clear" w:color="auto" w:fill="auto"/>
          </w:tcPr>
          <w:p w14:paraId="364D63A6" w14:textId="77777777" w:rsidR="005A4FD2" w:rsidRPr="00CB041F" w:rsidRDefault="005A4FD2"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4239" w:type="dxa"/>
            <w:tcBorders>
              <w:top w:val="single" w:sz="4" w:space="0" w:color="auto"/>
              <w:left w:val="single" w:sz="4" w:space="0" w:color="000000"/>
              <w:bottom w:val="single" w:sz="4" w:space="0" w:color="auto"/>
            </w:tcBorders>
            <w:shd w:val="clear" w:color="auto" w:fill="auto"/>
          </w:tcPr>
          <w:p w14:paraId="51F4B39E" w14:textId="77777777" w:rsidR="005A4FD2" w:rsidRPr="00CB041F" w:rsidRDefault="005A4FD2" w:rsidP="00CB041F">
            <w:pPr>
              <w:widowControl w:val="0"/>
              <w:suppressAutoHyphens/>
              <w:snapToGrid w:val="0"/>
              <w:spacing w:line="240" w:lineRule="auto"/>
              <w:ind w:right="-113"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Прыжок в длину способом «согнув ноги». Подбор разбега.  Техника разбега в сочетании с отталкиванием. Специальные прыжковые упражнения. Правила использования легкоатлетических упражнений для развития скорости.</w:t>
            </w:r>
          </w:p>
        </w:tc>
        <w:tc>
          <w:tcPr>
            <w:tcW w:w="6490" w:type="dxa"/>
            <w:tcBorders>
              <w:top w:val="single" w:sz="4" w:space="0" w:color="auto"/>
              <w:left w:val="single" w:sz="4" w:space="0" w:color="000000"/>
              <w:bottom w:val="single" w:sz="4" w:space="0" w:color="auto"/>
            </w:tcBorders>
            <w:shd w:val="clear" w:color="auto" w:fill="auto"/>
          </w:tcPr>
          <w:p w14:paraId="339B85D9" w14:textId="77777777" w:rsidR="005A4FD2" w:rsidRPr="00CB041F" w:rsidRDefault="005A4FD2" w:rsidP="00CB041F">
            <w:pPr>
              <w:widowControl w:val="0"/>
              <w:suppressAutoHyphens/>
              <w:snapToGrid w:val="0"/>
              <w:spacing w:line="240" w:lineRule="auto"/>
              <w:ind w:firstLine="0"/>
              <w:jc w:val="left"/>
              <w:rPr>
                <w:rFonts w:eastAsia="SimSun" w:cs="Times New Roman"/>
                <w:color w:val="auto"/>
                <w:kern w:val="1"/>
                <w:sz w:val="20"/>
                <w:szCs w:val="20"/>
                <w:lang w:eastAsia="hi-IN" w:bidi="hi-IN"/>
              </w:rPr>
            </w:pPr>
            <w:r w:rsidRPr="00CB041F">
              <w:rPr>
                <w:rFonts w:eastAsia="SimSun" w:cs="Times New Roman"/>
                <w:color w:val="auto"/>
                <w:kern w:val="1"/>
                <w:sz w:val="20"/>
                <w:szCs w:val="20"/>
                <w:lang w:eastAsia="hi-IN" w:bidi="hi-IN"/>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w:t>
            </w:r>
            <w:r w:rsidR="002A6588">
              <w:rPr>
                <w:rFonts w:eastAsia="SimSun" w:cs="Times New Roman"/>
                <w:color w:val="auto"/>
                <w:kern w:val="1"/>
                <w:sz w:val="20"/>
                <w:szCs w:val="20"/>
                <w:lang w:eastAsia="hi-IN" w:bidi="hi-IN"/>
              </w:rPr>
              <w:t>и.</w:t>
            </w:r>
          </w:p>
        </w:tc>
        <w:tc>
          <w:tcPr>
            <w:tcW w:w="1239" w:type="dxa"/>
            <w:tcBorders>
              <w:top w:val="single" w:sz="4" w:space="0" w:color="auto"/>
              <w:left w:val="single" w:sz="4" w:space="0" w:color="000000"/>
              <w:bottom w:val="single" w:sz="4" w:space="0" w:color="auto"/>
            </w:tcBorders>
            <w:shd w:val="clear" w:color="auto" w:fill="auto"/>
          </w:tcPr>
          <w:p w14:paraId="706A9A50" w14:textId="77777777" w:rsidR="005A4FD2" w:rsidRPr="00CB041F" w:rsidRDefault="005A4FD2" w:rsidP="00CB041F">
            <w:pPr>
              <w:widowControl w:val="0"/>
              <w:suppressAutoHyphens/>
              <w:snapToGrid w:val="0"/>
              <w:spacing w:line="240" w:lineRule="auto"/>
              <w:ind w:firstLine="0"/>
              <w:jc w:val="left"/>
              <w:rPr>
                <w:rFonts w:eastAsia="SimSun" w:cs="Mangal"/>
                <w:color w:val="auto"/>
                <w:kern w:val="1"/>
                <w:sz w:val="20"/>
                <w:szCs w:val="20"/>
                <w:lang w:eastAsia="hi-IN" w:bidi="hi-IN"/>
              </w:rPr>
            </w:pPr>
          </w:p>
        </w:tc>
        <w:tc>
          <w:tcPr>
            <w:tcW w:w="1275" w:type="dxa"/>
            <w:tcBorders>
              <w:top w:val="single" w:sz="4" w:space="0" w:color="auto"/>
              <w:left w:val="single" w:sz="4" w:space="0" w:color="000000"/>
              <w:bottom w:val="single" w:sz="4" w:space="0" w:color="auto"/>
              <w:right w:val="single" w:sz="4" w:space="0" w:color="000000"/>
            </w:tcBorders>
            <w:shd w:val="clear" w:color="auto" w:fill="auto"/>
          </w:tcPr>
          <w:p w14:paraId="44AEF004" w14:textId="77777777" w:rsidR="005A4FD2" w:rsidRPr="00CB041F" w:rsidRDefault="005A4FD2" w:rsidP="00CB041F">
            <w:pPr>
              <w:widowControl w:val="0"/>
              <w:suppressAutoHyphens/>
              <w:snapToGrid w:val="0"/>
              <w:spacing w:line="240" w:lineRule="auto"/>
              <w:ind w:firstLine="27"/>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 xml:space="preserve">Секундомер, свисток </w:t>
            </w:r>
          </w:p>
        </w:tc>
      </w:tr>
      <w:tr w:rsidR="005A4FD2" w:rsidRPr="00CB041F" w14:paraId="6DBE4043" w14:textId="77777777" w:rsidTr="00CB041F">
        <w:trPr>
          <w:gridAfter w:val="1"/>
          <w:wAfter w:w="6490" w:type="dxa"/>
        </w:trPr>
        <w:tc>
          <w:tcPr>
            <w:tcW w:w="715" w:type="dxa"/>
            <w:gridSpan w:val="2"/>
            <w:tcBorders>
              <w:top w:val="single" w:sz="4" w:space="0" w:color="auto"/>
              <w:left w:val="single" w:sz="4" w:space="0" w:color="000000"/>
              <w:bottom w:val="single" w:sz="4" w:space="0" w:color="000000"/>
            </w:tcBorders>
            <w:shd w:val="clear" w:color="auto" w:fill="auto"/>
          </w:tcPr>
          <w:p w14:paraId="1052A00C" w14:textId="77777777" w:rsidR="005A4FD2" w:rsidRPr="00CB041F" w:rsidRDefault="002A6588" w:rsidP="00CB041F">
            <w:pPr>
              <w:widowControl w:val="0"/>
              <w:suppressAutoHyphens/>
              <w:snapToGrid w:val="0"/>
              <w:spacing w:line="360" w:lineRule="auto"/>
              <w:ind w:firstLine="109"/>
              <w:jc w:val="center"/>
              <w:rPr>
                <w:rFonts w:eastAsia="SimSun" w:cs="Mangal"/>
                <w:color w:val="auto"/>
                <w:kern w:val="1"/>
                <w:sz w:val="22"/>
                <w:szCs w:val="22"/>
                <w:lang w:eastAsia="hi-IN" w:bidi="hi-IN"/>
              </w:rPr>
            </w:pPr>
            <w:r>
              <w:rPr>
                <w:rFonts w:eastAsia="SimSun" w:cs="Mangal"/>
                <w:color w:val="auto"/>
                <w:kern w:val="1"/>
                <w:sz w:val="22"/>
                <w:szCs w:val="22"/>
                <w:lang w:eastAsia="hi-IN" w:bidi="hi-IN"/>
              </w:rPr>
              <w:t>60</w:t>
            </w:r>
          </w:p>
        </w:tc>
        <w:tc>
          <w:tcPr>
            <w:tcW w:w="712" w:type="dxa"/>
            <w:tcBorders>
              <w:top w:val="single" w:sz="4" w:space="0" w:color="auto"/>
              <w:left w:val="single" w:sz="4" w:space="0" w:color="000000"/>
              <w:bottom w:val="single" w:sz="4" w:space="0" w:color="000000"/>
              <w:right w:val="single" w:sz="4" w:space="0" w:color="000000"/>
            </w:tcBorders>
          </w:tcPr>
          <w:p w14:paraId="4CD293D9" w14:textId="77777777" w:rsidR="005A4FD2" w:rsidRPr="00CB041F" w:rsidRDefault="005A4FD2"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713" w:type="dxa"/>
            <w:tcBorders>
              <w:top w:val="single" w:sz="4" w:space="0" w:color="auto"/>
              <w:left w:val="single" w:sz="4" w:space="0" w:color="000000"/>
              <w:bottom w:val="single" w:sz="4" w:space="0" w:color="000000"/>
            </w:tcBorders>
            <w:shd w:val="clear" w:color="auto" w:fill="auto"/>
          </w:tcPr>
          <w:p w14:paraId="457EBB1B" w14:textId="77777777" w:rsidR="005A4FD2" w:rsidRPr="00CB041F" w:rsidRDefault="005A4FD2"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4239" w:type="dxa"/>
            <w:tcBorders>
              <w:top w:val="single" w:sz="4" w:space="0" w:color="auto"/>
              <w:left w:val="single" w:sz="4" w:space="0" w:color="000000"/>
              <w:bottom w:val="single" w:sz="4" w:space="0" w:color="000000"/>
            </w:tcBorders>
            <w:shd w:val="clear" w:color="auto" w:fill="auto"/>
          </w:tcPr>
          <w:p w14:paraId="29DCDB65" w14:textId="77777777" w:rsidR="005A4FD2" w:rsidRPr="00CB041F" w:rsidRDefault="005A4FD2"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Прыжок в длину способом «согнув ноги». Техника  прыжка в длину с короткого  разбега (7-9 беговых шагов)</w:t>
            </w:r>
          </w:p>
          <w:p w14:paraId="18D96A57" w14:textId="77777777" w:rsidR="005A4FD2" w:rsidRPr="00CB041F" w:rsidRDefault="005A4FD2" w:rsidP="00CB041F">
            <w:pPr>
              <w:widowControl w:val="0"/>
              <w:suppressAutoHyphens/>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и полного разбега (11-13 беговых шагов). Упражнения на развитие силы.</w:t>
            </w:r>
          </w:p>
        </w:tc>
        <w:tc>
          <w:tcPr>
            <w:tcW w:w="6490" w:type="dxa"/>
            <w:tcBorders>
              <w:top w:val="single" w:sz="4" w:space="0" w:color="auto"/>
              <w:left w:val="single" w:sz="4" w:space="0" w:color="000000"/>
              <w:bottom w:val="single" w:sz="4" w:space="0" w:color="000000"/>
            </w:tcBorders>
            <w:shd w:val="clear" w:color="auto" w:fill="auto"/>
          </w:tcPr>
          <w:p w14:paraId="67D14B5E" w14:textId="77777777" w:rsidR="005A4FD2" w:rsidRPr="00CB041F" w:rsidRDefault="005A4FD2" w:rsidP="00CB041F">
            <w:pPr>
              <w:widowControl w:val="0"/>
              <w:suppressAutoHyphens/>
              <w:snapToGrid w:val="0"/>
              <w:spacing w:line="240" w:lineRule="auto"/>
              <w:ind w:firstLine="0"/>
              <w:jc w:val="left"/>
              <w:rPr>
                <w:rFonts w:eastAsia="SimSun" w:cs="Times New Roman"/>
                <w:color w:val="auto"/>
                <w:kern w:val="1"/>
                <w:sz w:val="20"/>
                <w:szCs w:val="20"/>
                <w:lang w:eastAsia="hi-IN" w:bidi="hi-IN"/>
              </w:rPr>
            </w:pPr>
            <w:r w:rsidRPr="00CB041F">
              <w:rPr>
                <w:rFonts w:eastAsia="SimSun" w:cs="Times New Roman"/>
                <w:color w:val="auto"/>
                <w:kern w:val="1"/>
                <w:sz w:val="20"/>
                <w:szCs w:val="20"/>
                <w:lang w:eastAsia="hi-IN" w:bidi="hi-IN"/>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w:t>
            </w:r>
            <w:r w:rsidR="002A6588">
              <w:rPr>
                <w:rFonts w:eastAsia="SimSun" w:cs="Times New Roman"/>
                <w:color w:val="auto"/>
                <w:kern w:val="1"/>
                <w:sz w:val="20"/>
                <w:szCs w:val="20"/>
                <w:lang w:eastAsia="hi-IN" w:bidi="hi-IN"/>
              </w:rPr>
              <w:t>т правила техники безопасности.</w:t>
            </w:r>
          </w:p>
        </w:tc>
        <w:tc>
          <w:tcPr>
            <w:tcW w:w="1239" w:type="dxa"/>
            <w:tcBorders>
              <w:top w:val="single" w:sz="4" w:space="0" w:color="auto"/>
              <w:left w:val="single" w:sz="4" w:space="0" w:color="000000"/>
              <w:bottom w:val="single" w:sz="4" w:space="0" w:color="000000"/>
            </w:tcBorders>
            <w:shd w:val="clear" w:color="auto" w:fill="auto"/>
          </w:tcPr>
          <w:p w14:paraId="63454517" w14:textId="77777777" w:rsidR="005A4FD2" w:rsidRPr="00CB041F" w:rsidRDefault="005A4FD2"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Соревнова-ния по прыжкам в длину</w:t>
            </w: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14:paraId="73786B6E" w14:textId="77777777" w:rsidR="005A4FD2" w:rsidRPr="00CB041F" w:rsidRDefault="005A4FD2" w:rsidP="00CB041F">
            <w:pPr>
              <w:widowControl w:val="0"/>
              <w:suppressAutoHyphens/>
              <w:snapToGrid w:val="0"/>
              <w:spacing w:line="240" w:lineRule="auto"/>
              <w:ind w:firstLine="27"/>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 xml:space="preserve">Секундомер, свисток </w:t>
            </w:r>
          </w:p>
        </w:tc>
      </w:tr>
      <w:tr w:rsidR="005A4FD2" w:rsidRPr="00CB041F" w14:paraId="0A9C4720" w14:textId="77777777" w:rsidTr="00CB041F">
        <w:trPr>
          <w:gridAfter w:val="1"/>
          <w:wAfter w:w="6490" w:type="dxa"/>
        </w:trPr>
        <w:tc>
          <w:tcPr>
            <w:tcW w:w="715" w:type="dxa"/>
            <w:gridSpan w:val="2"/>
            <w:tcBorders>
              <w:left w:val="single" w:sz="4" w:space="0" w:color="000000"/>
              <w:bottom w:val="single" w:sz="4" w:space="0" w:color="auto"/>
            </w:tcBorders>
            <w:shd w:val="clear" w:color="auto" w:fill="auto"/>
          </w:tcPr>
          <w:p w14:paraId="36B43A5C" w14:textId="77777777" w:rsidR="005A4FD2" w:rsidRPr="00CB041F" w:rsidRDefault="002A6588" w:rsidP="00CB041F">
            <w:pPr>
              <w:widowControl w:val="0"/>
              <w:suppressAutoHyphens/>
              <w:snapToGrid w:val="0"/>
              <w:spacing w:line="360" w:lineRule="auto"/>
              <w:ind w:firstLine="109"/>
              <w:jc w:val="center"/>
              <w:rPr>
                <w:rFonts w:eastAsia="SimSun" w:cs="Mangal"/>
                <w:color w:val="auto"/>
                <w:kern w:val="1"/>
                <w:sz w:val="22"/>
                <w:szCs w:val="22"/>
                <w:lang w:eastAsia="hi-IN" w:bidi="hi-IN"/>
              </w:rPr>
            </w:pPr>
            <w:r>
              <w:rPr>
                <w:rFonts w:eastAsia="SimSun" w:cs="Mangal"/>
                <w:color w:val="auto"/>
                <w:kern w:val="1"/>
                <w:sz w:val="22"/>
                <w:szCs w:val="22"/>
                <w:lang w:eastAsia="hi-IN" w:bidi="hi-IN"/>
              </w:rPr>
              <w:t>61</w:t>
            </w:r>
          </w:p>
        </w:tc>
        <w:tc>
          <w:tcPr>
            <w:tcW w:w="712" w:type="dxa"/>
            <w:tcBorders>
              <w:left w:val="single" w:sz="4" w:space="0" w:color="000000"/>
              <w:bottom w:val="single" w:sz="4" w:space="0" w:color="auto"/>
              <w:right w:val="single" w:sz="4" w:space="0" w:color="000000"/>
            </w:tcBorders>
          </w:tcPr>
          <w:p w14:paraId="3B2FA42E" w14:textId="77777777" w:rsidR="005A4FD2" w:rsidRPr="00CB041F" w:rsidRDefault="005A4FD2"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713" w:type="dxa"/>
            <w:tcBorders>
              <w:left w:val="single" w:sz="4" w:space="0" w:color="000000"/>
              <w:bottom w:val="single" w:sz="4" w:space="0" w:color="auto"/>
            </w:tcBorders>
            <w:shd w:val="clear" w:color="auto" w:fill="auto"/>
          </w:tcPr>
          <w:p w14:paraId="2DBA3A80" w14:textId="77777777" w:rsidR="005A4FD2" w:rsidRPr="00CB041F" w:rsidRDefault="005A4FD2"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4239" w:type="dxa"/>
            <w:tcBorders>
              <w:left w:val="single" w:sz="4" w:space="0" w:color="000000"/>
              <w:bottom w:val="single" w:sz="4" w:space="0" w:color="auto"/>
            </w:tcBorders>
            <w:shd w:val="clear" w:color="auto" w:fill="auto"/>
          </w:tcPr>
          <w:p w14:paraId="5C630668" w14:textId="77777777" w:rsidR="005A4FD2" w:rsidRPr="00CB041F" w:rsidRDefault="005A4FD2"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 xml:space="preserve">Техника отведения малого мяча на два шага в ходьбе. </w:t>
            </w:r>
          </w:p>
          <w:p w14:paraId="5DF9AFAD" w14:textId="77777777" w:rsidR="005A4FD2" w:rsidRPr="00CB041F" w:rsidRDefault="005A4FD2"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Техника отведения малого мяча на два шага в медленном беге.</w:t>
            </w:r>
          </w:p>
          <w:p w14:paraId="4ED56F44" w14:textId="77777777" w:rsidR="005A4FD2" w:rsidRPr="00CB041F" w:rsidRDefault="005A4FD2"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Техника разбега.  Метание малого мяча с разбега. Типичные ошибки при метании мяча и способы их устранения. Упражнения на развитие скоростных способностей.</w:t>
            </w:r>
          </w:p>
        </w:tc>
        <w:tc>
          <w:tcPr>
            <w:tcW w:w="6490" w:type="dxa"/>
            <w:tcBorders>
              <w:left w:val="single" w:sz="4" w:space="0" w:color="000000"/>
              <w:bottom w:val="single" w:sz="4" w:space="0" w:color="auto"/>
            </w:tcBorders>
            <w:shd w:val="clear" w:color="auto" w:fill="auto"/>
          </w:tcPr>
          <w:p w14:paraId="6D1A615C" w14:textId="77777777" w:rsidR="005A4FD2" w:rsidRPr="00CB041F" w:rsidRDefault="005A4FD2" w:rsidP="00CB041F">
            <w:pPr>
              <w:widowControl w:val="0"/>
              <w:suppressAutoHyphens/>
              <w:snapToGrid w:val="0"/>
              <w:spacing w:line="240" w:lineRule="auto"/>
              <w:ind w:firstLine="0"/>
              <w:jc w:val="left"/>
              <w:rPr>
                <w:rFonts w:eastAsia="SimSun" w:cs="Times New Roman"/>
                <w:color w:val="auto"/>
                <w:kern w:val="1"/>
                <w:sz w:val="20"/>
                <w:szCs w:val="20"/>
                <w:lang w:eastAsia="hi-IN" w:bidi="hi-IN"/>
              </w:rPr>
            </w:pPr>
            <w:r w:rsidRPr="00CB041F">
              <w:rPr>
                <w:rFonts w:eastAsia="SimSun" w:cs="Times New Roman"/>
                <w:color w:val="auto"/>
                <w:kern w:val="1"/>
                <w:sz w:val="20"/>
                <w:szCs w:val="20"/>
                <w:lang w:eastAsia="hi-IN" w:bidi="hi-IN"/>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239" w:type="dxa"/>
            <w:tcBorders>
              <w:left w:val="single" w:sz="4" w:space="0" w:color="000000"/>
              <w:bottom w:val="single" w:sz="4" w:space="0" w:color="auto"/>
            </w:tcBorders>
            <w:shd w:val="clear" w:color="auto" w:fill="auto"/>
          </w:tcPr>
          <w:p w14:paraId="28160893" w14:textId="77777777" w:rsidR="005A4FD2" w:rsidRPr="00CB041F" w:rsidRDefault="005A4FD2" w:rsidP="00CB041F">
            <w:pPr>
              <w:widowControl w:val="0"/>
              <w:suppressAutoHyphens/>
              <w:snapToGrid w:val="0"/>
              <w:spacing w:line="240" w:lineRule="auto"/>
              <w:ind w:right="-113" w:firstLine="0"/>
              <w:jc w:val="left"/>
              <w:rPr>
                <w:rFonts w:eastAsia="Times New Roman" w:cs="Arial"/>
                <w:color w:val="auto"/>
                <w:kern w:val="1"/>
                <w:sz w:val="20"/>
                <w:szCs w:val="20"/>
                <w:lang w:eastAsia="hi-IN" w:bidi="hi-IN"/>
              </w:rPr>
            </w:pPr>
            <w:r w:rsidRPr="00CB041F">
              <w:rPr>
                <w:rFonts w:eastAsia="Times New Roman" w:cs="Arial"/>
                <w:color w:val="auto"/>
                <w:kern w:val="1"/>
                <w:sz w:val="20"/>
                <w:szCs w:val="20"/>
                <w:lang w:eastAsia="hi-IN" w:bidi="hi-IN"/>
              </w:rPr>
              <w:t>Соревнова-ния по мета-нию мяча в цель с 12-14 м. (до 16 м.)</w:t>
            </w:r>
          </w:p>
          <w:p w14:paraId="7053B682" w14:textId="77777777" w:rsidR="005A4FD2" w:rsidRPr="00CB041F" w:rsidRDefault="005A4FD2" w:rsidP="00CB041F">
            <w:pPr>
              <w:widowControl w:val="0"/>
              <w:suppressAutoHyphens/>
              <w:snapToGrid w:val="0"/>
              <w:spacing w:line="240" w:lineRule="auto"/>
              <w:ind w:right="-113" w:firstLine="0"/>
              <w:jc w:val="left"/>
              <w:rPr>
                <w:rFonts w:eastAsia="Times New Roman" w:cs="Arial"/>
                <w:color w:val="auto"/>
                <w:kern w:val="1"/>
                <w:sz w:val="20"/>
                <w:szCs w:val="20"/>
                <w:lang w:eastAsia="hi-IN" w:bidi="hi-IN"/>
              </w:rPr>
            </w:pPr>
          </w:p>
        </w:tc>
        <w:tc>
          <w:tcPr>
            <w:tcW w:w="1275" w:type="dxa"/>
            <w:tcBorders>
              <w:left w:val="single" w:sz="4" w:space="0" w:color="000000"/>
              <w:bottom w:val="single" w:sz="4" w:space="0" w:color="auto"/>
              <w:right w:val="single" w:sz="4" w:space="0" w:color="000000"/>
            </w:tcBorders>
            <w:shd w:val="clear" w:color="auto" w:fill="auto"/>
          </w:tcPr>
          <w:p w14:paraId="568D8187" w14:textId="77777777" w:rsidR="005A4FD2" w:rsidRDefault="005A4FD2" w:rsidP="002A6588">
            <w:pPr>
              <w:widowControl w:val="0"/>
              <w:suppressAutoHyphens/>
              <w:snapToGrid w:val="0"/>
              <w:spacing w:line="240" w:lineRule="auto"/>
              <w:ind w:right="-57" w:firstLine="28"/>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Резиновые и теннисные мячи, набив-ные мячи, ми-шень 1х1 м., рулет</w:t>
            </w:r>
            <w:r w:rsidR="002A6588">
              <w:rPr>
                <w:rFonts w:eastAsia="Times New Roman" w:cs="Mangal"/>
                <w:color w:val="auto"/>
                <w:kern w:val="1"/>
                <w:sz w:val="20"/>
                <w:szCs w:val="20"/>
                <w:lang w:eastAsia="hi-IN" w:bidi="hi-IN"/>
              </w:rPr>
              <w:t>ка, мел для разметки, флажок</w:t>
            </w:r>
          </w:p>
          <w:p w14:paraId="0DAEEBE4" w14:textId="77777777" w:rsidR="002A6588" w:rsidRPr="00CB041F" w:rsidRDefault="002A6588" w:rsidP="002A6588">
            <w:pPr>
              <w:widowControl w:val="0"/>
              <w:suppressAutoHyphens/>
              <w:snapToGrid w:val="0"/>
              <w:spacing w:line="240" w:lineRule="auto"/>
              <w:ind w:right="-57" w:firstLine="28"/>
              <w:jc w:val="left"/>
              <w:rPr>
                <w:rFonts w:eastAsia="Times New Roman" w:cs="Mangal"/>
                <w:color w:val="auto"/>
                <w:kern w:val="1"/>
                <w:sz w:val="20"/>
                <w:szCs w:val="20"/>
                <w:lang w:eastAsia="hi-IN" w:bidi="hi-IN"/>
              </w:rPr>
            </w:pPr>
          </w:p>
        </w:tc>
      </w:tr>
      <w:tr w:rsidR="005A4FD2" w:rsidRPr="00CB041F" w14:paraId="5EF0B88F" w14:textId="77777777" w:rsidTr="002A6588">
        <w:trPr>
          <w:gridAfter w:val="1"/>
          <w:wAfter w:w="6490" w:type="dxa"/>
        </w:trPr>
        <w:tc>
          <w:tcPr>
            <w:tcW w:w="715" w:type="dxa"/>
            <w:gridSpan w:val="2"/>
            <w:tcBorders>
              <w:top w:val="single" w:sz="4" w:space="0" w:color="auto"/>
              <w:left w:val="single" w:sz="4" w:space="0" w:color="000000"/>
              <w:bottom w:val="single" w:sz="4" w:space="0" w:color="auto"/>
            </w:tcBorders>
            <w:shd w:val="clear" w:color="auto" w:fill="auto"/>
          </w:tcPr>
          <w:p w14:paraId="28613A11" w14:textId="77777777" w:rsidR="005A4FD2" w:rsidRPr="00CB041F" w:rsidRDefault="002A6588" w:rsidP="00CB041F">
            <w:pPr>
              <w:widowControl w:val="0"/>
              <w:suppressAutoHyphens/>
              <w:snapToGrid w:val="0"/>
              <w:spacing w:line="360" w:lineRule="auto"/>
              <w:ind w:firstLine="109"/>
              <w:jc w:val="center"/>
              <w:rPr>
                <w:rFonts w:eastAsia="SimSun" w:cs="Mangal"/>
                <w:color w:val="auto"/>
                <w:kern w:val="1"/>
                <w:sz w:val="22"/>
                <w:szCs w:val="22"/>
                <w:lang w:eastAsia="hi-IN" w:bidi="hi-IN"/>
              </w:rPr>
            </w:pPr>
            <w:r>
              <w:rPr>
                <w:rFonts w:eastAsia="SimSun" w:cs="Mangal"/>
                <w:color w:val="auto"/>
                <w:kern w:val="1"/>
                <w:sz w:val="22"/>
                <w:szCs w:val="22"/>
                <w:lang w:eastAsia="hi-IN" w:bidi="hi-IN"/>
              </w:rPr>
              <w:t>62</w:t>
            </w:r>
          </w:p>
        </w:tc>
        <w:tc>
          <w:tcPr>
            <w:tcW w:w="712" w:type="dxa"/>
            <w:tcBorders>
              <w:top w:val="single" w:sz="4" w:space="0" w:color="auto"/>
              <w:left w:val="single" w:sz="4" w:space="0" w:color="000000"/>
              <w:bottom w:val="single" w:sz="4" w:space="0" w:color="auto"/>
              <w:right w:val="single" w:sz="4" w:space="0" w:color="000000"/>
            </w:tcBorders>
          </w:tcPr>
          <w:p w14:paraId="34FD74CB" w14:textId="77777777" w:rsidR="005A4FD2" w:rsidRPr="00CB041F" w:rsidRDefault="005A4FD2"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713" w:type="dxa"/>
            <w:tcBorders>
              <w:top w:val="single" w:sz="4" w:space="0" w:color="auto"/>
              <w:left w:val="single" w:sz="4" w:space="0" w:color="000000"/>
              <w:bottom w:val="single" w:sz="4" w:space="0" w:color="auto"/>
            </w:tcBorders>
            <w:shd w:val="clear" w:color="auto" w:fill="auto"/>
          </w:tcPr>
          <w:p w14:paraId="7A7668AF" w14:textId="77777777" w:rsidR="005A4FD2" w:rsidRPr="00CB041F" w:rsidRDefault="005A4FD2"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4239" w:type="dxa"/>
            <w:tcBorders>
              <w:top w:val="single" w:sz="4" w:space="0" w:color="auto"/>
              <w:left w:val="single" w:sz="4" w:space="0" w:color="000000"/>
              <w:bottom w:val="single" w:sz="4" w:space="0" w:color="auto"/>
            </w:tcBorders>
            <w:shd w:val="clear" w:color="auto" w:fill="auto"/>
          </w:tcPr>
          <w:p w14:paraId="2B9AF2B8" w14:textId="77777777" w:rsidR="005A4FD2" w:rsidRPr="00CB041F" w:rsidRDefault="005A4FD2"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 xml:space="preserve">Метание мяча на дальность. </w:t>
            </w:r>
          </w:p>
          <w:p w14:paraId="725E3B1B" w14:textId="77777777" w:rsidR="005A4FD2" w:rsidRPr="00CB041F" w:rsidRDefault="005A4FD2" w:rsidP="00CB041F">
            <w:pPr>
              <w:widowControl w:val="0"/>
              <w:suppressAutoHyphens/>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Бросок набивного мяча (2 кг) двумя руками из различных исходных положений  с 2-4 шагов вперед-вверх. Упражнения на расслабление мышц рук после тренировки.</w:t>
            </w:r>
          </w:p>
        </w:tc>
        <w:tc>
          <w:tcPr>
            <w:tcW w:w="6490" w:type="dxa"/>
            <w:tcBorders>
              <w:top w:val="single" w:sz="4" w:space="0" w:color="auto"/>
              <w:left w:val="single" w:sz="4" w:space="0" w:color="000000"/>
              <w:bottom w:val="single" w:sz="4" w:space="0" w:color="auto"/>
            </w:tcBorders>
            <w:shd w:val="clear" w:color="auto" w:fill="auto"/>
          </w:tcPr>
          <w:p w14:paraId="240E78D7" w14:textId="77777777" w:rsidR="005A4FD2" w:rsidRPr="00CB041F" w:rsidRDefault="005A4FD2" w:rsidP="00CB041F">
            <w:pPr>
              <w:widowControl w:val="0"/>
              <w:suppressAutoHyphens/>
              <w:snapToGrid w:val="0"/>
              <w:spacing w:line="240" w:lineRule="auto"/>
              <w:ind w:firstLine="0"/>
              <w:jc w:val="left"/>
              <w:rPr>
                <w:rFonts w:eastAsia="SimSun" w:cs="Times New Roman"/>
                <w:color w:val="auto"/>
                <w:kern w:val="1"/>
                <w:sz w:val="20"/>
                <w:szCs w:val="20"/>
                <w:lang w:eastAsia="hi-IN" w:bidi="hi-IN"/>
              </w:rPr>
            </w:pPr>
            <w:r w:rsidRPr="00CB041F">
              <w:rPr>
                <w:rFonts w:eastAsia="SimSun" w:cs="Times New Roman"/>
                <w:color w:val="auto"/>
                <w:kern w:val="1"/>
                <w:sz w:val="20"/>
                <w:szCs w:val="20"/>
                <w:lang w:eastAsia="hi-IN" w:bidi="hi-IN"/>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239" w:type="dxa"/>
            <w:tcBorders>
              <w:top w:val="single" w:sz="4" w:space="0" w:color="auto"/>
              <w:left w:val="single" w:sz="4" w:space="0" w:color="000000"/>
              <w:bottom w:val="single" w:sz="4" w:space="0" w:color="auto"/>
            </w:tcBorders>
            <w:shd w:val="clear" w:color="auto" w:fill="auto"/>
          </w:tcPr>
          <w:p w14:paraId="5A3E97A9" w14:textId="77777777" w:rsidR="005A4FD2" w:rsidRPr="00CB041F" w:rsidRDefault="005A4FD2"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Оценка метания мяча  на дальность</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14:paraId="2E4D1A25" w14:textId="77777777" w:rsidR="005A4FD2" w:rsidRPr="00CB041F" w:rsidRDefault="005A4FD2" w:rsidP="002A6588">
            <w:pPr>
              <w:widowControl w:val="0"/>
              <w:suppressAutoHyphens/>
              <w:snapToGrid w:val="0"/>
              <w:spacing w:line="240" w:lineRule="auto"/>
              <w:ind w:right="-57" w:firstLine="28"/>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Резиновые и теннисные мячи, набив-ные мячи, ми-шень 1х1 м., руле</w:t>
            </w:r>
            <w:r w:rsidR="002A6588">
              <w:rPr>
                <w:rFonts w:eastAsia="Times New Roman" w:cs="Mangal"/>
                <w:color w:val="auto"/>
                <w:kern w:val="1"/>
                <w:sz w:val="20"/>
                <w:szCs w:val="20"/>
                <w:lang w:eastAsia="hi-IN" w:bidi="hi-IN"/>
              </w:rPr>
              <w:t>тка, мел для разметки, флажок</w:t>
            </w:r>
          </w:p>
        </w:tc>
      </w:tr>
      <w:tr w:rsidR="005A4FD2" w:rsidRPr="00CB041F" w14:paraId="6466DF98" w14:textId="77777777" w:rsidTr="002A6588">
        <w:trPr>
          <w:gridAfter w:val="1"/>
          <w:wAfter w:w="6490" w:type="dxa"/>
        </w:trPr>
        <w:tc>
          <w:tcPr>
            <w:tcW w:w="715" w:type="dxa"/>
            <w:gridSpan w:val="2"/>
            <w:tcBorders>
              <w:top w:val="single" w:sz="4" w:space="0" w:color="auto"/>
              <w:left w:val="single" w:sz="4" w:space="0" w:color="000000"/>
              <w:bottom w:val="single" w:sz="4" w:space="0" w:color="auto"/>
            </w:tcBorders>
            <w:shd w:val="clear" w:color="auto" w:fill="auto"/>
          </w:tcPr>
          <w:p w14:paraId="53E52BDA" w14:textId="77777777" w:rsidR="005A4FD2" w:rsidRPr="00CB041F" w:rsidRDefault="002A6588" w:rsidP="00CB041F">
            <w:pPr>
              <w:widowControl w:val="0"/>
              <w:suppressAutoHyphens/>
              <w:snapToGrid w:val="0"/>
              <w:spacing w:line="360" w:lineRule="auto"/>
              <w:ind w:firstLine="109"/>
              <w:jc w:val="center"/>
              <w:rPr>
                <w:rFonts w:eastAsia="SimSun" w:cs="Mangal"/>
                <w:color w:val="auto"/>
                <w:kern w:val="1"/>
                <w:sz w:val="22"/>
                <w:szCs w:val="22"/>
                <w:lang w:eastAsia="hi-IN" w:bidi="hi-IN"/>
              </w:rPr>
            </w:pPr>
            <w:r>
              <w:rPr>
                <w:rFonts w:eastAsia="SimSun" w:cs="Mangal"/>
                <w:color w:val="auto"/>
                <w:kern w:val="1"/>
                <w:sz w:val="22"/>
                <w:szCs w:val="22"/>
                <w:lang w:eastAsia="hi-IN" w:bidi="hi-IN"/>
              </w:rPr>
              <w:t>63</w:t>
            </w:r>
          </w:p>
        </w:tc>
        <w:tc>
          <w:tcPr>
            <w:tcW w:w="712" w:type="dxa"/>
            <w:tcBorders>
              <w:top w:val="single" w:sz="4" w:space="0" w:color="auto"/>
              <w:left w:val="single" w:sz="4" w:space="0" w:color="000000"/>
              <w:bottom w:val="single" w:sz="4" w:space="0" w:color="auto"/>
              <w:right w:val="single" w:sz="4" w:space="0" w:color="000000"/>
            </w:tcBorders>
          </w:tcPr>
          <w:p w14:paraId="19D0253C" w14:textId="77777777" w:rsidR="005A4FD2" w:rsidRPr="00CB041F" w:rsidRDefault="005A4FD2"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713" w:type="dxa"/>
            <w:tcBorders>
              <w:top w:val="single" w:sz="4" w:space="0" w:color="auto"/>
              <w:left w:val="single" w:sz="4" w:space="0" w:color="000000"/>
              <w:bottom w:val="single" w:sz="4" w:space="0" w:color="auto"/>
            </w:tcBorders>
            <w:shd w:val="clear" w:color="auto" w:fill="auto"/>
          </w:tcPr>
          <w:p w14:paraId="61313CDF" w14:textId="77777777" w:rsidR="005A4FD2" w:rsidRPr="00CB041F" w:rsidRDefault="005A4FD2"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4239" w:type="dxa"/>
            <w:tcBorders>
              <w:top w:val="single" w:sz="4" w:space="0" w:color="auto"/>
              <w:left w:val="single" w:sz="4" w:space="0" w:color="000000"/>
              <w:bottom w:val="single" w:sz="4" w:space="0" w:color="auto"/>
            </w:tcBorders>
            <w:shd w:val="clear" w:color="auto" w:fill="auto"/>
          </w:tcPr>
          <w:p w14:paraId="38F91B31" w14:textId="77777777" w:rsidR="005A4FD2" w:rsidRPr="00CB041F" w:rsidRDefault="005A4FD2"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 xml:space="preserve">Бег по пересеченной местности до 20 мин. Специальные беговые упражнения. Упражнения на  развитие силы и выносливости. Преодоление вертикальных препятствий. Техника бега по дистанции, финиширование.  </w:t>
            </w:r>
          </w:p>
        </w:tc>
        <w:tc>
          <w:tcPr>
            <w:tcW w:w="6490" w:type="dxa"/>
            <w:tcBorders>
              <w:top w:val="single" w:sz="4" w:space="0" w:color="auto"/>
              <w:left w:val="single" w:sz="4" w:space="0" w:color="000000"/>
              <w:bottom w:val="single" w:sz="4" w:space="0" w:color="auto"/>
            </w:tcBorders>
            <w:shd w:val="clear" w:color="auto" w:fill="auto"/>
          </w:tcPr>
          <w:p w14:paraId="4794FB05" w14:textId="77777777" w:rsidR="005A4FD2" w:rsidRPr="00CB041F" w:rsidRDefault="005A4FD2" w:rsidP="00CB041F">
            <w:pPr>
              <w:widowControl w:val="0"/>
              <w:suppressAutoHyphens/>
              <w:snapToGrid w:val="0"/>
              <w:spacing w:line="240" w:lineRule="auto"/>
              <w:ind w:right="-57" w:firstLine="0"/>
              <w:jc w:val="left"/>
              <w:rPr>
                <w:rFonts w:eastAsia="SimSun" w:cs="Times New Roman"/>
                <w:color w:val="auto"/>
                <w:kern w:val="1"/>
                <w:sz w:val="20"/>
                <w:szCs w:val="20"/>
                <w:lang w:eastAsia="hi-IN" w:bidi="hi-IN"/>
              </w:rPr>
            </w:pPr>
            <w:r w:rsidRPr="00CB041F">
              <w:rPr>
                <w:rFonts w:eastAsia="SimSun" w:cs="Times New Roman"/>
                <w:color w:val="auto"/>
                <w:kern w:val="1"/>
                <w:sz w:val="20"/>
                <w:szCs w:val="20"/>
                <w:lang w:eastAsia="hi-IN" w:bidi="hi-IN"/>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w:t>
            </w:r>
            <w:r w:rsidR="002A6588">
              <w:rPr>
                <w:rFonts w:eastAsia="SimSun" w:cs="Times New Roman"/>
                <w:color w:val="auto"/>
                <w:kern w:val="1"/>
                <w:sz w:val="20"/>
                <w:szCs w:val="20"/>
                <w:lang w:eastAsia="hi-IN" w:bidi="hi-IN"/>
              </w:rPr>
              <w:t>техники безопасности.</w:t>
            </w:r>
          </w:p>
        </w:tc>
        <w:tc>
          <w:tcPr>
            <w:tcW w:w="1239" w:type="dxa"/>
            <w:tcBorders>
              <w:top w:val="single" w:sz="4" w:space="0" w:color="auto"/>
              <w:left w:val="single" w:sz="4" w:space="0" w:color="000000"/>
              <w:bottom w:val="single" w:sz="4" w:space="0" w:color="auto"/>
            </w:tcBorders>
            <w:shd w:val="clear" w:color="auto" w:fill="auto"/>
          </w:tcPr>
          <w:p w14:paraId="396ECEF3" w14:textId="77777777" w:rsidR="005A4FD2" w:rsidRPr="00CB041F" w:rsidRDefault="005A4FD2"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Контроль техники выполнения упражнений на выносли-вость.</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14:paraId="6B061BD6" w14:textId="77777777" w:rsidR="005A4FD2" w:rsidRPr="00CB041F" w:rsidRDefault="005A4FD2" w:rsidP="00CB041F">
            <w:pPr>
              <w:widowControl w:val="0"/>
              <w:suppressAutoHyphens/>
              <w:snapToGrid w:val="0"/>
              <w:spacing w:line="240" w:lineRule="auto"/>
              <w:ind w:firstLine="27"/>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 xml:space="preserve">Секундомер, свисток </w:t>
            </w:r>
          </w:p>
        </w:tc>
      </w:tr>
      <w:tr w:rsidR="005A4FD2" w:rsidRPr="00CB041F" w14:paraId="671EA2FC" w14:textId="77777777" w:rsidTr="00CB041F">
        <w:trPr>
          <w:gridAfter w:val="1"/>
          <w:wAfter w:w="6490" w:type="dxa"/>
        </w:trPr>
        <w:tc>
          <w:tcPr>
            <w:tcW w:w="715" w:type="dxa"/>
            <w:gridSpan w:val="2"/>
            <w:tcBorders>
              <w:top w:val="single" w:sz="4" w:space="0" w:color="auto"/>
              <w:left w:val="single" w:sz="4" w:space="0" w:color="000000"/>
              <w:bottom w:val="single" w:sz="4" w:space="0" w:color="auto"/>
            </w:tcBorders>
            <w:shd w:val="clear" w:color="auto" w:fill="auto"/>
          </w:tcPr>
          <w:p w14:paraId="599CB7FD" w14:textId="77777777" w:rsidR="005A4FD2" w:rsidRPr="00CB041F" w:rsidRDefault="002A6588" w:rsidP="00CB041F">
            <w:pPr>
              <w:widowControl w:val="0"/>
              <w:suppressAutoHyphens/>
              <w:snapToGrid w:val="0"/>
              <w:spacing w:line="360" w:lineRule="auto"/>
              <w:ind w:firstLine="109"/>
              <w:jc w:val="center"/>
              <w:rPr>
                <w:rFonts w:eastAsia="SimSun" w:cs="Mangal"/>
                <w:color w:val="auto"/>
                <w:kern w:val="1"/>
                <w:sz w:val="22"/>
                <w:szCs w:val="22"/>
                <w:lang w:eastAsia="hi-IN" w:bidi="hi-IN"/>
              </w:rPr>
            </w:pPr>
            <w:r>
              <w:rPr>
                <w:rFonts w:eastAsia="SimSun" w:cs="Mangal"/>
                <w:color w:val="auto"/>
                <w:kern w:val="1"/>
                <w:sz w:val="22"/>
                <w:szCs w:val="22"/>
                <w:lang w:eastAsia="hi-IN" w:bidi="hi-IN"/>
              </w:rPr>
              <w:lastRenderedPageBreak/>
              <w:t>64</w:t>
            </w:r>
          </w:p>
        </w:tc>
        <w:tc>
          <w:tcPr>
            <w:tcW w:w="712" w:type="dxa"/>
            <w:tcBorders>
              <w:top w:val="single" w:sz="4" w:space="0" w:color="auto"/>
              <w:left w:val="single" w:sz="4" w:space="0" w:color="000000"/>
              <w:bottom w:val="single" w:sz="4" w:space="0" w:color="auto"/>
              <w:right w:val="single" w:sz="4" w:space="0" w:color="000000"/>
            </w:tcBorders>
          </w:tcPr>
          <w:p w14:paraId="6C4B42B8" w14:textId="77777777" w:rsidR="005A4FD2" w:rsidRPr="00CB041F" w:rsidRDefault="005A4FD2"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713" w:type="dxa"/>
            <w:tcBorders>
              <w:top w:val="single" w:sz="4" w:space="0" w:color="auto"/>
              <w:left w:val="single" w:sz="4" w:space="0" w:color="000000"/>
              <w:bottom w:val="single" w:sz="4" w:space="0" w:color="auto"/>
            </w:tcBorders>
            <w:shd w:val="clear" w:color="auto" w:fill="auto"/>
          </w:tcPr>
          <w:p w14:paraId="1E4B7692" w14:textId="77777777" w:rsidR="005A4FD2" w:rsidRPr="00CB041F" w:rsidRDefault="005A4FD2"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4239" w:type="dxa"/>
            <w:tcBorders>
              <w:top w:val="single" w:sz="4" w:space="0" w:color="auto"/>
              <w:left w:val="single" w:sz="4" w:space="0" w:color="000000"/>
              <w:bottom w:val="single" w:sz="4" w:space="0" w:color="auto"/>
            </w:tcBorders>
            <w:shd w:val="clear" w:color="auto" w:fill="auto"/>
          </w:tcPr>
          <w:p w14:paraId="50107DE7" w14:textId="77777777" w:rsidR="005A4FD2" w:rsidRPr="00CB041F" w:rsidRDefault="005A4FD2"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r w:rsidRPr="00CB041F">
              <w:rPr>
                <w:rFonts w:eastAsia="Times New Roman" w:cs="Mangal"/>
                <w:color w:val="auto"/>
                <w:kern w:val="1"/>
                <w:sz w:val="20"/>
                <w:szCs w:val="20"/>
                <w:lang w:eastAsia="hi-IN" w:bidi="hi-IN"/>
              </w:rPr>
              <w:t>Кроссовый бег  3000 м – (м.); 2000 м – (д.). Специальные беговые упражнения. Упражнения на развитие выносливости. Правила использования легкоатлетических упражнений для развития выносливости.</w:t>
            </w:r>
          </w:p>
          <w:p w14:paraId="23BAEFF8" w14:textId="77777777" w:rsidR="005A4FD2" w:rsidRPr="00CB041F" w:rsidRDefault="005A4FD2" w:rsidP="00CB041F">
            <w:pPr>
              <w:widowControl w:val="0"/>
              <w:suppressAutoHyphens/>
              <w:snapToGrid w:val="0"/>
              <w:spacing w:line="240" w:lineRule="auto"/>
              <w:ind w:firstLine="0"/>
              <w:jc w:val="left"/>
              <w:rPr>
                <w:rFonts w:eastAsia="Times New Roman" w:cs="Mangal"/>
                <w:color w:val="auto"/>
                <w:kern w:val="1"/>
                <w:sz w:val="20"/>
                <w:szCs w:val="20"/>
                <w:lang w:eastAsia="hi-IN" w:bidi="hi-IN"/>
              </w:rPr>
            </w:pPr>
          </w:p>
        </w:tc>
        <w:tc>
          <w:tcPr>
            <w:tcW w:w="6490" w:type="dxa"/>
            <w:tcBorders>
              <w:top w:val="single" w:sz="4" w:space="0" w:color="auto"/>
              <w:left w:val="single" w:sz="4" w:space="0" w:color="000000"/>
              <w:bottom w:val="single" w:sz="4" w:space="0" w:color="auto"/>
            </w:tcBorders>
            <w:shd w:val="clear" w:color="auto" w:fill="auto"/>
          </w:tcPr>
          <w:p w14:paraId="5594C9E5" w14:textId="77777777" w:rsidR="005A4FD2" w:rsidRPr="00CB041F" w:rsidRDefault="005A4FD2" w:rsidP="00CB041F">
            <w:pPr>
              <w:widowControl w:val="0"/>
              <w:suppressAutoHyphens/>
              <w:snapToGrid w:val="0"/>
              <w:spacing w:line="240" w:lineRule="auto"/>
              <w:ind w:firstLine="0"/>
              <w:jc w:val="left"/>
              <w:rPr>
                <w:rFonts w:eastAsia="SimSun" w:cs="Times New Roman"/>
                <w:color w:val="auto"/>
                <w:kern w:val="1"/>
                <w:sz w:val="20"/>
                <w:szCs w:val="20"/>
                <w:lang w:eastAsia="hi-IN" w:bidi="hi-IN"/>
              </w:rPr>
            </w:pPr>
            <w:r w:rsidRPr="00CB041F">
              <w:rPr>
                <w:rFonts w:eastAsia="SimSun" w:cs="Times New Roman"/>
                <w:color w:val="auto"/>
                <w:kern w:val="1"/>
                <w:sz w:val="20"/>
                <w:szCs w:val="20"/>
                <w:lang w:eastAsia="hi-IN" w:bidi="hi-IN"/>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239" w:type="dxa"/>
            <w:tcBorders>
              <w:top w:val="single" w:sz="4" w:space="0" w:color="auto"/>
              <w:left w:val="single" w:sz="4" w:space="0" w:color="000000"/>
              <w:bottom w:val="single" w:sz="4" w:space="0" w:color="auto"/>
            </w:tcBorders>
            <w:shd w:val="clear" w:color="auto" w:fill="auto"/>
          </w:tcPr>
          <w:p w14:paraId="48123700" w14:textId="77777777" w:rsidR="005A4FD2" w:rsidRPr="00CB041F" w:rsidRDefault="005A4FD2"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Учет времени</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14:paraId="7DD4C88C" w14:textId="77777777" w:rsidR="005A4FD2" w:rsidRPr="00CB041F" w:rsidRDefault="005A4FD2" w:rsidP="00CB041F">
            <w:pPr>
              <w:widowControl w:val="0"/>
              <w:suppressAutoHyphens/>
              <w:snapToGrid w:val="0"/>
              <w:spacing w:line="240" w:lineRule="auto"/>
              <w:ind w:firstLine="27"/>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 xml:space="preserve">Секундомер, свисток </w:t>
            </w:r>
          </w:p>
        </w:tc>
      </w:tr>
      <w:tr w:rsidR="005A4FD2" w:rsidRPr="00CB041F" w14:paraId="75F4BA49" w14:textId="77777777" w:rsidTr="00CB041F">
        <w:trPr>
          <w:gridAfter w:val="1"/>
          <w:wAfter w:w="6490" w:type="dxa"/>
        </w:trPr>
        <w:tc>
          <w:tcPr>
            <w:tcW w:w="15383" w:type="dxa"/>
            <w:gridSpan w:val="8"/>
            <w:tcBorders>
              <w:top w:val="single" w:sz="4" w:space="0" w:color="auto"/>
              <w:left w:val="single" w:sz="4" w:space="0" w:color="000000"/>
              <w:bottom w:val="single" w:sz="4" w:space="0" w:color="000000"/>
              <w:right w:val="single" w:sz="4" w:space="0" w:color="000000"/>
            </w:tcBorders>
          </w:tcPr>
          <w:p w14:paraId="1D5F8EC4" w14:textId="77777777" w:rsidR="005A4FD2" w:rsidRPr="00CB041F" w:rsidRDefault="005A4FD2" w:rsidP="00CB041F">
            <w:pPr>
              <w:widowControl w:val="0"/>
              <w:suppressAutoHyphens/>
              <w:snapToGrid w:val="0"/>
              <w:ind w:firstLine="109"/>
              <w:jc w:val="center"/>
              <w:rPr>
                <w:rFonts w:eastAsia="SimSun" w:cs="Mangal"/>
                <w:b/>
                <w:bCs/>
                <w:color w:val="auto"/>
                <w:kern w:val="1"/>
                <w:sz w:val="22"/>
                <w:szCs w:val="22"/>
                <w:lang w:eastAsia="hi-IN" w:bidi="hi-IN"/>
              </w:rPr>
            </w:pPr>
            <w:r w:rsidRPr="00CB041F">
              <w:rPr>
                <w:rFonts w:eastAsia="SimSun" w:cs="Mangal"/>
                <w:b/>
                <w:bCs/>
                <w:color w:val="auto"/>
                <w:kern w:val="1"/>
                <w:sz w:val="22"/>
                <w:szCs w:val="22"/>
                <w:lang w:eastAsia="hi-IN" w:bidi="hi-IN"/>
              </w:rPr>
              <w:t>Футбол (3 часа)</w:t>
            </w:r>
          </w:p>
        </w:tc>
      </w:tr>
      <w:tr w:rsidR="005A4FD2" w:rsidRPr="00CB041F" w14:paraId="1D61ACB4" w14:textId="77777777" w:rsidTr="00CB041F">
        <w:trPr>
          <w:gridAfter w:val="1"/>
          <w:wAfter w:w="6490" w:type="dxa"/>
        </w:trPr>
        <w:tc>
          <w:tcPr>
            <w:tcW w:w="715" w:type="dxa"/>
            <w:gridSpan w:val="2"/>
            <w:tcBorders>
              <w:left w:val="single" w:sz="4" w:space="0" w:color="000000"/>
              <w:bottom w:val="single" w:sz="4" w:space="0" w:color="auto"/>
            </w:tcBorders>
            <w:shd w:val="clear" w:color="auto" w:fill="auto"/>
          </w:tcPr>
          <w:p w14:paraId="489B6E7E" w14:textId="77777777" w:rsidR="005A4FD2" w:rsidRPr="00CB041F" w:rsidRDefault="002A6588" w:rsidP="00CB041F">
            <w:pPr>
              <w:widowControl w:val="0"/>
              <w:suppressAutoHyphens/>
              <w:snapToGrid w:val="0"/>
              <w:spacing w:line="360" w:lineRule="auto"/>
              <w:ind w:firstLine="109"/>
              <w:jc w:val="center"/>
              <w:rPr>
                <w:rFonts w:eastAsia="SimSun" w:cs="Mangal"/>
                <w:color w:val="auto"/>
                <w:kern w:val="1"/>
                <w:sz w:val="22"/>
                <w:szCs w:val="22"/>
                <w:lang w:eastAsia="hi-IN" w:bidi="hi-IN"/>
              </w:rPr>
            </w:pPr>
            <w:r>
              <w:rPr>
                <w:rFonts w:eastAsia="SimSun" w:cs="Mangal"/>
                <w:color w:val="auto"/>
                <w:kern w:val="1"/>
                <w:sz w:val="22"/>
                <w:szCs w:val="22"/>
                <w:lang w:eastAsia="hi-IN" w:bidi="hi-IN"/>
              </w:rPr>
              <w:t>65</w:t>
            </w:r>
          </w:p>
        </w:tc>
        <w:tc>
          <w:tcPr>
            <w:tcW w:w="712" w:type="dxa"/>
            <w:tcBorders>
              <w:left w:val="single" w:sz="4" w:space="0" w:color="000000"/>
              <w:bottom w:val="single" w:sz="4" w:space="0" w:color="auto"/>
              <w:right w:val="single" w:sz="4" w:space="0" w:color="000000"/>
            </w:tcBorders>
          </w:tcPr>
          <w:p w14:paraId="0DEAA7E0" w14:textId="77777777" w:rsidR="005A4FD2" w:rsidRPr="00CB041F" w:rsidRDefault="005A4FD2"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713" w:type="dxa"/>
            <w:tcBorders>
              <w:left w:val="single" w:sz="4" w:space="0" w:color="000000"/>
              <w:bottom w:val="single" w:sz="4" w:space="0" w:color="auto"/>
            </w:tcBorders>
            <w:shd w:val="clear" w:color="auto" w:fill="auto"/>
          </w:tcPr>
          <w:p w14:paraId="7E36F684" w14:textId="77777777" w:rsidR="005A4FD2" w:rsidRPr="00CB041F" w:rsidRDefault="005A4FD2"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4239" w:type="dxa"/>
            <w:tcBorders>
              <w:left w:val="single" w:sz="4" w:space="0" w:color="000000"/>
              <w:bottom w:val="single" w:sz="4" w:space="0" w:color="auto"/>
            </w:tcBorders>
            <w:shd w:val="clear" w:color="auto" w:fill="auto"/>
          </w:tcPr>
          <w:p w14:paraId="1D9C245C" w14:textId="77777777" w:rsidR="005A4FD2" w:rsidRPr="00CB041F" w:rsidRDefault="005A4FD2"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Комбинации из освоенных элементов техники передвижений (бег, остановки, повороты, рывки). Удар по катящемуся мячу внешней стороной подъема, носком. Вбрасывание мяча из-за боковой линии с места и с шагом.  Учебная игра. Значение футбола для развития физических качеств.</w:t>
            </w:r>
          </w:p>
        </w:tc>
        <w:tc>
          <w:tcPr>
            <w:tcW w:w="6490" w:type="dxa"/>
            <w:tcBorders>
              <w:left w:val="single" w:sz="4" w:space="0" w:color="000000"/>
              <w:bottom w:val="single" w:sz="4" w:space="0" w:color="auto"/>
            </w:tcBorders>
            <w:shd w:val="clear" w:color="auto" w:fill="auto"/>
          </w:tcPr>
          <w:p w14:paraId="0A2BA163" w14:textId="77777777" w:rsidR="005A4FD2" w:rsidRPr="00CB041F" w:rsidRDefault="005A4FD2" w:rsidP="00CB041F">
            <w:pPr>
              <w:widowControl w:val="0"/>
              <w:suppressAutoHyphens/>
              <w:snapToGrid w:val="0"/>
              <w:spacing w:line="240" w:lineRule="auto"/>
              <w:ind w:firstLine="0"/>
              <w:jc w:val="left"/>
              <w:rPr>
                <w:rFonts w:eastAsia="SimSun" w:cs="Times New Roman"/>
                <w:color w:val="auto"/>
                <w:kern w:val="1"/>
                <w:sz w:val="20"/>
                <w:szCs w:val="20"/>
                <w:lang w:eastAsia="hi-IN" w:bidi="hi-IN"/>
              </w:rPr>
            </w:pPr>
            <w:r w:rsidRPr="00CB041F">
              <w:rPr>
                <w:rFonts w:eastAsia="SimSun" w:cs="Times New Roman"/>
                <w:color w:val="auto"/>
                <w:kern w:val="1"/>
                <w:sz w:val="20"/>
                <w:szCs w:val="20"/>
                <w:lang w:eastAsia="hi-IN" w:bidi="hi-IN"/>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w:t>
            </w:r>
            <w:r w:rsidR="002A6588">
              <w:rPr>
                <w:rFonts w:eastAsia="SimSun" w:cs="Times New Roman"/>
                <w:color w:val="auto"/>
                <w:kern w:val="1"/>
                <w:sz w:val="20"/>
                <w:szCs w:val="20"/>
                <w:lang w:eastAsia="hi-IN" w:bidi="hi-IN"/>
              </w:rPr>
              <w:t>ля занятий на открытом воздухе.</w:t>
            </w:r>
          </w:p>
        </w:tc>
        <w:tc>
          <w:tcPr>
            <w:tcW w:w="1239" w:type="dxa"/>
            <w:tcBorders>
              <w:left w:val="single" w:sz="4" w:space="0" w:color="000000"/>
              <w:bottom w:val="single" w:sz="4" w:space="0" w:color="auto"/>
            </w:tcBorders>
            <w:shd w:val="clear" w:color="auto" w:fill="auto"/>
          </w:tcPr>
          <w:p w14:paraId="46DAFCC6" w14:textId="77777777" w:rsidR="005A4FD2" w:rsidRPr="00CB041F" w:rsidRDefault="005A4FD2"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Контроль техники выполнения  комбинации передвиже-ний</w:t>
            </w:r>
          </w:p>
        </w:tc>
        <w:tc>
          <w:tcPr>
            <w:tcW w:w="1275" w:type="dxa"/>
            <w:tcBorders>
              <w:left w:val="single" w:sz="4" w:space="0" w:color="000000"/>
              <w:bottom w:val="single" w:sz="4" w:space="0" w:color="auto"/>
              <w:right w:val="single" w:sz="4" w:space="0" w:color="000000"/>
            </w:tcBorders>
            <w:shd w:val="clear" w:color="auto" w:fill="auto"/>
          </w:tcPr>
          <w:p w14:paraId="5A201F68" w14:textId="77777777" w:rsidR="005A4FD2" w:rsidRPr="00CB041F" w:rsidRDefault="005A4FD2" w:rsidP="00CB041F">
            <w:pPr>
              <w:widowControl w:val="0"/>
              <w:suppressLineNumbers/>
              <w:suppressAutoHyphens/>
              <w:snapToGrid w:val="0"/>
              <w:spacing w:line="240" w:lineRule="auto"/>
              <w:ind w:firstLine="27"/>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Футбольные мячи, свисток, конусы.</w:t>
            </w:r>
          </w:p>
        </w:tc>
      </w:tr>
      <w:tr w:rsidR="005A4FD2" w:rsidRPr="00CB041F" w14:paraId="1B14C26F" w14:textId="77777777" w:rsidTr="00CB041F">
        <w:trPr>
          <w:gridAfter w:val="1"/>
          <w:wAfter w:w="6490" w:type="dxa"/>
        </w:trPr>
        <w:tc>
          <w:tcPr>
            <w:tcW w:w="715" w:type="dxa"/>
            <w:gridSpan w:val="2"/>
            <w:tcBorders>
              <w:top w:val="single" w:sz="4" w:space="0" w:color="auto"/>
              <w:left w:val="single" w:sz="4" w:space="0" w:color="000000"/>
              <w:bottom w:val="single" w:sz="4" w:space="0" w:color="000000"/>
            </w:tcBorders>
            <w:shd w:val="clear" w:color="auto" w:fill="auto"/>
          </w:tcPr>
          <w:p w14:paraId="472B39A6" w14:textId="77777777" w:rsidR="005A4FD2" w:rsidRPr="00CB041F" w:rsidRDefault="002A6588" w:rsidP="00CB041F">
            <w:pPr>
              <w:widowControl w:val="0"/>
              <w:suppressAutoHyphens/>
              <w:snapToGrid w:val="0"/>
              <w:spacing w:line="360" w:lineRule="auto"/>
              <w:ind w:firstLine="109"/>
              <w:jc w:val="center"/>
              <w:rPr>
                <w:rFonts w:eastAsia="SimSun" w:cs="Mangal"/>
                <w:color w:val="auto"/>
                <w:kern w:val="1"/>
                <w:sz w:val="22"/>
                <w:szCs w:val="22"/>
                <w:lang w:eastAsia="hi-IN" w:bidi="hi-IN"/>
              </w:rPr>
            </w:pPr>
            <w:r>
              <w:rPr>
                <w:rFonts w:eastAsia="SimSun" w:cs="Mangal"/>
                <w:color w:val="auto"/>
                <w:kern w:val="1"/>
                <w:sz w:val="22"/>
                <w:szCs w:val="22"/>
                <w:lang w:eastAsia="hi-IN" w:bidi="hi-IN"/>
              </w:rPr>
              <w:t>66</w:t>
            </w:r>
          </w:p>
        </w:tc>
        <w:tc>
          <w:tcPr>
            <w:tcW w:w="712" w:type="dxa"/>
            <w:tcBorders>
              <w:top w:val="single" w:sz="4" w:space="0" w:color="auto"/>
              <w:left w:val="single" w:sz="4" w:space="0" w:color="000000"/>
              <w:bottom w:val="single" w:sz="4" w:space="0" w:color="000000"/>
              <w:right w:val="single" w:sz="4" w:space="0" w:color="000000"/>
            </w:tcBorders>
          </w:tcPr>
          <w:p w14:paraId="604F815A" w14:textId="77777777" w:rsidR="005A4FD2" w:rsidRPr="00CB041F" w:rsidRDefault="005A4FD2"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713" w:type="dxa"/>
            <w:tcBorders>
              <w:top w:val="single" w:sz="4" w:space="0" w:color="auto"/>
              <w:left w:val="single" w:sz="4" w:space="0" w:color="000000"/>
              <w:bottom w:val="single" w:sz="4" w:space="0" w:color="000000"/>
            </w:tcBorders>
            <w:shd w:val="clear" w:color="auto" w:fill="auto"/>
          </w:tcPr>
          <w:p w14:paraId="652230AF" w14:textId="77777777" w:rsidR="005A4FD2" w:rsidRPr="00CB041F" w:rsidRDefault="005A4FD2"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4239" w:type="dxa"/>
            <w:tcBorders>
              <w:top w:val="single" w:sz="4" w:space="0" w:color="auto"/>
              <w:left w:val="single" w:sz="4" w:space="0" w:color="000000"/>
              <w:bottom w:val="single" w:sz="4" w:space="0" w:color="000000"/>
            </w:tcBorders>
            <w:shd w:val="clear" w:color="auto" w:fill="auto"/>
          </w:tcPr>
          <w:p w14:paraId="6BB2A55A" w14:textId="77777777" w:rsidR="005A4FD2" w:rsidRPr="00CB041F" w:rsidRDefault="005A4FD2"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Удар по летящему мячу серединой лба. Нападение в игровых заданиях 3*3, 2*1 без атаки ворот. Комбинации с вбрасыванием мяча. Комбинации с ведением мяча и ударами по воротам. Упражнения на развитие выносливости.</w:t>
            </w:r>
          </w:p>
        </w:tc>
        <w:tc>
          <w:tcPr>
            <w:tcW w:w="6490" w:type="dxa"/>
            <w:tcBorders>
              <w:top w:val="single" w:sz="4" w:space="0" w:color="auto"/>
              <w:left w:val="single" w:sz="4" w:space="0" w:color="000000"/>
              <w:bottom w:val="single" w:sz="4" w:space="0" w:color="000000"/>
            </w:tcBorders>
            <w:shd w:val="clear" w:color="auto" w:fill="auto"/>
          </w:tcPr>
          <w:p w14:paraId="3F7E7098" w14:textId="77777777" w:rsidR="005A4FD2" w:rsidRPr="00CB041F" w:rsidRDefault="005A4FD2" w:rsidP="00CB041F">
            <w:pPr>
              <w:widowControl w:val="0"/>
              <w:suppressAutoHyphens/>
              <w:snapToGrid w:val="0"/>
              <w:spacing w:line="240" w:lineRule="auto"/>
              <w:ind w:firstLine="0"/>
              <w:jc w:val="left"/>
              <w:rPr>
                <w:rFonts w:eastAsia="SimSun" w:cs="Times New Roman"/>
                <w:color w:val="auto"/>
                <w:kern w:val="1"/>
                <w:sz w:val="20"/>
                <w:szCs w:val="20"/>
                <w:lang w:eastAsia="hi-IN" w:bidi="hi-IN"/>
              </w:rPr>
            </w:pPr>
            <w:r w:rsidRPr="00CB041F">
              <w:rPr>
                <w:rFonts w:eastAsia="SimSun" w:cs="Times New Roman"/>
                <w:color w:val="auto"/>
                <w:kern w:val="1"/>
                <w:sz w:val="20"/>
                <w:szCs w:val="20"/>
                <w:lang w:eastAsia="hi-IN" w:bidi="hi-IN"/>
              </w:rPr>
              <w:t>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r w:rsidR="002A6588">
              <w:rPr>
                <w:rFonts w:eastAsia="SimSun" w:cs="Times New Roman"/>
                <w:color w:val="auto"/>
                <w:kern w:val="1"/>
                <w:sz w:val="20"/>
                <w:szCs w:val="20"/>
                <w:lang w:eastAsia="hi-IN" w:bidi="hi-IN"/>
              </w:rPr>
              <w:t>.</w:t>
            </w:r>
          </w:p>
        </w:tc>
        <w:tc>
          <w:tcPr>
            <w:tcW w:w="1239" w:type="dxa"/>
            <w:tcBorders>
              <w:top w:val="single" w:sz="4" w:space="0" w:color="auto"/>
              <w:left w:val="single" w:sz="4" w:space="0" w:color="000000"/>
              <w:bottom w:val="single" w:sz="4" w:space="0" w:color="000000"/>
            </w:tcBorders>
            <w:shd w:val="clear" w:color="auto" w:fill="auto"/>
          </w:tcPr>
          <w:p w14:paraId="70B25DA5" w14:textId="77777777" w:rsidR="005A4FD2" w:rsidRPr="00CB041F" w:rsidRDefault="005A4FD2"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Контроль техники удара по мячу внешней стороной подъема</w:t>
            </w: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14:paraId="05BF6866" w14:textId="77777777" w:rsidR="005A4FD2" w:rsidRPr="00CB041F" w:rsidRDefault="005A4FD2" w:rsidP="00CB041F">
            <w:pPr>
              <w:widowControl w:val="0"/>
              <w:suppressLineNumbers/>
              <w:suppressAutoHyphens/>
              <w:snapToGrid w:val="0"/>
              <w:spacing w:line="240" w:lineRule="auto"/>
              <w:ind w:firstLine="27"/>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Футбольные мячи, свисток, конусы.</w:t>
            </w:r>
          </w:p>
        </w:tc>
      </w:tr>
      <w:tr w:rsidR="005A4FD2" w:rsidRPr="00CB041F" w14:paraId="7998CF65" w14:textId="77777777" w:rsidTr="002A6588">
        <w:trPr>
          <w:gridAfter w:val="1"/>
          <w:wAfter w:w="6490" w:type="dxa"/>
        </w:trPr>
        <w:tc>
          <w:tcPr>
            <w:tcW w:w="715" w:type="dxa"/>
            <w:gridSpan w:val="2"/>
            <w:tcBorders>
              <w:left w:val="single" w:sz="4" w:space="0" w:color="000000"/>
              <w:bottom w:val="single" w:sz="4" w:space="0" w:color="auto"/>
            </w:tcBorders>
            <w:shd w:val="clear" w:color="auto" w:fill="auto"/>
          </w:tcPr>
          <w:p w14:paraId="0673EAB4" w14:textId="77777777" w:rsidR="005A4FD2" w:rsidRPr="00CB041F" w:rsidRDefault="002A6588" w:rsidP="00CB041F">
            <w:pPr>
              <w:widowControl w:val="0"/>
              <w:suppressAutoHyphens/>
              <w:snapToGrid w:val="0"/>
              <w:spacing w:line="360" w:lineRule="auto"/>
              <w:ind w:firstLine="109"/>
              <w:jc w:val="center"/>
              <w:rPr>
                <w:rFonts w:eastAsia="SimSun" w:cs="Mangal"/>
                <w:color w:val="auto"/>
                <w:kern w:val="1"/>
                <w:sz w:val="22"/>
                <w:szCs w:val="22"/>
                <w:lang w:eastAsia="hi-IN" w:bidi="hi-IN"/>
              </w:rPr>
            </w:pPr>
            <w:r>
              <w:rPr>
                <w:rFonts w:eastAsia="SimSun" w:cs="Mangal"/>
                <w:color w:val="auto"/>
                <w:kern w:val="1"/>
                <w:sz w:val="22"/>
                <w:szCs w:val="22"/>
                <w:lang w:eastAsia="hi-IN" w:bidi="hi-IN"/>
              </w:rPr>
              <w:t>67</w:t>
            </w:r>
          </w:p>
        </w:tc>
        <w:tc>
          <w:tcPr>
            <w:tcW w:w="712" w:type="dxa"/>
            <w:tcBorders>
              <w:left w:val="single" w:sz="4" w:space="0" w:color="000000"/>
              <w:bottom w:val="single" w:sz="4" w:space="0" w:color="auto"/>
              <w:right w:val="single" w:sz="4" w:space="0" w:color="000000"/>
            </w:tcBorders>
          </w:tcPr>
          <w:p w14:paraId="27FFAEB8" w14:textId="77777777" w:rsidR="005A4FD2" w:rsidRPr="00CB041F" w:rsidRDefault="005A4FD2"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713" w:type="dxa"/>
            <w:tcBorders>
              <w:left w:val="single" w:sz="4" w:space="0" w:color="000000"/>
              <w:bottom w:val="single" w:sz="4" w:space="0" w:color="auto"/>
            </w:tcBorders>
            <w:shd w:val="clear" w:color="auto" w:fill="auto"/>
          </w:tcPr>
          <w:p w14:paraId="16DE8C95" w14:textId="77777777" w:rsidR="005A4FD2" w:rsidRPr="00CB041F" w:rsidRDefault="005A4FD2"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4239" w:type="dxa"/>
            <w:tcBorders>
              <w:left w:val="single" w:sz="4" w:space="0" w:color="000000"/>
              <w:bottom w:val="single" w:sz="4" w:space="0" w:color="auto"/>
            </w:tcBorders>
            <w:shd w:val="clear" w:color="auto" w:fill="auto"/>
          </w:tcPr>
          <w:p w14:paraId="72C3EB65" w14:textId="77777777" w:rsidR="005A4FD2" w:rsidRPr="00CB041F" w:rsidRDefault="005A4FD2"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Удар по летящему мячу серединой лба. Нападение в игровых заданиях 3*3, 2*1 с атакой ворот. Игра 3*3 с персональной защитой. Упражнения на развитие гибкости. Правила соревнований.</w:t>
            </w:r>
          </w:p>
        </w:tc>
        <w:tc>
          <w:tcPr>
            <w:tcW w:w="6490" w:type="dxa"/>
            <w:tcBorders>
              <w:left w:val="single" w:sz="4" w:space="0" w:color="000000"/>
              <w:bottom w:val="single" w:sz="4" w:space="0" w:color="auto"/>
            </w:tcBorders>
            <w:shd w:val="clear" w:color="auto" w:fill="auto"/>
          </w:tcPr>
          <w:p w14:paraId="612A7587" w14:textId="77777777" w:rsidR="005A4FD2" w:rsidRPr="00CB041F" w:rsidRDefault="005A4FD2" w:rsidP="00CB041F">
            <w:pPr>
              <w:widowControl w:val="0"/>
              <w:suppressAutoHyphens/>
              <w:snapToGrid w:val="0"/>
              <w:spacing w:line="240" w:lineRule="auto"/>
              <w:ind w:firstLine="0"/>
              <w:jc w:val="left"/>
              <w:rPr>
                <w:rFonts w:eastAsia="SimSun" w:cs="Times New Roman"/>
                <w:color w:val="auto"/>
                <w:kern w:val="1"/>
                <w:sz w:val="20"/>
                <w:szCs w:val="20"/>
                <w:lang w:eastAsia="hi-IN" w:bidi="hi-IN"/>
              </w:rPr>
            </w:pPr>
            <w:r w:rsidRPr="00CB041F">
              <w:rPr>
                <w:rFonts w:eastAsia="SimSun" w:cs="Times New Roman"/>
                <w:color w:val="auto"/>
                <w:kern w:val="1"/>
                <w:sz w:val="20"/>
                <w:szCs w:val="20"/>
                <w:lang w:eastAsia="hi-IN" w:bidi="hi-IN"/>
              </w:rPr>
              <w:t>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c>
          <w:tcPr>
            <w:tcW w:w="1239" w:type="dxa"/>
            <w:tcBorders>
              <w:left w:val="single" w:sz="4" w:space="0" w:color="000000"/>
              <w:bottom w:val="single" w:sz="4" w:space="0" w:color="auto"/>
            </w:tcBorders>
            <w:shd w:val="clear" w:color="auto" w:fill="auto"/>
          </w:tcPr>
          <w:p w14:paraId="34EBB55A" w14:textId="77777777" w:rsidR="005A4FD2" w:rsidRPr="00CB041F" w:rsidRDefault="005A4FD2" w:rsidP="00CB041F">
            <w:pPr>
              <w:widowControl w:val="0"/>
              <w:suppressAutoHyphens/>
              <w:snapToGrid w:val="0"/>
              <w:spacing w:line="240" w:lineRule="auto"/>
              <w:ind w:firstLine="0"/>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Контроль техники выполнения игровых заданий.</w:t>
            </w:r>
          </w:p>
        </w:tc>
        <w:tc>
          <w:tcPr>
            <w:tcW w:w="1275" w:type="dxa"/>
            <w:tcBorders>
              <w:left w:val="single" w:sz="4" w:space="0" w:color="000000"/>
              <w:bottom w:val="single" w:sz="4" w:space="0" w:color="auto"/>
              <w:right w:val="single" w:sz="4" w:space="0" w:color="000000"/>
            </w:tcBorders>
            <w:shd w:val="clear" w:color="auto" w:fill="auto"/>
          </w:tcPr>
          <w:p w14:paraId="51991A75" w14:textId="77777777" w:rsidR="005A4FD2" w:rsidRPr="00CB041F" w:rsidRDefault="005A4FD2" w:rsidP="00CB041F">
            <w:pPr>
              <w:widowControl w:val="0"/>
              <w:suppressLineNumbers/>
              <w:suppressAutoHyphens/>
              <w:snapToGrid w:val="0"/>
              <w:spacing w:line="240" w:lineRule="auto"/>
              <w:ind w:firstLine="27"/>
              <w:jc w:val="left"/>
              <w:rPr>
                <w:rFonts w:eastAsia="SimSun" w:cs="Mangal"/>
                <w:color w:val="auto"/>
                <w:kern w:val="1"/>
                <w:sz w:val="20"/>
                <w:szCs w:val="20"/>
                <w:lang w:eastAsia="hi-IN" w:bidi="hi-IN"/>
              </w:rPr>
            </w:pPr>
            <w:r w:rsidRPr="00CB041F">
              <w:rPr>
                <w:rFonts w:eastAsia="SimSun" w:cs="Mangal"/>
                <w:color w:val="auto"/>
                <w:kern w:val="1"/>
                <w:sz w:val="20"/>
                <w:szCs w:val="20"/>
                <w:lang w:eastAsia="hi-IN" w:bidi="hi-IN"/>
              </w:rPr>
              <w:t>Футбольные мячи, свисток, конусы.</w:t>
            </w:r>
          </w:p>
        </w:tc>
      </w:tr>
      <w:tr w:rsidR="005A4FD2" w:rsidRPr="00CB041F" w14:paraId="5B18F12F" w14:textId="77777777" w:rsidTr="002A6588">
        <w:trPr>
          <w:gridAfter w:val="1"/>
          <w:wAfter w:w="6490" w:type="dxa"/>
        </w:trPr>
        <w:tc>
          <w:tcPr>
            <w:tcW w:w="15383" w:type="dxa"/>
            <w:gridSpan w:val="8"/>
            <w:tcBorders>
              <w:top w:val="single" w:sz="4" w:space="0" w:color="auto"/>
              <w:left w:val="single" w:sz="4" w:space="0" w:color="000000"/>
              <w:bottom w:val="single" w:sz="4" w:space="0" w:color="000000"/>
              <w:right w:val="single" w:sz="4" w:space="0" w:color="000000"/>
            </w:tcBorders>
          </w:tcPr>
          <w:p w14:paraId="76594E2C" w14:textId="77777777" w:rsidR="005A4FD2" w:rsidRPr="00CB041F" w:rsidRDefault="005A4FD2" w:rsidP="00CB041F">
            <w:pPr>
              <w:widowControl w:val="0"/>
              <w:suppressAutoHyphens/>
              <w:snapToGrid w:val="0"/>
              <w:ind w:firstLine="109"/>
              <w:jc w:val="center"/>
              <w:rPr>
                <w:rFonts w:eastAsia="SimSun" w:cs="Mangal"/>
                <w:b/>
                <w:bCs/>
                <w:color w:val="auto"/>
                <w:kern w:val="1"/>
                <w:sz w:val="22"/>
                <w:szCs w:val="22"/>
                <w:lang w:eastAsia="hi-IN" w:bidi="hi-IN"/>
              </w:rPr>
            </w:pPr>
            <w:r w:rsidRPr="00CB041F">
              <w:rPr>
                <w:rFonts w:eastAsia="SimSun" w:cs="Mangal"/>
                <w:b/>
                <w:bCs/>
                <w:color w:val="auto"/>
                <w:kern w:val="1"/>
                <w:sz w:val="22"/>
                <w:szCs w:val="22"/>
                <w:lang w:eastAsia="hi-IN" w:bidi="hi-IN"/>
              </w:rPr>
              <w:t>Ос</w:t>
            </w:r>
            <w:r>
              <w:rPr>
                <w:rFonts w:eastAsia="SimSun" w:cs="Mangal"/>
                <w:b/>
                <w:bCs/>
                <w:color w:val="auto"/>
                <w:kern w:val="1"/>
                <w:sz w:val="22"/>
                <w:szCs w:val="22"/>
                <w:lang w:eastAsia="hi-IN" w:bidi="hi-IN"/>
              </w:rPr>
              <w:t>новы туристической подготовки (1 час</w:t>
            </w:r>
            <w:r w:rsidRPr="00CB041F">
              <w:rPr>
                <w:rFonts w:eastAsia="SimSun" w:cs="Mangal"/>
                <w:b/>
                <w:bCs/>
                <w:color w:val="auto"/>
                <w:kern w:val="1"/>
                <w:sz w:val="22"/>
                <w:szCs w:val="22"/>
                <w:lang w:eastAsia="hi-IN" w:bidi="hi-IN"/>
              </w:rPr>
              <w:t>)</w:t>
            </w:r>
          </w:p>
        </w:tc>
      </w:tr>
      <w:tr w:rsidR="005A4FD2" w:rsidRPr="00CB041F" w14:paraId="2B0EB506" w14:textId="77777777" w:rsidTr="00CB041F">
        <w:trPr>
          <w:gridAfter w:val="1"/>
          <w:wAfter w:w="6490" w:type="dxa"/>
        </w:trPr>
        <w:tc>
          <w:tcPr>
            <w:tcW w:w="715" w:type="dxa"/>
            <w:gridSpan w:val="2"/>
            <w:tcBorders>
              <w:left w:val="single" w:sz="4" w:space="0" w:color="000000"/>
              <w:bottom w:val="single" w:sz="4" w:space="0" w:color="auto"/>
            </w:tcBorders>
            <w:shd w:val="clear" w:color="auto" w:fill="auto"/>
          </w:tcPr>
          <w:p w14:paraId="66E97402" w14:textId="77777777" w:rsidR="005A4FD2" w:rsidRPr="00CB041F" w:rsidRDefault="002A6588" w:rsidP="00CB041F">
            <w:pPr>
              <w:widowControl w:val="0"/>
              <w:suppressAutoHyphens/>
              <w:snapToGrid w:val="0"/>
              <w:spacing w:line="360" w:lineRule="auto"/>
              <w:ind w:firstLine="109"/>
              <w:jc w:val="center"/>
              <w:rPr>
                <w:rFonts w:eastAsia="SimSun" w:cs="Mangal"/>
                <w:color w:val="auto"/>
                <w:kern w:val="1"/>
                <w:sz w:val="22"/>
                <w:szCs w:val="22"/>
                <w:lang w:eastAsia="hi-IN" w:bidi="hi-IN"/>
              </w:rPr>
            </w:pPr>
            <w:r>
              <w:rPr>
                <w:rFonts w:eastAsia="SimSun" w:cs="Mangal"/>
                <w:color w:val="auto"/>
                <w:kern w:val="1"/>
                <w:sz w:val="22"/>
                <w:szCs w:val="22"/>
                <w:lang w:eastAsia="hi-IN" w:bidi="hi-IN"/>
              </w:rPr>
              <w:t>68</w:t>
            </w:r>
          </w:p>
        </w:tc>
        <w:tc>
          <w:tcPr>
            <w:tcW w:w="712" w:type="dxa"/>
            <w:tcBorders>
              <w:left w:val="single" w:sz="4" w:space="0" w:color="000000"/>
              <w:bottom w:val="single" w:sz="4" w:space="0" w:color="auto"/>
              <w:right w:val="single" w:sz="4" w:space="0" w:color="000000"/>
            </w:tcBorders>
          </w:tcPr>
          <w:p w14:paraId="25146C0F" w14:textId="77777777" w:rsidR="005A4FD2" w:rsidRPr="00CB041F" w:rsidRDefault="005A4FD2"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713" w:type="dxa"/>
            <w:tcBorders>
              <w:left w:val="single" w:sz="4" w:space="0" w:color="000000"/>
              <w:bottom w:val="single" w:sz="4" w:space="0" w:color="auto"/>
            </w:tcBorders>
            <w:shd w:val="clear" w:color="auto" w:fill="auto"/>
          </w:tcPr>
          <w:p w14:paraId="1B82548B" w14:textId="77777777" w:rsidR="005A4FD2" w:rsidRPr="00CB041F" w:rsidRDefault="005A4FD2" w:rsidP="00CB041F">
            <w:pPr>
              <w:widowControl w:val="0"/>
              <w:suppressAutoHyphens/>
              <w:snapToGrid w:val="0"/>
              <w:spacing w:line="360" w:lineRule="auto"/>
              <w:ind w:firstLine="0"/>
              <w:jc w:val="left"/>
              <w:rPr>
                <w:rFonts w:eastAsia="SimSun" w:cs="Times New Roman"/>
                <w:color w:val="auto"/>
                <w:kern w:val="1"/>
                <w:sz w:val="24"/>
                <w:szCs w:val="24"/>
                <w:lang w:eastAsia="hi-IN" w:bidi="hi-IN"/>
              </w:rPr>
            </w:pPr>
          </w:p>
        </w:tc>
        <w:tc>
          <w:tcPr>
            <w:tcW w:w="4239" w:type="dxa"/>
            <w:tcBorders>
              <w:left w:val="single" w:sz="4" w:space="0" w:color="000000"/>
              <w:bottom w:val="single" w:sz="4" w:space="0" w:color="auto"/>
            </w:tcBorders>
            <w:shd w:val="clear" w:color="auto" w:fill="auto"/>
          </w:tcPr>
          <w:p w14:paraId="71F20AD8" w14:textId="77777777" w:rsidR="005A4FD2" w:rsidRPr="00CB041F" w:rsidRDefault="005A4FD2" w:rsidP="00CB041F">
            <w:pPr>
              <w:widowControl w:val="0"/>
              <w:suppressLineNumbers/>
              <w:suppressAutoHyphens/>
              <w:autoSpaceDE w:val="0"/>
              <w:autoSpaceDN w:val="0"/>
              <w:adjustRightInd w:val="0"/>
              <w:snapToGrid w:val="0"/>
              <w:spacing w:line="240" w:lineRule="auto"/>
              <w:ind w:right="-113" w:firstLine="0"/>
              <w:jc w:val="left"/>
              <w:rPr>
                <w:rFonts w:eastAsia="Times New Roman" w:cs="Arial"/>
                <w:color w:val="auto"/>
                <w:kern w:val="2"/>
                <w:sz w:val="20"/>
                <w:szCs w:val="20"/>
              </w:rPr>
            </w:pPr>
            <w:r w:rsidRPr="00CB041F">
              <w:rPr>
                <w:rFonts w:eastAsia="Times New Roman" w:cs="Arial"/>
                <w:color w:val="auto"/>
                <w:kern w:val="2"/>
                <w:sz w:val="20"/>
                <w:szCs w:val="20"/>
              </w:rPr>
              <w:t xml:space="preserve">Условные знаки спортивных карт: масштабные, линейные, внемасштабные. Знаки обозначения дис-танции по спортивному ориентированию. </w:t>
            </w:r>
          </w:p>
        </w:tc>
        <w:tc>
          <w:tcPr>
            <w:tcW w:w="6490" w:type="dxa"/>
            <w:tcBorders>
              <w:left w:val="single" w:sz="4" w:space="0" w:color="000000"/>
              <w:bottom w:val="single" w:sz="4" w:space="0" w:color="auto"/>
            </w:tcBorders>
            <w:shd w:val="clear" w:color="auto" w:fill="auto"/>
          </w:tcPr>
          <w:p w14:paraId="6D970311" w14:textId="77777777" w:rsidR="005A4FD2" w:rsidRPr="00CB041F" w:rsidRDefault="005A4FD2" w:rsidP="00CB041F">
            <w:pPr>
              <w:widowControl w:val="0"/>
              <w:suppressAutoHyphens/>
              <w:autoSpaceDE w:val="0"/>
              <w:autoSpaceDN w:val="0"/>
              <w:adjustRightInd w:val="0"/>
              <w:snapToGrid w:val="0"/>
              <w:spacing w:line="240" w:lineRule="auto"/>
              <w:ind w:right="-57" w:firstLine="0"/>
              <w:jc w:val="left"/>
              <w:rPr>
                <w:rFonts w:eastAsia="Times New Roman" w:cs="Times New Roman"/>
                <w:color w:val="auto"/>
                <w:kern w:val="2"/>
                <w:sz w:val="20"/>
                <w:szCs w:val="20"/>
              </w:rPr>
            </w:pPr>
            <w:r w:rsidRPr="00CB041F">
              <w:rPr>
                <w:rFonts w:eastAsia="Times New Roman" w:cs="Times New Roman"/>
                <w:color w:val="auto"/>
                <w:kern w:val="2"/>
                <w:sz w:val="20"/>
                <w:szCs w:val="20"/>
              </w:rPr>
              <w:t>Знают условные знаки спортивных карт; знаки обозначения дистанции по спортивному ориентированию. Умеют различать условные знаки спортив-ных карт и знаки обозначения дистанции по спортивному ориентированию</w:t>
            </w:r>
          </w:p>
        </w:tc>
        <w:tc>
          <w:tcPr>
            <w:tcW w:w="1239" w:type="dxa"/>
            <w:tcBorders>
              <w:left w:val="single" w:sz="4" w:space="0" w:color="000000"/>
              <w:bottom w:val="single" w:sz="4" w:space="0" w:color="auto"/>
            </w:tcBorders>
            <w:shd w:val="clear" w:color="auto" w:fill="auto"/>
          </w:tcPr>
          <w:p w14:paraId="555D9417" w14:textId="77777777" w:rsidR="005A4FD2" w:rsidRPr="00CB041F" w:rsidRDefault="005A4FD2" w:rsidP="00CB041F">
            <w:pPr>
              <w:widowControl w:val="0"/>
              <w:suppressAutoHyphens/>
              <w:autoSpaceDE w:val="0"/>
              <w:autoSpaceDN w:val="0"/>
              <w:adjustRightInd w:val="0"/>
              <w:snapToGrid w:val="0"/>
              <w:spacing w:line="240" w:lineRule="auto"/>
              <w:ind w:right="-113" w:firstLine="0"/>
              <w:jc w:val="left"/>
              <w:rPr>
                <w:rFonts w:eastAsia="Times New Roman" w:cs="Arial"/>
                <w:color w:val="auto"/>
                <w:kern w:val="2"/>
                <w:sz w:val="20"/>
                <w:szCs w:val="20"/>
              </w:rPr>
            </w:pPr>
            <w:r w:rsidRPr="00CB041F">
              <w:rPr>
                <w:rFonts w:eastAsia="Times New Roman" w:cs="Arial"/>
                <w:color w:val="auto"/>
                <w:kern w:val="2"/>
                <w:sz w:val="20"/>
                <w:szCs w:val="20"/>
              </w:rPr>
              <w:t>Тест «Услов-ные знаки спортивных карт»</w:t>
            </w:r>
          </w:p>
          <w:p w14:paraId="02072C5F" w14:textId="77777777" w:rsidR="005A4FD2" w:rsidRPr="00CB041F" w:rsidRDefault="005A4FD2" w:rsidP="00CB041F">
            <w:pPr>
              <w:widowControl w:val="0"/>
              <w:suppressAutoHyphens/>
              <w:autoSpaceDE w:val="0"/>
              <w:autoSpaceDN w:val="0"/>
              <w:adjustRightInd w:val="0"/>
              <w:snapToGrid w:val="0"/>
              <w:spacing w:line="240" w:lineRule="auto"/>
              <w:ind w:right="-113" w:firstLine="0"/>
              <w:jc w:val="left"/>
              <w:rPr>
                <w:rFonts w:eastAsia="Times New Roman" w:cs="Arial"/>
                <w:color w:val="auto"/>
                <w:kern w:val="2"/>
                <w:sz w:val="20"/>
                <w:szCs w:val="20"/>
              </w:rPr>
            </w:pPr>
          </w:p>
        </w:tc>
        <w:tc>
          <w:tcPr>
            <w:tcW w:w="1275" w:type="dxa"/>
            <w:tcBorders>
              <w:left w:val="single" w:sz="4" w:space="0" w:color="000000"/>
              <w:bottom w:val="single" w:sz="4" w:space="0" w:color="auto"/>
              <w:right w:val="single" w:sz="4" w:space="0" w:color="000000"/>
            </w:tcBorders>
            <w:shd w:val="clear" w:color="auto" w:fill="auto"/>
          </w:tcPr>
          <w:p w14:paraId="683DEF35" w14:textId="77777777" w:rsidR="005A4FD2" w:rsidRPr="00CB041F" w:rsidRDefault="005A4FD2" w:rsidP="00CB041F">
            <w:pPr>
              <w:widowControl w:val="0"/>
              <w:suppressLineNumbers/>
              <w:suppressAutoHyphens/>
              <w:autoSpaceDE w:val="0"/>
              <w:autoSpaceDN w:val="0"/>
              <w:adjustRightInd w:val="0"/>
              <w:snapToGrid w:val="0"/>
              <w:spacing w:line="240" w:lineRule="auto"/>
              <w:ind w:firstLine="27"/>
              <w:jc w:val="left"/>
              <w:rPr>
                <w:rFonts w:eastAsia="Times New Roman" w:cs="Arial"/>
                <w:color w:val="auto"/>
                <w:kern w:val="2"/>
                <w:sz w:val="20"/>
                <w:szCs w:val="20"/>
              </w:rPr>
            </w:pPr>
            <w:r w:rsidRPr="00CB041F">
              <w:rPr>
                <w:rFonts w:eastAsia="Times New Roman" w:cs="Arial"/>
                <w:color w:val="auto"/>
                <w:kern w:val="2"/>
                <w:sz w:val="20"/>
                <w:szCs w:val="20"/>
              </w:rPr>
              <w:t>Компасы. Спортивные карты.</w:t>
            </w:r>
          </w:p>
        </w:tc>
      </w:tr>
    </w:tbl>
    <w:p w14:paraId="6E437FD1" w14:textId="77777777" w:rsidR="00CB041F" w:rsidRPr="00BD41EB" w:rsidRDefault="00CB041F" w:rsidP="00BD41EB">
      <w:pPr>
        <w:rPr>
          <w:sz w:val="24"/>
          <w:szCs w:val="24"/>
        </w:rPr>
      </w:pPr>
    </w:p>
    <w:sectPr w:rsidR="00CB041F" w:rsidRPr="00BD41EB" w:rsidSect="004F41CF">
      <w:footerReference w:type="default" r:id="rId7"/>
      <w:pgSz w:w="16838" w:h="11906" w:orient="landscape"/>
      <w:pgMar w:top="851" w:right="1134" w:bottom="992" w:left="1134"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CF611" w14:textId="77777777" w:rsidR="009E2282" w:rsidRDefault="009E2282" w:rsidP="004F41CF">
      <w:pPr>
        <w:spacing w:line="240" w:lineRule="auto"/>
      </w:pPr>
      <w:r>
        <w:separator/>
      </w:r>
    </w:p>
    <w:p w14:paraId="5DB8A285" w14:textId="77777777" w:rsidR="009E2282" w:rsidRDefault="009E2282"/>
    <w:p w14:paraId="0F3FB8F0" w14:textId="77777777" w:rsidR="009E2282" w:rsidRDefault="009E2282" w:rsidP="004F41CF"/>
    <w:p w14:paraId="1AA682E4" w14:textId="77777777" w:rsidR="009E2282" w:rsidRDefault="009E2282" w:rsidP="004F1A00"/>
    <w:p w14:paraId="00F8250C" w14:textId="77777777" w:rsidR="009E2282" w:rsidRDefault="009E2282" w:rsidP="00635244"/>
    <w:p w14:paraId="4AB1E406" w14:textId="77777777" w:rsidR="009E2282" w:rsidRDefault="009E2282" w:rsidP="00635244"/>
    <w:p w14:paraId="25858988" w14:textId="77777777" w:rsidR="009E2282" w:rsidRDefault="009E2282" w:rsidP="00635244"/>
    <w:p w14:paraId="0EF9F310" w14:textId="77777777" w:rsidR="009E2282" w:rsidRDefault="009E2282" w:rsidP="00635244"/>
    <w:p w14:paraId="25EE5952" w14:textId="77777777" w:rsidR="009E2282" w:rsidRDefault="009E2282" w:rsidP="00635244"/>
    <w:p w14:paraId="43E57495" w14:textId="77777777" w:rsidR="009E2282" w:rsidRDefault="009E2282" w:rsidP="00635244"/>
    <w:p w14:paraId="54B65125" w14:textId="77777777" w:rsidR="009E2282" w:rsidRDefault="009E2282" w:rsidP="0004217F"/>
    <w:p w14:paraId="7153CA2F" w14:textId="77777777" w:rsidR="009E2282" w:rsidRDefault="009E2282" w:rsidP="0004217F"/>
    <w:p w14:paraId="368073CC" w14:textId="77777777" w:rsidR="009E2282" w:rsidRDefault="009E2282" w:rsidP="0004217F"/>
    <w:p w14:paraId="78E7235C" w14:textId="77777777" w:rsidR="009E2282" w:rsidRDefault="009E2282" w:rsidP="0004217F"/>
    <w:p w14:paraId="564480D9" w14:textId="77777777" w:rsidR="009E2282" w:rsidRDefault="009E2282" w:rsidP="0004217F"/>
    <w:p w14:paraId="1D0FEB90" w14:textId="77777777" w:rsidR="009E2282" w:rsidRDefault="009E2282" w:rsidP="00212F3D"/>
    <w:p w14:paraId="06CCA7EA" w14:textId="77777777" w:rsidR="009E2282" w:rsidRDefault="009E2282" w:rsidP="005A4FD2"/>
    <w:p w14:paraId="7452831D" w14:textId="77777777" w:rsidR="009E2282" w:rsidRDefault="009E2282" w:rsidP="008A2F60"/>
    <w:p w14:paraId="1C7CD7D6" w14:textId="77777777" w:rsidR="009E2282" w:rsidRDefault="009E2282"/>
    <w:p w14:paraId="7C710095" w14:textId="77777777" w:rsidR="009E2282" w:rsidRDefault="009E2282" w:rsidP="001554FB"/>
    <w:p w14:paraId="16305E26" w14:textId="77777777" w:rsidR="009E2282" w:rsidRDefault="009E2282" w:rsidP="001554FB"/>
    <w:p w14:paraId="5898A1C2" w14:textId="77777777" w:rsidR="009E2282" w:rsidRDefault="009E2282" w:rsidP="003C3454"/>
    <w:p w14:paraId="72827407" w14:textId="77777777" w:rsidR="009E2282" w:rsidRDefault="009E2282" w:rsidP="003C3454"/>
    <w:p w14:paraId="11AA279B" w14:textId="77777777" w:rsidR="009E2282" w:rsidRDefault="009E2282" w:rsidP="003C3454"/>
  </w:endnote>
  <w:endnote w:type="continuationSeparator" w:id="0">
    <w:p w14:paraId="66673F0C" w14:textId="77777777" w:rsidR="009E2282" w:rsidRDefault="009E2282" w:rsidP="004F41CF">
      <w:pPr>
        <w:spacing w:line="240" w:lineRule="auto"/>
      </w:pPr>
      <w:r>
        <w:continuationSeparator/>
      </w:r>
    </w:p>
    <w:p w14:paraId="21EA987C" w14:textId="77777777" w:rsidR="009E2282" w:rsidRDefault="009E2282"/>
    <w:p w14:paraId="3FE8A0D1" w14:textId="77777777" w:rsidR="009E2282" w:rsidRDefault="009E2282" w:rsidP="004F41CF"/>
    <w:p w14:paraId="5A6E4E9C" w14:textId="77777777" w:rsidR="009E2282" w:rsidRDefault="009E2282" w:rsidP="004F1A00"/>
    <w:p w14:paraId="54CAAAF6" w14:textId="77777777" w:rsidR="009E2282" w:rsidRDefault="009E2282" w:rsidP="00635244"/>
    <w:p w14:paraId="7E0D759B" w14:textId="77777777" w:rsidR="009E2282" w:rsidRDefault="009E2282" w:rsidP="00635244"/>
    <w:p w14:paraId="6565BE22" w14:textId="77777777" w:rsidR="009E2282" w:rsidRDefault="009E2282" w:rsidP="00635244"/>
    <w:p w14:paraId="0B3BFDE4" w14:textId="77777777" w:rsidR="009E2282" w:rsidRDefault="009E2282" w:rsidP="00635244"/>
    <w:p w14:paraId="1787B7A6" w14:textId="77777777" w:rsidR="009E2282" w:rsidRDefault="009E2282" w:rsidP="00635244"/>
    <w:p w14:paraId="4C9D0809" w14:textId="77777777" w:rsidR="009E2282" w:rsidRDefault="009E2282" w:rsidP="00635244"/>
    <w:p w14:paraId="3F4A2BF8" w14:textId="77777777" w:rsidR="009E2282" w:rsidRDefault="009E2282" w:rsidP="0004217F"/>
    <w:p w14:paraId="1B8595BF" w14:textId="77777777" w:rsidR="009E2282" w:rsidRDefault="009E2282" w:rsidP="0004217F"/>
    <w:p w14:paraId="6ECE9341" w14:textId="77777777" w:rsidR="009E2282" w:rsidRDefault="009E2282" w:rsidP="0004217F"/>
    <w:p w14:paraId="05F420C6" w14:textId="77777777" w:rsidR="009E2282" w:rsidRDefault="009E2282" w:rsidP="0004217F"/>
    <w:p w14:paraId="0199FEA9" w14:textId="77777777" w:rsidR="009E2282" w:rsidRDefault="009E2282" w:rsidP="0004217F"/>
    <w:p w14:paraId="0BCB4BC0" w14:textId="77777777" w:rsidR="009E2282" w:rsidRDefault="009E2282" w:rsidP="00212F3D"/>
    <w:p w14:paraId="1125BAA1" w14:textId="77777777" w:rsidR="009E2282" w:rsidRDefault="009E2282" w:rsidP="005A4FD2"/>
    <w:p w14:paraId="6F75621A" w14:textId="77777777" w:rsidR="009E2282" w:rsidRDefault="009E2282" w:rsidP="008A2F60"/>
    <w:p w14:paraId="05417D11" w14:textId="77777777" w:rsidR="009E2282" w:rsidRDefault="009E2282"/>
    <w:p w14:paraId="3C67A98D" w14:textId="77777777" w:rsidR="009E2282" w:rsidRDefault="009E2282" w:rsidP="001554FB"/>
    <w:p w14:paraId="6FE05EC9" w14:textId="77777777" w:rsidR="009E2282" w:rsidRDefault="009E2282" w:rsidP="001554FB"/>
    <w:p w14:paraId="0DA139B0" w14:textId="77777777" w:rsidR="009E2282" w:rsidRDefault="009E2282" w:rsidP="003C3454"/>
    <w:p w14:paraId="7D2EC15E" w14:textId="77777777" w:rsidR="009E2282" w:rsidRDefault="009E2282" w:rsidP="003C3454"/>
    <w:p w14:paraId="05BD2857" w14:textId="77777777" w:rsidR="009E2282" w:rsidRDefault="009E2282" w:rsidP="003C3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91240"/>
      <w:docPartObj>
        <w:docPartGallery w:val="Page Numbers (Bottom of Page)"/>
        <w:docPartUnique/>
      </w:docPartObj>
    </w:sdtPr>
    <w:sdtEndPr>
      <w:rPr>
        <w:sz w:val="24"/>
        <w:szCs w:val="24"/>
      </w:rPr>
    </w:sdtEndPr>
    <w:sdtContent>
      <w:p w14:paraId="670C7614" w14:textId="77777777" w:rsidR="003C3454" w:rsidRPr="00EB1E14" w:rsidRDefault="003C3454" w:rsidP="00EB1E14">
        <w:pPr>
          <w:pStyle w:val="a7"/>
          <w:jc w:val="center"/>
          <w:rPr>
            <w:sz w:val="24"/>
            <w:szCs w:val="24"/>
          </w:rPr>
        </w:pPr>
        <w:r w:rsidRPr="004F41CF">
          <w:rPr>
            <w:sz w:val="24"/>
            <w:szCs w:val="24"/>
          </w:rPr>
          <w:fldChar w:fldCharType="begin"/>
        </w:r>
        <w:r w:rsidRPr="004F41CF">
          <w:rPr>
            <w:sz w:val="24"/>
            <w:szCs w:val="24"/>
          </w:rPr>
          <w:instrText>PAGE   \* MERGEFORMAT</w:instrText>
        </w:r>
        <w:r w:rsidRPr="004F41CF">
          <w:rPr>
            <w:sz w:val="24"/>
            <w:szCs w:val="24"/>
          </w:rPr>
          <w:fldChar w:fldCharType="separate"/>
        </w:r>
        <w:r w:rsidR="008400FC">
          <w:rPr>
            <w:noProof/>
            <w:sz w:val="24"/>
            <w:szCs w:val="24"/>
          </w:rPr>
          <w:t>2</w:t>
        </w:r>
        <w:r w:rsidRPr="004F41CF">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76351" w14:textId="77777777" w:rsidR="009E2282" w:rsidRDefault="009E2282" w:rsidP="004F41CF">
      <w:pPr>
        <w:spacing w:line="240" w:lineRule="auto"/>
      </w:pPr>
      <w:r>
        <w:separator/>
      </w:r>
    </w:p>
    <w:p w14:paraId="4989CEF3" w14:textId="77777777" w:rsidR="009E2282" w:rsidRDefault="009E2282"/>
    <w:p w14:paraId="46D526C7" w14:textId="77777777" w:rsidR="009E2282" w:rsidRDefault="009E2282" w:rsidP="004F41CF"/>
    <w:p w14:paraId="7A3D8CB6" w14:textId="77777777" w:rsidR="009E2282" w:rsidRDefault="009E2282" w:rsidP="004F1A00"/>
    <w:p w14:paraId="264C1BF4" w14:textId="77777777" w:rsidR="009E2282" w:rsidRDefault="009E2282" w:rsidP="00635244"/>
    <w:p w14:paraId="50D9209A" w14:textId="77777777" w:rsidR="009E2282" w:rsidRDefault="009E2282" w:rsidP="00635244"/>
    <w:p w14:paraId="34C4A04B" w14:textId="77777777" w:rsidR="009E2282" w:rsidRDefault="009E2282" w:rsidP="00635244"/>
    <w:p w14:paraId="764629BF" w14:textId="77777777" w:rsidR="009E2282" w:rsidRDefault="009E2282" w:rsidP="00635244"/>
    <w:p w14:paraId="7CBC6FAE" w14:textId="77777777" w:rsidR="009E2282" w:rsidRDefault="009E2282" w:rsidP="00635244"/>
    <w:p w14:paraId="64156A9B" w14:textId="77777777" w:rsidR="009E2282" w:rsidRDefault="009E2282" w:rsidP="00635244"/>
    <w:p w14:paraId="24A7BB04" w14:textId="77777777" w:rsidR="009E2282" w:rsidRDefault="009E2282" w:rsidP="0004217F"/>
    <w:p w14:paraId="51BE41D9" w14:textId="77777777" w:rsidR="009E2282" w:rsidRDefault="009E2282" w:rsidP="0004217F"/>
    <w:p w14:paraId="0AF100EB" w14:textId="77777777" w:rsidR="009E2282" w:rsidRDefault="009E2282" w:rsidP="0004217F"/>
    <w:p w14:paraId="5ABCFE1A" w14:textId="77777777" w:rsidR="009E2282" w:rsidRDefault="009E2282" w:rsidP="0004217F"/>
    <w:p w14:paraId="1F6D1745" w14:textId="77777777" w:rsidR="009E2282" w:rsidRDefault="009E2282" w:rsidP="0004217F"/>
    <w:p w14:paraId="37227427" w14:textId="77777777" w:rsidR="009E2282" w:rsidRDefault="009E2282" w:rsidP="00212F3D"/>
    <w:p w14:paraId="3FCEDDF3" w14:textId="77777777" w:rsidR="009E2282" w:rsidRDefault="009E2282" w:rsidP="005A4FD2"/>
    <w:p w14:paraId="7E258EB0" w14:textId="77777777" w:rsidR="009E2282" w:rsidRDefault="009E2282" w:rsidP="008A2F60"/>
    <w:p w14:paraId="01DFE6DC" w14:textId="77777777" w:rsidR="009E2282" w:rsidRDefault="009E2282"/>
    <w:p w14:paraId="05A82F36" w14:textId="77777777" w:rsidR="009E2282" w:rsidRDefault="009E2282" w:rsidP="001554FB"/>
    <w:p w14:paraId="2027E152" w14:textId="77777777" w:rsidR="009E2282" w:rsidRDefault="009E2282" w:rsidP="001554FB"/>
    <w:p w14:paraId="34FBC1D3" w14:textId="77777777" w:rsidR="009E2282" w:rsidRDefault="009E2282" w:rsidP="003C3454"/>
    <w:p w14:paraId="39478B57" w14:textId="77777777" w:rsidR="009E2282" w:rsidRDefault="009E2282" w:rsidP="003C3454"/>
    <w:p w14:paraId="08B955F9" w14:textId="77777777" w:rsidR="009E2282" w:rsidRDefault="009E2282" w:rsidP="003C3454"/>
  </w:footnote>
  <w:footnote w:type="continuationSeparator" w:id="0">
    <w:p w14:paraId="01549387" w14:textId="77777777" w:rsidR="009E2282" w:rsidRDefault="009E2282" w:rsidP="004F41CF">
      <w:pPr>
        <w:spacing w:line="240" w:lineRule="auto"/>
      </w:pPr>
      <w:r>
        <w:continuationSeparator/>
      </w:r>
    </w:p>
    <w:p w14:paraId="24AC4303" w14:textId="77777777" w:rsidR="009E2282" w:rsidRDefault="009E2282"/>
    <w:p w14:paraId="7F93A0EE" w14:textId="77777777" w:rsidR="009E2282" w:rsidRDefault="009E2282" w:rsidP="004F41CF"/>
    <w:p w14:paraId="5D91C3CE" w14:textId="77777777" w:rsidR="009E2282" w:rsidRDefault="009E2282" w:rsidP="004F1A00"/>
    <w:p w14:paraId="3C11A94D" w14:textId="77777777" w:rsidR="009E2282" w:rsidRDefault="009E2282" w:rsidP="00635244"/>
    <w:p w14:paraId="0C98C54B" w14:textId="77777777" w:rsidR="009E2282" w:rsidRDefault="009E2282" w:rsidP="00635244"/>
    <w:p w14:paraId="5BD58B50" w14:textId="77777777" w:rsidR="009E2282" w:rsidRDefault="009E2282" w:rsidP="00635244"/>
    <w:p w14:paraId="2A4E5754" w14:textId="77777777" w:rsidR="009E2282" w:rsidRDefault="009E2282" w:rsidP="00635244"/>
    <w:p w14:paraId="1A78EE23" w14:textId="77777777" w:rsidR="009E2282" w:rsidRDefault="009E2282" w:rsidP="00635244"/>
    <w:p w14:paraId="2C54662B" w14:textId="77777777" w:rsidR="009E2282" w:rsidRDefault="009E2282" w:rsidP="00635244"/>
    <w:p w14:paraId="3CE054F7" w14:textId="77777777" w:rsidR="009E2282" w:rsidRDefault="009E2282" w:rsidP="0004217F"/>
    <w:p w14:paraId="05285D4D" w14:textId="77777777" w:rsidR="009E2282" w:rsidRDefault="009E2282" w:rsidP="0004217F"/>
    <w:p w14:paraId="78901714" w14:textId="77777777" w:rsidR="009E2282" w:rsidRDefault="009E2282" w:rsidP="0004217F"/>
    <w:p w14:paraId="4AD25EBD" w14:textId="77777777" w:rsidR="009E2282" w:rsidRDefault="009E2282" w:rsidP="0004217F"/>
    <w:p w14:paraId="038957E6" w14:textId="77777777" w:rsidR="009E2282" w:rsidRDefault="009E2282" w:rsidP="0004217F"/>
    <w:p w14:paraId="46FDC0DC" w14:textId="77777777" w:rsidR="009E2282" w:rsidRDefault="009E2282" w:rsidP="00212F3D"/>
    <w:p w14:paraId="0FDC9B81" w14:textId="77777777" w:rsidR="009E2282" w:rsidRDefault="009E2282" w:rsidP="005A4FD2"/>
    <w:p w14:paraId="1D4666B4" w14:textId="77777777" w:rsidR="009E2282" w:rsidRDefault="009E2282" w:rsidP="008A2F60"/>
    <w:p w14:paraId="30DEBBC4" w14:textId="77777777" w:rsidR="009E2282" w:rsidRDefault="009E2282"/>
    <w:p w14:paraId="6BD626C4" w14:textId="77777777" w:rsidR="009E2282" w:rsidRDefault="009E2282" w:rsidP="001554FB"/>
    <w:p w14:paraId="119A21DF" w14:textId="77777777" w:rsidR="009E2282" w:rsidRDefault="009E2282" w:rsidP="001554FB"/>
    <w:p w14:paraId="61121471" w14:textId="77777777" w:rsidR="009E2282" w:rsidRDefault="009E2282" w:rsidP="003C3454"/>
    <w:p w14:paraId="0DA7283E" w14:textId="77777777" w:rsidR="009E2282" w:rsidRDefault="009E2282" w:rsidP="003C3454"/>
    <w:p w14:paraId="60BF894B" w14:textId="77777777" w:rsidR="009E2282" w:rsidRDefault="009E2282" w:rsidP="003C34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E5A9250"/>
    <w:lvl w:ilvl="0">
      <w:numFmt w:val="bullet"/>
      <w:lvlText w:val="*"/>
      <w:lvlJc w:val="left"/>
    </w:lvl>
  </w:abstractNum>
  <w:abstractNum w:abstractNumId="1" w15:restartNumberingAfterBreak="0">
    <w:nsid w:val="00000001"/>
    <w:multiLevelType w:val="multilevel"/>
    <w:tmpl w:val="00000000"/>
    <w:lvl w:ilvl="0">
      <w:start w:val="5"/>
      <w:numFmt w:val="decimal"/>
      <w:lvlText w:val="%1"/>
      <w:lvlJc w:val="left"/>
      <w:rPr>
        <w:b/>
        <w:bCs/>
        <w:i w:val="0"/>
        <w:iCs w:val="0"/>
        <w:smallCaps w:val="0"/>
        <w:strike w:val="0"/>
        <w:color w:val="000000"/>
        <w:spacing w:val="0"/>
        <w:w w:val="100"/>
        <w:position w:val="0"/>
        <w:sz w:val="18"/>
        <w:szCs w:val="18"/>
        <w:u w:val="none"/>
      </w:rPr>
    </w:lvl>
    <w:lvl w:ilvl="1">
      <w:start w:val="5"/>
      <w:numFmt w:val="decimal"/>
      <w:lvlText w:val="%2"/>
      <w:lvlJc w:val="left"/>
      <w:rPr>
        <w:b/>
        <w:bCs/>
        <w:i w:val="0"/>
        <w:iCs w:val="0"/>
        <w:smallCaps w:val="0"/>
        <w:strike w:val="0"/>
        <w:color w:val="000000"/>
        <w:spacing w:val="0"/>
        <w:w w:val="100"/>
        <w:position w:val="0"/>
        <w:sz w:val="18"/>
        <w:szCs w:val="18"/>
        <w:u w:val="none"/>
      </w:rPr>
    </w:lvl>
    <w:lvl w:ilvl="2">
      <w:start w:val="5"/>
      <w:numFmt w:val="decimal"/>
      <w:lvlText w:val="%2"/>
      <w:lvlJc w:val="left"/>
      <w:rPr>
        <w:b/>
        <w:bCs/>
        <w:i w:val="0"/>
        <w:iCs w:val="0"/>
        <w:smallCaps w:val="0"/>
        <w:strike w:val="0"/>
        <w:color w:val="000000"/>
        <w:spacing w:val="0"/>
        <w:w w:val="100"/>
        <w:position w:val="0"/>
        <w:sz w:val="18"/>
        <w:szCs w:val="18"/>
        <w:u w:val="none"/>
      </w:rPr>
    </w:lvl>
    <w:lvl w:ilvl="3">
      <w:start w:val="5"/>
      <w:numFmt w:val="decimal"/>
      <w:lvlText w:val="%2"/>
      <w:lvlJc w:val="left"/>
      <w:rPr>
        <w:b/>
        <w:bCs/>
        <w:i w:val="0"/>
        <w:iCs w:val="0"/>
        <w:smallCaps w:val="0"/>
        <w:strike w:val="0"/>
        <w:color w:val="000000"/>
        <w:spacing w:val="0"/>
        <w:w w:val="100"/>
        <w:position w:val="0"/>
        <w:sz w:val="18"/>
        <w:szCs w:val="18"/>
        <w:u w:val="none"/>
      </w:rPr>
    </w:lvl>
    <w:lvl w:ilvl="4">
      <w:start w:val="5"/>
      <w:numFmt w:val="decimal"/>
      <w:lvlText w:val="%2"/>
      <w:lvlJc w:val="left"/>
      <w:rPr>
        <w:b/>
        <w:bCs/>
        <w:i w:val="0"/>
        <w:iCs w:val="0"/>
        <w:smallCaps w:val="0"/>
        <w:strike w:val="0"/>
        <w:color w:val="000000"/>
        <w:spacing w:val="0"/>
        <w:w w:val="100"/>
        <w:position w:val="0"/>
        <w:sz w:val="18"/>
        <w:szCs w:val="18"/>
        <w:u w:val="none"/>
      </w:rPr>
    </w:lvl>
    <w:lvl w:ilvl="5">
      <w:start w:val="5"/>
      <w:numFmt w:val="decimal"/>
      <w:lvlText w:val="%2"/>
      <w:lvlJc w:val="left"/>
      <w:rPr>
        <w:b/>
        <w:bCs/>
        <w:i w:val="0"/>
        <w:iCs w:val="0"/>
        <w:smallCaps w:val="0"/>
        <w:strike w:val="0"/>
        <w:color w:val="000000"/>
        <w:spacing w:val="0"/>
        <w:w w:val="100"/>
        <w:position w:val="0"/>
        <w:sz w:val="18"/>
        <w:szCs w:val="18"/>
        <w:u w:val="none"/>
      </w:rPr>
    </w:lvl>
    <w:lvl w:ilvl="6">
      <w:start w:val="5"/>
      <w:numFmt w:val="decimal"/>
      <w:lvlText w:val="%2"/>
      <w:lvlJc w:val="left"/>
      <w:rPr>
        <w:b/>
        <w:bCs/>
        <w:i w:val="0"/>
        <w:iCs w:val="0"/>
        <w:smallCaps w:val="0"/>
        <w:strike w:val="0"/>
        <w:color w:val="000000"/>
        <w:spacing w:val="0"/>
        <w:w w:val="100"/>
        <w:position w:val="0"/>
        <w:sz w:val="18"/>
        <w:szCs w:val="18"/>
        <w:u w:val="none"/>
      </w:rPr>
    </w:lvl>
    <w:lvl w:ilvl="7">
      <w:start w:val="5"/>
      <w:numFmt w:val="decimal"/>
      <w:lvlText w:val="%2"/>
      <w:lvlJc w:val="left"/>
      <w:rPr>
        <w:b/>
        <w:bCs/>
        <w:i w:val="0"/>
        <w:iCs w:val="0"/>
        <w:smallCaps w:val="0"/>
        <w:strike w:val="0"/>
        <w:color w:val="000000"/>
        <w:spacing w:val="0"/>
        <w:w w:val="100"/>
        <w:position w:val="0"/>
        <w:sz w:val="18"/>
        <w:szCs w:val="18"/>
        <w:u w:val="none"/>
      </w:rPr>
    </w:lvl>
    <w:lvl w:ilvl="8">
      <w:start w:val="5"/>
      <w:numFmt w:val="decimal"/>
      <w:lvlText w:val="%2"/>
      <w:lvlJc w:val="left"/>
      <w:rPr>
        <w:b/>
        <w:bCs/>
        <w:i w:val="0"/>
        <w:iCs w:val="0"/>
        <w:smallCaps w:val="0"/>
        <w:strike w:val="0"/>
        <w:color w:val="000000"/>
        <w:spacing w:val="0"/>
        <w:w w:val="100"/>
        <w:position w:val="0"/>
        <w:sz w:val="18"/>
        <w:szCs w:val="18"/>
        <w:u w:val="none"/>
      </w:r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2"/>
    <w:lvl w:ilvl="0">
      <w:start w:val="5"/>
      <w:numFmt w:val="decimal"/>
      <w:lvlText w:val="%1"/>
      <w:lvlJc w:val="left"/>
      <w:rPr>
        <w:b/>
        <w:bCs/>
        <w:i w:val="0"/>
        <w:iCs w:val="0"/>
        <w:smallCaps w:val="0"/>
        <w:strike w:val="0"/>
        <w:color w:val="000000"/>
        <w:spacing w:val="0"/>
        <w:w w:val="100"/>
        <w:position w:val="0"/>
        <w:sz w:val="18"/>
        <w:szCs w:val="18"/>
        <w:u w:val="none"/>
      </w:rPr>
    </w:lvl>
    <w:lvl w:ilvl="1">
      <w:start w:val="5"/>
      <w:numFmt w:val="decimal"/>
      <w:lvlText w:val="%1"/>
      <w:lvlJc w:val="left"/>
      <w:rPr>
        <w:b/>
        <w:bCs/>
        <w:i w:val="0"/>
        <w:iCs w:val="0"/>
        <w:smallCaps w:val="0"/>
        <w:strike w:val="0"/>
        <w:color w:val="000000"/>
        <w:spacing w:val="0"/>
        <w:w w:val="100"/>
        <w:position w:val="0"/>
        <w:sz w:val="18"/>
        <w:szCs w:val="18"/>
        <w:u w:val="none"/>
      </w:rPr>
    </w:lvl>
    <w:lvl w:ilvl="2">
      <w:start w:val="5"/>
      <w:numFmt w:val="decimal"/>
      <w:lvlText w:val="%1"/>
      <w:lvlJc w:val="left"/>
      <w:rPr>
        <w:b/>
        <w:bCs/>
        <w:i w:val="0"/>
        <w:iCs w:val="0"/>
        <w:smallCaps w:val="0"/>
        <w:strike w:val="0"/>
        <w:color w:val="000000"/>
        <w:spacing w:val="0"/>
        <w:w w:val="100"/>
        <w:position w:val="0"/>
        <w:sz w:val="18"/>
        <w:szCs w:val="18"/>
        <w:u w:val="none"/>
      </w:rPr>
    </w:lvl>
    <w:lvl w:ilvl="3">
      <w:start w:val="5"/>
      <w:numFmt w:val="decimal"/>
      <w:lvlText w:val="%1"/>
      <w:lvlJc w:val="left"/>
      <w:rPr>
        <w:b/>
        <w:bCs/>
        <w:i w:val="0"/>
        <w:iCs w:val="0"/>
        <w:smallCaps w:val="0"/>
        <w:strike w:val="0"/>
        <w:color w:val="000000"/>
        <w:spacing w:val="0"/>
        <w:w w:val="100"/>
        <w:position w:val="0"/>
        <w:sz w:val="18"/>
        <w:szCs w:val="18"/>
        <w:u w:val="none"/>
      </w:rPr>
    </w:lvl>
    <w:lvl w:ilvl="4">
      <w:start w:val="5"/>
      <w:numFmt w:val="decimal"/>
      <w:lvlText w:val="%1"/>
      <w:lvlJc w:val="left"/>
      <w:rPr>
        <w:b/>
        <w:bCs/>
        <w:i w:val="0"/>
        <w:iCs w:val="0"/>
        <w:smallCaps w:val="0"/>
        <w:strike w:val="0"/>
        <w:color w:val="000000"/>
        <w:spacing w:val="0"/>
        <w:w w:val="100"/>
        <w:position w:val="0"/>
        <w:sz w:val="18"/>
        <w:szCs w:val="18"/>
        <w:u w:val="none"/>
      </w:rPr>
    </w:lvl>
    <w:lvl w:ilvl="5">
      <w:start w:val="5"/>
      <w:numFmt w:val="decimal"/>
      <w:lvlText w:val="%1"/>
      <w:lvlJc w:val="left"/>
      <w:rPr>
        <w:b/>
        <w:bCs/>
        <w:i w:val="0"/>
        <w:iCs w:val="0"/>
        <w:smallCaps w:val="0"/>
        <w:strike w:val="0"/>
        <w:color w:val="000000"/>
        <w:spacing w:val="0"/>
        <w:w w:val="100"/>
        <w:position w:val="0"/>
        <w:sz w:val="18"/>
        <w:szCs w:val="18"/>
        <w:u w:val="none"/>
      </w:rPr>
    </w:lvl>
    <w:lvl w:ilvl="6">
      <w:start w:val="5"/>
      <w:numFmt w:val="decimal"/>
      <w:lvlText w:val="%1"/>
      <w:lvlJc w:val="left"/>
      <w:rPr>
        <w:b/>
        <w:bCs/>
        <w:i w:val="0"/>
        <w:iCs w:val="0"/>
        <w:smallCaps w:val="0"/>
        <w:strike w:val="0"/>
        <w:color w:val="000000"/>
        <w:spacing w:val="0"/>
        <w:w w:val="100"/>
        <w:position w:val="0"/>
        <w:sz w:val="18"/>
        <w:szCs w:val="18"/>
        <w:u w:val="none"/>
      </w:rPr>
    </w:lvl>
    <w:lvl w:ilvl="7">
      <w:start w:val="5"/>
      <w:numFmt w:val="decimal"/>
      <w:lvlText w:val="%1"/>
      <w:lvlJc w:val="left"/>
      <w:rPr>
        <w:b/>
        <w:bCs/>
        <w:i w:val="0"/>
        <w:iCs w:val="0"/>
        <w:smallCaps w:val="0"/>
        <w:strike w:val="0"/>
        <w:color w:val="000000"/>
        <w:spacing w:val="0"/>
        <w:w w:val="100"/>
        <w:position w:val="0"/>
        <w:sz w:val="18"/>
        <w:szCs w:val="18"/>
        <w:u w:val="none"/>
      </w:rPr>
    </w:lvl>
    <w:lvl w:ilvl="8">
      <w:start w:val="5"/>
      <w:numFmt w:val="decimal"/>
      <w:lvlText w:val="%1"/>
      <w:lvlJc w:val="left"/>
      <w:rPr>
        <w:b/>
        <w:bCs/>
        <w:i w:val="0"/>
        <w:iCs w:val="0"/>
        <w:smallCaps w:val="0"/>
        <w:strike w:val="0"/>
        <w:color w:val="000000"/>
        <w:spacing w:val="0"/>
        <w:w w:val="100"/>
        <w:position w:val="0"/>
        <w:sz w:val="18"/>
        <w:szCs w:val="18"/>
        <w:u w:val="none"/>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1068" w:hanging="360"/>
      </w:pPr>
      <w:rPr>
        <w:rFonts w:ascii="Symbol" w:hAnsi="Symbol"/>
        <w:color w:val="000000"/>
      </w:rPr>
    </w:lvl>
  </w:abstractNum>
  <w:abstractNum w:abstractNumId="5" w15:restartNumberingAfterBreak="0">
    <w:nsid w:val="00000005"/>
    <w:multiLevelType w:val="multilevel"/>
    <w:tmpl w:val="00000004"/>
    <w:lvl w:ilvl="0">
      <w:start w:val="5"/>
      <w:numFmt w:val="decimal"/>
      <w:lvlText w:val="%1"/>
      <w:lvlJc w:val="left"/>
      <w:rPr>
        <w:b/>
        <w:bCs/>
        <w:i w:val="0"/>
        <w:iCs w:val="0"/>
        <w:smallCaps w:val="0"/>
        <w:strike w:val="0"/>
        <w:color w:val="000000"/>
        <w:spacing w:val="0"/>
        <w:w w:val="100"/>
        <w:position w:val="0"/>
        <w:sz w:val="18"/>
        <w:szCs w:val="18"/>
        <w:u w:val="none"/>
      </w:rPr>
    </w:lvl>
    <w:lvl w:ilvl="1">
      <w:start w:val="5"/>
      <w:numFmt w:val="decimal"/>
      <w:lvlText w:val="%1"/>
      <w:lvlJc w:val="left"/>
      <w:rPr>
        <w:b/>
        <w:bCs/>
        <w:i w:val="0"/>
        <w:iCs w:val="0"/>
        <w:smallCaps w:val="0"/>
        <w:strike w:val="0"/>
        <w:color w:val="000000"/>
        <w:spacing w:val="0"/>
        <w:w w:val="100"/>
        <w:position w:val="0"/>
        <w:sz w:val="18"/>
        <w:szCs w:val="18"/>
        <w:u w:val="none"/>
      </w:rPr>
    </w:lvl>
    <w:lvl w:ilvl="2">
      <w:start w:val="5"/>
      <w:numFmt w:val="decimal"/>
      <w:lvlText w:val="%1"/>
      <w:lvlJc w:val="left"/>
      <w:rPr>
        <w:b/>
        <w:bCs/>
        <w:i w:val="0"/>
        <w:iCs w:val="0"/>
        <w:smallCaps w:val="0"/>
        <w:strike w:val="0"/>
        <w:color w:val="000000"/>
        <w:spacing w:val="0"/>
        <w:w w:val="100"/>
        <w:position w:val="0"/>
        <w:sz w:val="18"/>
        <w:szCs w:val="18"/>
        <w:u w:val="none"/>
      </w:rPr>
    </w:lvl>
    <w:lvl w:ilvl="3">
      <w:start w:val="5"/>
      <w:numFmt w:val="decimal"/>
      <w:lvlText w:val="%1"/>
      <w:lvlJc w:val="left"/>
      <w:rPr>
        <w:b/>
        <w:bCs/>
        <w:i w:val="0"/>
        <w:iCs w:val="0"/>
        <w:smallCaps w:val="0"/>
        <w:strike w:val="0"/>
        <w:color w:val="000000"/>
        <w:spacing w:val="0"/>
        <w:w w:val="100"/>
        <w:position w:val="0"/>
        <w:sz w:val="18"/>
        <w:szCs w:val="18"/>
        <w:u w:val="none"/>
      </w:rPr>
    </w:lvl>
    <w:lvl w:ilvl="4">
      <w:start w:val="5"/>
      <w:numFmt w:val="decimal"/>
      <w:lvlText w:val="%1"/>
      <w:lvlJc w:val="left"/>
      <w:rPr>
        <w:b/>
        <w:bCs/>
        <w:i w:val="0"/>
        <w:iCs w:val="0"/>
        <w:smallCaps w:val="0"/>
        <w:strike w:val="0"/>
        <w:color w:val="000000"/>
        <w:spacing w:val="0"/>
        <w:w w:val="100"/>
        <w:position w:val="0"/>
        <w:sz w:val="18"/>
        <w:szCs w:val="18"/>
        <w:u w:val="none"/>
      </w:rPr>
    </w:lvl>
    <w:lvl w:ilvl="5">
      <w:start w:val="5"/>
      <w:numFmt w:val="decimal"/>
      <w:lvlText w:val="%1"/>
      <w:lvlJc w:val="left"/>
      <w:rPr>
        <w:b/>
        <w:bCs/>
        <w:i w:val="0"/>
        <w:iCs w:val="0"/>
        <w:smallCaps w:val="0"/>
        <w:strike w:val="0"/>
        <w:color w:val="000000"/>
        <w:spacing w:val="0"/>
        <w:w w:val="100"/>
        <w:position w:val="0"/>
        <w:sz w:val="18"/>
        <w:szCs w:val="18"/>
        <w:u w:val="none"/>
      </w:rPr>
    </w:lvl>
    <w:lvl w:ilvl="6">
      <w:start w:val="5"/>
      <w:numFmt w:val="decimal"/>
      <w:lvlText w:val="%1"/>
      <w:lvlJc w:val="left"/>
      <w:rPr>
        <w:b/>
        <w:bCs/>
        <w:i w:val="0"/>
        <w:iCs w:val="0"/>
        <w:smallCaps w:val="0"/>
        <w:strike w:val="0"/>
        <w:color w:val="000000"/>
        <w:spacing w:val="0"/>
        <w:w w:val="100"/>
        <w:position w:val="0"/>
        <w:sz w:val="18"/>
        <w:szCs w:val="18"/>
        <w:u w:val="none"/>
      </w:rPr>
    </w:lvl>
    <w:lvl w:ilvl="7">
      <w:start w:val="5"/>
      <w:numFmt w:val="decimal"/>
      <w:lvlText w:val="%1"/>
      <w:lvlJc w:val="left"/>
      <w:rPr>
        <w:b/>
        <w:bCs/>
        <w:i w:val="0"/>
        <w:iCs w:val="0"/>
        <w:smallCaps w:val="0"/>
        <w:strike w:val="0"/>
        <w:color w:val="000000"/>
        <w:spacing w:val="0"/>
        <w:w w:val="100"/>
        <w:position w:val="0"/>
        <w:sz w:val="18"/>
        <w:szCs w:val="18"/>
        <w:u w:val="none"/>
      </w:rPr>
    </w:lvl>
    <w:lvl w:ilvl="8">
      <w:start w:val="5"/>
      <w:numFmt w:val="decimal"/>
      <w:lvlText w:val="%1"/>
      <w:lvlJc w:val="left"/>
      <w:rPr>
        <w:b/>
        <w:bCs/>
        <w:i w:val="0"/>
        <w:iCs w:val="0"/>
        <w:smallCaps w:val="0"/>
        <w:strike w:val="0"/>
        <w:color w:val="000000"/>
        <w:spacing w:val="0"/>
        <w:w w:val="100"/>
        <w:position w:val="0"/>
        <w:sz w:val="18"/>
        <w:szCs w:val="18"/>
        <w:u w:val="none"/>
      </w:rPr>
    </w:lvl>
  </w:abstractNum>
  <w:abstractNum w:abstractNumId="6" w15:restartNumberingAfterBreak="0">
    <w:nsid w:val="00000007"/>
    <w:multiLevelType w:val="multilevel"/>
    <w:tmpl w:val="00000006"/>
    <w:lvl w:ilvl="0">
      <w:start w:val="8"/>
      <w:numFmt w:val="decimal"/>
      <w:lvlText w:val="%1"/>
      <w:lvlJc w:val="left"/>
      <w:rPr>
        <w:b/>
        <w:bCs/>
        <w:i w:val="0"/>
        <w:iCs w:val="0"/>
        <w:smallCaps w:val="0"/>
        <w:strike w:val="0"/>
        <w:color w:val="000000"/>
        <w:spacing w:val="0"/>
        <w:w w:val="100"/>
        <w:position w:val="0"/>
        <w:sz w:val="18"/>
        <w:szCs w:val="18"/>
        <w:u w:val="none"/>
      </w:rPr>
    </w:lvl>
    <w:lvl w:ilvl="1">
      <w:start w:val="8"/>
      <w:numFmt w:val="decimal"/>
      <w:lvlText w:val="%1"/>
      <w:lvlJc w:val="left"/>
      <w:rPr>
        <w:b/>
        <w:bCs/>
        <w:i w:val="0"/>
        <w:iCs w:val="0"/>
        <w:smallCaps w:val="0"/>
        <w:strike w:val="0"/>
        <w:color w:val="000000"/>
        <w:spacing w:val="0"/>
        <w:w w:val="100"/>
        <w:position w:val="0"/>
        <w:sz w:val="18"/>
        <w:szCs w:val="18"/>
        <w:u w:val="none"/>
      </w:rPr>
    </w:lvl>
    <w:lvl w:ilvl="2">
      <w:start w:val="8"/>
      <w:numFmt w:val="decimal"/>
      <w:lvlText w:val="%1"/>
      <w:lvlJc w:val="left"/>
      <w:rPr>
        <w:b/>
        <w:bCs/>
        <w:i w:val="0"/>
        <w:iCs w:val="0"/>
        <w:smallCaps w:val="0"/>
        <w:strike w:val="0"/>
        <w:color w:val="000000"/>
        <w:spacing w:val="0"/>
        <w:w w:val="100"/>
        <w:position w:val="0"/>
        <w:sz w:val="18"/>
        <w:szCs w:val="18"/>
        <w:u w:val="none"/>
      </w:rPr>
    </w:lvl>
    <w:lvl w:ilvl="3">
      <w:start w:val="8"/>
      <w:numFmt w:val="decimal"/>
      <w:lvlText w:val="%1"/>
      <w:lvlJc w:val="left"/>
      <w:rPr>
        <w:b/>
        <w:bCs/>
        <w:i w:val="0"/>
        <w:iCs w:val="0"/>
        <w:smallCaps w:val="0"/>
        <w:strike w:val="0"/>
        <w:color w:val="000000"/>
        <w:spacing w:val="0"/>
        <w:w w:val="100"/>
        <w:position w:val="0"/>
        <w:sz w:val="18"/>
        <w:szCs w:val="18"/>
        <w:u w:val="none"/>
      </w:rPr>
    </w:lvl>
    <w:lvl w:ilvl="4">
      <w:start w:val="8"/>
      <w:numFmt w:val="decimal"/>
      <w:lvlText w:val="%1"/>
      <w:lvlJc w:val="left"/>
      <w:rPr>
        <w:b/>
        <w:bCs/>
        <w:i w:val="0"/>
        <w:iCs w:val="0"/>
        <w:smallCaps w:val="0"/>
        <w:strike w:val="0"/>
        <w:color w:val="000000"/>
        <w:spacing w:val="0"/>
        <w:w w:val="100"/>
        <w:position w:val="0"/>
        <w:sz w:val="18"/>
        <w:szCs w:val="18"/>
        <w:u w:val="none"/>
      </w:rPr>
    </w:lvl>
    <w:lvl w:ilvl="5">
      <w:start w:val="8"/>
      <w:numFmt w:val="decimal"/>
      <w:lvlText w:val="%1"/>
      <w:lvlJc w:val="left"/>
      <w:rPr>
        <w:b/>
        <w:bCs/>
        <w:i w:val="0"/>
        <w:iCs w:val="0"/>
        <w:smallCaps w:val="0"/>
        <w:strike w:val="0"/>
        <w:color w:val="000000"/>
        <w:spacing w:val="0"/>
        <w:w w:val="100"/>
        <w:position w:val="0"/>
        <w:sz w:val="18"/>
        <w:szCs w:val="18"/>
        <w:u w:val="none"/>
      </w:rPr>
    </w:lvl>
    <w:lvl w:ilvl="6">
      <w:start w:val="8"/>
      <w:numFmt w:val="decimal"/>
      <w:lvlText w:val="%1"/>
      <w:lvlJc w:val="left"/>
      <w:rPr>
        <w:b/>
        <w:bCs/>
        <w:i w:val="0"/>
        <w:iCs w:val="0"/>
        <w:smallCaps w:val="0"/>
        <w:strike w:val="0"/>
        <w:color w:val="000000"/>
        <w:spacing w:val="0"/>
        <w:w w:val="100"/>
        <w:position w:val="0"/>
        <w:sz w:val="18"/>
        <w:szCs w:val="18"/>
        <w:u w:val="none"/>
      </w:rPr>
    </w:lvl>
    <w:lvl w:ilvl="7">
      <w:start w:val="8"/>
      <w:numFmt w:val="decimal"/>
      <w:lvlText w:val="%1"/>
      <w:lvlJc w:val="left"/>
      <w:rPr>
        <w:b/>
        <w:bCs/>
        <w:i w:val="0"/>
        <w:iCs w:val="0"/>
        <w:smallCaps w:val="0"/>
        <w:strike w:val="0"/>
        <w:color w:val="000000"/>
        <w:spacing w:val="0"/>
        <w:w w:val="100"/>
        <w:position w:val="0"/>
        <w:sz w:val="18"/>
        <w:szCs w:val="18"/>
        <w:u w:val="none"/>
      </w:rPr>
    </w:lvl>
    <w:lvl w:ilvl="8">
      <w:start w:val="8"/>
      <w:numFmt w:val="decimal"/>
      <w:lvlText w:val="%1"/>
      <w:lvlJc w:val="left"/>
      <w:rPr>
        <w:b/>
        <w:bCs/>
        <w:i w:val="0"/>
        <w:iCs w:val="0"/>
        <w:smallCaps w:val="0"/>
        <w:strike w:val="0"/>
        <w:color w:val="000000"/>
        <w:spacing w:val="0"/>
        <w:w w:val="100"/>
        <w:position w:val="0"/>
        <w:sz w:val="18"/>
        <w:szCs w:val="18"/>
        <w:u w:val="none"/>
      </w:rPr>
    </w:lvl>
  </w:abstractNum>
  <w:abstractNum w:abstractNumId="7" w15:restartNumberingAfterBreak="0">
    <w:nsid w:val="00000009"/>
    <w:multiLevelType w:val="multilevel"/>
    <w:tmpl w:val="00000008"/>
    <w:lvl w:ilvl="0">
      <w:start w:val="8"/>
      <w:numFmt w:val="decimal"/>
      <w:lvlText w:val="%1"/>
      <w:lvlJc w:val="left"/>
      <w:rPr>
        <w:b/>
        <w:bCs/>
        <w:i w:val="0"/>
        <w:iCs w:val="0"/>
        <w:smallCaps w:val="0"/>
        <w:strike w:val="0"/>
        <w:color w:val="000000"/>
        <w:spacing w:val="0"/>
        <w:w w:val="100"/>
        <w:position w:val="0"/>
        <w:sz w:val="18"/>
        <w:szCs w:val="18"/>
        <w:u w:val="none"/>
      </w:rPr>
    </w:lvl>
    <w:lvl w:ilvl="1">
      <w:start w:val="8"/>
      <w:numFmt w:val="decimal"/>
      <w:lvlText w:val="%1"/>
      <w:lvlJc w:val="left"/>
      <w:rPr>
        <w:b/>
        <w:bCs/>
        <w:i w:val="0"/>
        <w:iCs w:val="0"/>
        <w:smallCaps w:val="0"/>
        <w:strike w:val="0"/>
        <w:color w:val="000000"/>
        <w:spacing w:val="0"/>
        <w:w w:val="100"/>
        <w:position w:val="0"/>
        <w:sz w:val="18"/>
        <w:szCs w:val="18"/>
        <w:u w:val="none"/>
      </w:rPr>
    </w:lvl>
    <w:lvl w:ilvl="2">
      <w:start w:val="8"/>
      <w:numFmt w:val="decimal"/>
      <w:lvlText w:val="%1"/>
      <w:lvlJc w:val="left"/>
      <w:rPr>
        <w:b/>
        <w:bCs/>
        <w:i w:val="0"/>
        <w:iCs w:val="0"/>
        <w:smallCaps w:val="0"/>
        <w:strike w:val="0"/>
        <w:color w:val="000000"/>
        <w:spacing w:val="0"/>
        <w:w w:val="100"/>
        <w:position w:val="0"/>
        <w:sz w:val="18"/>
        <w:szCs w:val="18"/>
        <w:u w:val="none"/>
      </w:rPr>
    </w:lvl>
    <w:lvl w:ilvl="3">
      <w:start w:val="8"/>
      <w:numFmt w:val="decimal"/>
      <w:lvlText w:val="%1"/>
      <w:lvlJc w:val="left"/>
      <w:rPr>
        <w:b/>
        <w:bCs/>
        <w:i w:val="0"/>
        <w:iCs w:val="0"/>
        <w:smallCaps w:val="0"/>
        <w:strike w:val="0"/>
        <w:color w:val="000000"/>
        <w:spacing w:val="0"/>
        <w:w w:val="100"/>
        <w:position w:val="0"/>
        <w:sz w:val="18"/>
        <w:szCs w:val="18"/>
        <w:u w:val="none"/>
      </w:rPr>
    </w:lvl>
    <w:lvl w:ilvl="4">
      <w:start w:val="8"/>
      <w:numFmt w:val="decimal"/>
      <w:lvlText w:val="%1"/>
      <w:lvlJc w:val="left"/>
      <w:rPr>
        <w:b/>
        <w:bCs/>
        <w:i w:val="0"/>
        <w:iCs w:val="0"/>
        <w:smallCaps w:val="0"/>
        <w:strike w:val="0"/>
        <w:color w:val="000000"/>
        <w:spacing w:val="0"/>
        <w:w w:val="100"/>
        <w:position w:val="0"/>
        <w:sz w:val="18"/>
        <w:szCs w:val="18"/>
        <w:u w:val="none"/>
      </w:rPr>
    </w:lvl>
    <w:lvl w:ilvl="5">
      <w:start w:val="8"/>
      <w:numFmt w:val="decimal"/>
      <w:lvlText w:val="%1"/>
      <w:lvlJc w:val="left"/>
      <w:rPr>
        <w:b/>
        <w:bCs/>
        <w:i w:val="0"/>
        <w:iCs w:val="0"/>
        <w:smallCaps w:val="0"/>
        <w:strike w:val="0"/>
        <w:color w:val="000000"/>
        <w:spacing w:val="0"/>
        <w:w w:val="100"/>
        <w:position w:val="0"/>
        <w:sz w:val="18"/>
        <w:szCs w:val="18"/>
        <w:u w:val="none"/>
      </w:rPr>
    </w:lvl>
    <w:lvl w:ilvl="6">
      <w:start w:val="8"/>
      <w:numFmt w:val="decimal"/>
      <w:lvlText w:val="%1"/>
      <w:lvlJc w:val="left"/>
      <w:rPr>
        <w:b/>
        <w:bCs/>
        <w:i w:val="0"/>
        <w:iCs w:val="0"/>
        <w:smallCaps w:val="0"/>
        <w:strike w:val="0"/>
        <w:color w:val="000000"/>
        <w:spacing w:val="0"/>
        <w:w w:val="100"/>
        <w:position w:val="0"/>
        <w:sz w:val="18"/>
        <w:szCs w:val="18"/>
        <w:u w:val="none"/>
      </w:rPr>
    </w:lvl>
    <w:lvl w:ilvl="7">
      <w:start w:val="8"/>
      <w:numFmt w:val="decimal"/>
      <w:lvlText w:val="%1"/>
      <w:lvlJc w:val="left"/>
      <w:rPr>
        <w:b/>
        <w:bCs/>
        <w:i w:val="0"/>
        <w:iCs w:val="0"/>
        <w:smallCaps w:val="0"/>
        <w:strike w:val="0"/>
        <w:color w:val="000000"/>
        <w:spacing w:val="0"/>
        <w:w w:val="100"/>
        <w:position w:val="0"/>
        <w:sz w:val="18"/>
        <w:szCs w:val="18"/>
        <w:u w:val="none"/>
      </w:rPr>
    </w:lvl>
    <w:lvl w:ilvl="8">
      <w:start w:val="8"/>
      <w:numFmt w:val="decimal"/>
      <w:lvlText w:val="%1"/>
      <w:lvlJc w:val="left"/>
      <w:rPr>
        <w:b/>
        <w:bCs/>
        <w:i w:val="0"/>
        <w:iCs w:val="0"/>
        <w:smallCaps w:val="0"/>
        <w:strike w:val="0"/>
        <w:color w:val="000000"/>
        <w:spacing w:val="0"/>
        <w:w w:val="100"/>
        <w:position w:val="0"/>
        <w:sz w:val="18"/>
        <w:szCs w:val="18"/>
        <w:u w:val="none"/>
      </w:rPr>
    </w:lvl>
  </w:abstractNum>
  <w:abstractNum w:abstractNumId="8" w15:restartNumberingAfterBreak="0">
    <w:nsid w:val="01902DE7"/>
    <w:multiLevelType w:val="hybridMultilevel"/>
    <w:tmpl w:val="74DEE384"/>
    <w:lvl w:ilvl="0" w:tplc="9E5A925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BA443B"/>
    <w:multiLevelType w:val="hybridMultilevel"/>
    <w:tmpl w:val="A7B2E3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0FE60BF0"/>
    <w:multiLevelType w:val="hybridMultilevel"/>
    <w:tmpl w:val="439626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5964317"/>
    <w:multiLevelType w:val="hybridMultilevel"/>
    <w:tmpl w:val="F87C57A2"/>
    <w:lvl w:ilvl="0" w:tplc="9E5A925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414864"/>
    <w:multiLevelType w:val="hybridMultilevel"/>
    <w:tmpl w:val="CCBE4F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AEE51B0"/>
    <w:multiLevelType w:val="hybridMultilevel"/>
    <w:tmpl w:val="3F2CEB84"/>
    <w:lvl w:ilvl="0" w:tplc="9E5A9250">
      <w:start w:val="65535"/>
      <w:numFmt w:val="bullet"/>
      <w:lvlText w:val="•"/>
      <w:lvlJc w:val="left"/>
      <w:pPr>
        <w:ind w:left="727" w:hanging="360"/>
      </w:pPr>
      <w:rPr>
        <w:rFonts w:ascii="Times New Roman" w:hAnsi="Times New Roman" w:cs="Times New Roman"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4" w15:restartNumberingAfterBreak="0">
    <w:nsid w:val="25E86D1B"/>
    <w:multiLevelType w:val="hybridMultilevel"/>
    <w:tmpl w:val="C1D0D0B4"/>
    <w:lvl w:ilvl="0" w:tplc="9E5A925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787F64"/>
    <w:multiLevelType w:val="hybridMultilevel"/>
    <w:tmpl w:val="E74843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8904C19"/>
    <w:multiLevelType w:val="hybridMultilevel"/>
    <w:tmpl w:val="273C81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AD445D9"/>
    <w:multiLevelType w:val="hybridMultilevel"/>
    <w:tmpl w:val="C3588D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02F2599"/>
    <w:multiLevelType w:val="hybridMultilevel"/>
    <w:tmpl w:val="2362AC42"/>
    <w:lvl w:ilvl="0" w:tplc="FE3AC1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CA4F6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A8CA4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9600C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1C83C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2240F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A2B69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3C0E1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78AC7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481757C"/>
    <w:multiLevelType w:val="hybridMultilevel"/>
    <w:tmpl w:val="AC6403F8"/>
    <w:lvl w:ilvl="0" w:tplc="9E5A925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7E0ECF"/>
    <w:multiLevelType w:val="hybridMultilevel"/>
    <w:tmpl w:val="C37CF478"/>
    <w:lvl w:ilvl="0" w:tplc="04190001">
      <w:start w:val="1"/>
      <w:numFmt w:val="bullet"/>
      <w:lvlText w:val=""/>
      <w:lvlJc w:val="left"/>
      <w:pPr>
        <w:ind w:left="1352"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15:restartNumberingAfterBreak="0">
    <w:nsid w:val="432D46FE"/>
    <w:multiLevelType w:val="multilevel"/>
    <w:tmpl w:val="02C0F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DE4FFD"/>
    <w:multiLevelType w:val="hybridMultilevel"/>
    <w:tmpl w:val="DEE0B260"/>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0F2F2D"/>
    <w:multiLevelType w:val="hybridMultilevel"/>
    <w:tmpl w:val="0B8438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7E851FA"/>
    <w:multiLevelType w:val="hybridMultilevel"/>
    <w:tmpl w:val="7486D3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C3B4620"/>
    <w:multiLevelType w:val="hybridMultilevel"/>
    <w:tmpl w:val="05840F4A"/>
    <w:lvl w:ilvl="0" w:tplc="9E5A9250">
      <w:start w:val="65535"/>
      <w:numFmt w:val="bullet"/>
      <w:lvlText w:val="•"/>
      <w:legacy w:legacy="1" w:legacySpace="0" w:legacyIndent="195"/>
      <w:lvlJc w:val="left"/>
      <w:rPr>
        <w:rFonts w:ascii="Times New Roman" w:hAnsi="Times New Roman" w:cs="Times New Roman"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6" w15:restartNumberingAfterBreak="0">
    <w:nsid w:val="4CFC336D"/>
    <w:multiLevelType w:val="hybridMultilevel"/>
    <w:tmpl w:val="2050E196"/>
    <w:lvl w:ilvl="0" w:tplc="16949BB0">
      <w:start w:val="8"/>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7" w15:restartNumberingAfterBreak="0">
    <w:nsid w:val="53551D69"/>
    <w:multiLevelType w:val="hybridMultilevel"/>
    <w:tmpl w:val="D6144E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38B3E30"/>
    <w:multiLevelType w:val="hybridMultilevel"/>
    <w:tmpl w:val="00CE50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39E1F5B"/>
    <w:multiLevelType w:val="hybridMultilevel"/>
    <w:tmpl w:val="40FC5F3C"/>
    <w:lvl w:ilvl="0" w:tplc="04190001">
      <w:start w:val="1"/>
      <w:numFmt w:val="bullet"/>
      <w:lvlText w:val=""/>
      <w:lvlJc w:val="left"/>
      <w:pPr>
        <w:ind w:left="1211"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15:restartNumberingAfterBreak="0">
    <w:nsid w:val="58C4316B"/>
    <w:multiLevelType w:val="hybridMultilevel"/>
    <w:tmpl w:val="1B4E0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3DE0D8D"/>
    <w:multiLevelType w:val="hybridMultilevel"/>
    <w:tmpl w:val="015EE7AC"/>
    <w:lvl w:ilvl="0" w:tplc="9E5A9250">
      <w:start w:val="65535"/>
      <w:numFmt w:val="bullet"/>
      <w:lvlText w:val="•"/>
      <w:legacy w:legacy="1" w:legacySpace="0" w:legacyIndent="195"/>
      <w:lvlJc w:val="left"/>
      <w:rPr>
        <w:rFonts w:ascii="Times New Roman" w:hAnsi="Times New Roman" w:cs="Times New Roman" w:hint="default"/>
      </w:rPr>
    </w:lvl>
    <w:lvl w:ilvl="1" w:tplc="04190003" w:tentative="1">
      <w:start w:val="1"/>
      <w:numFmt w:val="bullet"/>
      <w:lvlText w:val="o"/>
      <w:lvlJc w:val="left"/>
      <w:pPr>
        <w:ind w:left="1822" w:hanging="360"/>
      </w:pPr>
      <w:rPr>
        <w:rFonts w:ascii="Courier New" w:hAnsi="Courier New" w:cs="Courier New" w:hint="default"/>
      </w:rPr>
    </w:lvl>
    <w:lvl w:ilvl="2" w:tplc="04190005" w:tentative="1">
      <w:start w:val="1"/>
      <w:numFmt w:val="bullet"/>
      <w:lvlText w:val=""/>
      <w:lvlJc w:val="left"/>
      <w:pPr>
        <w:ind w:left="2542" w:hanging="360"/>
      </w:pPr>
      <w:rPr>
        <w:rFonts w:ascii="Wingdings" w:hAnsi="Wingdings" w:hint="default"/>
      </w:rPr>
    </w:lvl>
    <w:lvl w:ilvl="3" w:tplc="04190001" w:tentative="1">
      <w:start w:val="1"/>
      <w:numFmt w:val="bullet"/>
      <w:lvlText w:val=""/>
      <w:lvlJc w:val="left"/>
      <w:pPr>
        <w:ind w:left="3262" w:hanging="360"/>
      </w:pPr>
      <w:rPr>
        <w:rFonts w:ascii="Symbol" w:hAnsi="Symbol" w:hint="default"/>
      </w:rPr>
    </w:lvl>
    <w:lvl w:ilvl="4" w:tplc="04190003" w:tentative="1">
      <w:start w:val="1"/>
      <w:numFmt w:val="bullet"/>
      <w:lvlText w:val="o"/>
      <w:lvlJc w:val="left"/>
      <w:pPr>
        <w:ind w:left="3982" w:hanging="360"/>
      </w:pPr>
      <w:rPr>
        <w:rFonts w:ascii="Courier New" w:hAnsi="Courier New" w:cs="Courier New" w:hint="default"/>
      </w:rPr>
    </w:lvl>
    <w:lvl w:ilvl="5" w:tplc="04190005" w:tentative="1">
      <w:start w:val="1"/>
      <w:numFmt w:val="bullet"/>
      <w:lvlText w:val=""/>
      <w:lvlJc w:val="left"/>
      <w:pPr>
        <w:ind w:left="4702" w:hanging="360"/>
      </w:pPr>
      <w:rPr>
        <w:rFonts w:ascii="Wingdings" w:hAnsi="Wingdings" w:hint="default"/>
      </w:rPr>
    </w:lvl>
    <w:lvl w:ilvl="6" w:tplc="04190001" w:tentative="1">
      <w:start w:val="1"/>
      <w:numFmt w:val="bullet"/>
      <w:lvlText w:val=""/>
      <w:lvlJc w:val="left"/>
      <w:pPr>
        <w:ind w:left="5422" w:hanging="360"/>
      </w:pPr>
      <w:rPr>
        <w:rFonts w:ascii="Symbol" w:hAnsi="Symbol" w:hint="default"/>
      </w:rPr>
    </w:lvl>
    <w:lvl w:ilvl="7" w:tplc="04190003" w:tentative="1">
      <w:start w:val="1"/>
      <w:numFmt w:val="bullet"/>
      <w:lvlText w:val="o"/>
      <w:lvlJc w:val="left"/>
      <w:pPr>
        <w:ind w:left="6142" w:hanging="360"/>
      </w:pPr>
      <w:rPr>
        <w:rFonts w:ascii="Courier New" w:hAnsi="Courier New" w:cs="Courier New" w:hint="default"/>
      </w:rPr>
    </w:lvl>
    <w:lvl w:ilvl="8" w:tplc="04190005" w:tentative="1">
      <w:start w:val="1"/>
      <w:numFmt w:val="bullet"/>
      <w:lvlText w:val=""/>
      <w:lvlJc w:val="left"/>
      <w:pPr>
        <w:ind w:left="6862" w:hanging="360"/>
      </w:pPr>
      <w:rPr>
        <w:rFonts w:ascii="Wingdings" w:hAnsi="Wingdings" w:hint="default"/>
      </w:rPr>
    </w:lvl>
  </w:abstractNum>
  <w:abstractNum w:abstractNumId="32" w15:restartNumberingAfterBreak="0">
    <w:nsid w:val="674351D0"/>
    <w:multiLevelType w:val="hybridMultilevel"/>
    <w:tmpl w:val="D132E51C"/>
    <w:lvl w:ilvl="0" w:tplc="9E5A925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1D209D"/>
    <w:multiLevelType w:val="hybridMultilevel"/>
    <w:tmpl w:val="BABC6C3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4" w15:restartNumberingAfterBreak="0">
    <w:nsid w:val="6E2677E0"/>
    <w:multiLevelType w:val="hybridMultilevel"/>
    <w:tmpl w:val="57EEBCB2"/>
    <w:lvl w:ilvl="0" w:tplc="05469310">
      <w:start w:val="8"/>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5" w15:restartNumberingAfterBreak="0">
    <w:nsid w:val="7275307D"/>
    <w:multiLevelType w:val="hybridMultilevel"/>
    <w:tmpl w:val="CA5E36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686481B"/>
    <w:multiLevelType w:val="hybridMultilevel"/>
    <w:tmpl w:val="0CF8DF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7A8351F8"/>
    <w:multiLevelType w:val="hybridMultilevel"/>
    <w:tmpl w:val="B52E2720"/>
    <w:lvl w:ilvl="0" w:tplc="255A3D08">
      <w:start w:val="8"/>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16cid:durableId="1534074948">
    <w:abstractNumId w:val="35"/>
  </w:num>
  <w:num w:numId="2" w16cid:durableId="1419060227">
    <w:abstractNumId w:val="24"/>
  </w:num>
  <w:num w:numId="3" w16cid:durableId="1811704762">
    <w:abstractNumId w:val="27"/>
  </w:num>
  <w:num w:numId="4" w16cid:durableId="1955405339">
    <w:abstractNumId w:val="28"/>
  </w:num>
  <w:num w:numId="5" w16cid:durableId="1979335118">
    <w:abstractNumId w:val="10"/>
  </w:num>
  <w:num w:numId="6" w16cid:durableId="37097012">
    <w:abstractNumId w:val="23"/>
  </w:num>
  <w:num w:numId="7" w16cid:durableId="155943445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2313236">
    <w:abstractNumId w:val="29"/>
  </w:num>
  <w:num w:numId="9" w16cid:durableId="830145778">
    <w:abstractNumId w:val="12"/>
  </w:num>
  <w:num w:numId="10" w16cid:durableId="282344190">
    <w:abstractNumId w:val="30"/>
  </w:num>
  <w:num w:numId="11" w16cid:durableId="1287348678">
    <w:abstractNumId w:val="15"/>
  </w:num>
  <w:num w:numId="12" w16cid:durableId="1172715692">
    <w:abstractNumId w:val="9"/>
  </w:num>
  <w:num w:numId="13" w16cid:durableId="1019356106">
    <w:abstractNumId w:val="17"/>
  </w:num>
  <w:num w:numId="14" w16cid:durableId="715659158">
    <w:abstractNumId w:val="16"/>
  </w:num>
  <w:num w:numId="15" w16cid:durableId="1627396929">
    <w:abstractNumId w:val="36"/>
  </w:num>
  <w:num w:numId="16" w16cid:durableId="785463275">
    <w:abstractNumId w:val="18"/>
  </w:num>
  <w:num w:numId="17" w16cid:durableId="1107042000">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8" w16cid:durableId="1948807324">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9" w16cid:durableId="1121145735">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0" w16cid:durableId="1769227484">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21" w16cid:durableId="1057359612">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2" w16cid:durableId="67504034">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23" w16cid:durableId="767508751">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24" w16cid:durableId="990644681">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25" w16cid:durableId="452554144">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26" w16cid:durableId="1253126297">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27" w16cid:durableId="610016415">
    <w:abstractNumId w:val="33"/>
  </w:num>
  <w:num w:numId="28" w16cid:durableId="2036686562">
    <w:abstractNumId w:val="25"/>
  </w:num>
  <w:num w:numId="29" w16cid:durableId="339235206">
    <w:abstractNumId w:val="31"/>
  </w:num>
  <w:num w:numId="30" w16cid:durableId="558899941">
    <w:abstractNumId w:val="13"/>
  </w:num>
  <w:num w:numId="31" w16cid:durableId="1133523475">
    <w:abstractNumId w:val="1"/>
  </w:num>
  <w:num w:numId="32" w16cid:durableId="1715151001">
    <w:abstractNumId w:val="3"/>
  </w:num>
  <w:num w:numId="33" w16cid:durableId="621575524">
    <w:abstractNumId w:val="5"/>
  </w:num>
  <w:num w:numId="34" w16cid:durableId="1790778202">
    <w:abstractNumId w:val="6"/>
  </w:num>
  <w:num w:numId="35" w16cid:durableId="1721051267">
    <w:abstractNumId w:val="7"/>
  </w:num>
  <w:num w:numId="36" w16cid:durableId="1271277194">
    <w:abstractNumId w:val="2"/>
  </w:num>
  <w:num w:numId="37" w16cid:durableId="1354650601">
    <w:abstractNumId w:val="4"/>
  </w:num>
  <w:num w:numId="38" w16cid:durableId="1529877921">
    <w:abstractNumId w:val="32"/>
  </w:num>
  <w:num w:numId="39" w16cid:durableId="1787307031">
    <w:abstractNumId w:val="8"/>
  </w:num>
  <w:num w:numId="40" w16cid:durableId="691107139">
    <w:abstractNumId w:val="14"/>
  </w:num>
  <w:num w:numId="41" w16cid:durableId="1234505758">
    <w:abstractNumId w:val="11"/>
  </w:num>
  <w:num w:numId="42" w16cid:durableId="617218072">
    <w:abstractNumId w:val="19"/>
  </w:num>
  <w:num w:numId="43" w16cid:durableId="1632444391">
    <w:abstractNumId w:val="26"/>
  </w:num>
  <w:num w:numId="44" w16cid:durableId="1893688275">
    <w:abstractNumId w:val="37"/>
  </w:num>
  <w:num w:numId="45" w16cid:durableId="189420633">
    <w:abstractNumId w:val="34"/>
  </w:num>
  <w:num w:numId="46" w16cid:durableId="290330630">
    <w:abstractNumId w:val="22"/>
  </w:num>
  <w:num w:numId="47" w16cid:durableId="169296312">
    <w:abstractNumId w:val="21"/>
  </w:num>
  <w:num w:numId="48" w16cid:durableId="3558837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979"/>
    <w:rsid w:val="0004217F"/>
    <w:rsid w:val="00075979"/>
    <w:rsid w:val="000C2C34"/>
    <w:rsid w:val="001350A6"/>
    <w:rsid w:val="0015502E"/>
    <w:rsid w:val="001554FB"/>
    <w:rsid w:val="00212F3D"/>
    <w:rsid w:val="002A6588"/>
    <w:rsid w:val="003C3454"/>
    <w:rsid w:val="003E31DF"/>
    <w:rsid w:val="004F1A00"/>
    <w:rsid w:val="004F41CF"/>
    <w:rsid w:val="00503944"/>
    <w:rsid w:val="00597533"/>
    <w:rsid w:val="005A4FD2"/>
    <w:rsid w:val="00635244"/>
    <w:rsid w:val="0064780F"/>
    <w:rsid w:val="006D4312"/>
    <w:rsid w:val="006F6BAD"/>
    <w:rsid w:val="008400FC"/>
    <w:rsid w:val="008A2F60"/>
    <w:rsid w:val="0093409D"/>
    <w:rsid w:val="0095213F"/>
    <w:rsid w:val="009E2282"/>
    <w:rsid w:val="00A11912"/>
    <w:rsid w:val="00AF6C5B"/>
    <w:rsid w:val="00B10461"/>
    <w:rsid w:val="00BD41EB"/>
    <w:rsid w:val="00CB041F"/>
    <w:rsid w:val="00EB1E14"/>
    <w:rsid w:val="00F456D9"/>
    <w:rsid w:val="00F50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C710D"/>
  <w15:docId w15:val="{79F02950-4D0A-4E2F-8D96-1336BBCA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4"/>
        <w:szCs w:val="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15502E"/>
    <w:pPr>
      <w:spacing w:after="0"/>
      <w:ind w:firstLine="709"/>
      <w:jc w:val="both"/>
    </w:pPr>
    <w:rPr>
      <w:rFonts w:eastAsiaTheme="minorHAnsi" w:cstheme="minorBidi"/>
      <w:sz w:val="28"/>
      <w:szCs w:val="28"/>
      <w:lang w:eastAsia="ru-RU"/>
    </w:rPr>
  </w:style>
  <w:style w:type="paragraph" w:styleId="1">
    <w:name w:val="heading 1"/>
    <w:basedOn w:val="a"/>
    <w:next w:val="a"/>
    <w:link w:val="10"/>
    <w:autoRedefine/>
    <w:uiPriority w:val="99"/>
    <w:qFormat/>
    <w:rsid w:val="001350A6"/>
    <w:pPr>
      <w:widowControl w:val="0"/>
      <w:outlineLvl w:val="0"/>
    </w:pPr>
    <w:rPr>
      <w:rFonts w:eastAsia="Times New Roman" w:cs="Times New Roman"/>
      <w:b/>
      <w:color w:val="auto"/>
      <w:shd w:val="clear" w:color="auto" w:fill="FFFFFF"/>
    </w:rPr>
  </w:style>
  <w:style w:type="paragraph" w:styleId="2">
    <w:name w:val="heading 2"/>
    <w:basedOn w:val="a"/>
    <w:next w:val="a"/>
    <w:link w:val="20"/>
    <w:autoRedefine/>
    <w:qFormat/>
    <w:rsid w:val="001350A6"/>
    <w:pPr>
      <w:keepNext/>
      <w:outlineLvl w:val="1"/>
    </w:pPr>
    <w:rPr>
      <w:rFonts w:eastAsia="Times New Roman" w:cs="Times New Roman"/>
      <w:b/>
      <w:bCs/>
      <w:i/>
      <w:smallCaps/>
    </w:rPr>
  </w:style>
  <w:style w:type="paragraph" w:styleId="3">
    <w:name w:val="heading 3"/>
    <w:basedOn w:val="a"/>
    <w:next w:val="a"/>
    <w:link w:val="30"/>
    <w:autoRedefine/>
    <w:uiPriority w:val="9"/>
    <w:qFormat/>
    <w:rsid w:val="001350A6"/>
    <w:pPr>
      <w:outlineLvl w:val="2"/>
    </w:pPr>
    <w:rPr>
      <w:rFonts w:eastAsia="Times New Roman" w:cs="Times New Roman"/>
      <w:noProof/>
      <w:color w:val="auto"/>
      <w:lang w:eastAsia="en-US"/>
    </w:rPr>
  </w:style>
  <w:style w:type="paragraph" w:styleId="4">
    <w:name w:val="heading 4"/>
    <w:basedOn w:val="a"/>
    <w:next w:val="a"/>
    <w:link w:val="40"/>
    <w:autoRedefine/>
    <w:uiPriority w:val="9"/>
    <w:qFormat/>
    <w:rsid w:val="001350A6"/>
    <w:pPr>
      <w:keepNext/>
      <w:outlineLvl w:val="3"/>
    </w:pPr>
    <w:rPr>
      <w:rFonts w:eastAsia="Times New Roman" w:cs="Times New Roman"/>
      <w:noProof/>
      <w:color w:val="auto"/>
      <w:lang w:eastAsia="en-US"/>
    </w:rPr>
  </w:style>
  <w:style w:type="paragraph" w:styleId="5">
    <w:name w:val="heading 5"/>
    <w:basedOn w:val="a"/>
    <w:next w:val="a"/>
    <w:link w:val="50"/>
    <w:autoRedefine/>
    <w:uiPriority w:val="9"/>
    <w:qFormat/>
    <w:rsid w:val="001350A6"/>
    <w:pPr>
      <w:ind w:left="737"/>
      <w:outlineLvl w:val="4"/>
    </w:pPr>
    <w:rPr>
      <w:rFonts w:eastAsia="Times New Roman" w:cs="Times New Roman"/>
      <w:color w:val="auto"/>
      <w:lang w:eastAsia="en-US"/>
    </w:rPr>
  </w:style>
  <w:style w:type="paragraph" w:styleId="6">
    <w:name w:val="heading 6"/>
    <w:basedOn w:val="a"/>
    <w:next w:val="a"/>
    <w:link w:val="60"/>
    <w:autoRedefine/>
    <w:uiPriority w:val="9"/>
    <w:qFormat/>
    <w:rsid w:val="001350A6"/>
    <w:pPr>
      <w:outlineLvl w:val="5"/>
    </w:pPr>
    <w:rPr>
      <w:rFonts w:eastAsia="Times New Roman" w:cs="Times New Roman"/>
      <w:color w:val="auto"/>
      <w:lang w:eastAsia="en-US"/>
    </w:rPr>
  </w:style>
  <w:style w:type="paragraph" w:styleId="7">
    <w:name w:val="heading 7"/>
    <w:basedOn w:val="a"/>
    <w:next w:val="a"/>
    <w:link w:val="70"/>
    <w:uiPriority w:val="9"/>
    <w:qFormat/>
    <w:rsid w:val="001350A6"/>
    <w:pPr>
      <w:keepNext/>
      <w:outlineLvl w:val="6"/>
    </w:pPr>
    <w:rPr>
      <w:rFonts w:eastAsia="Times New Roman" w:cs="Times New Roman"/>
      <w:color w:val="auto"/>
      <w:lang w:eastAsia="en-US"/>
    </w:rPr>
  </w:style>
  <w:style w:type="paragraph" w:styleId="8">
    <w:name w:val="heading 8"/>
    <w:basedOn w:val="a"/>
    <w:next w:val="a"/>
    <w:link w:val="80"/>
    <w:autoRedefine/>
    <w:uiPriority w:val="9"/>
    <w:qFormat/>
    <w:rsid w:val="001350A6"/>
    <w:pPr>
      <w:outlineLvl w:val="7"/>
    </w:pPr>
    <w:rPr>
      <w:rFonts w:eastAsia="Times New Roman" w:cs="Times New Roman"/>
      <w:color w:val="auto"/>
      <w:lang w:eastAsia="en-US"/>
    </w:rPr>
  </w:style>
  <w:style w:type="paragraph" w:styleId="9">
    <w:name w:val="heading 9"/>
    <w:basedOn w:val="a"/>
    <w:next w:val="a"/>
    <w:link w:val="90"/>
    <w:uiPriority w:val="9"/>
    <w:qFormat/>
    <w:rsid w:val="001350A6"/>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50A6"/>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1350A6"/>
    <w:rPr>
      <w:rFonts w:ascii="Times New Roman" w:eastAsia="Times New Roman" w:hAnsi="Times New Roman" w:cs="Times New Roman"/>
      <w:b/>
      <w:bCs/>
      <w:i/>
      <w:smallCaps/>
      <w:color w:val="000000"/>
      <w:sz w:val="28"/>
      <w:szCs w:val="28"/>
      <w:lang w:eastAsia="ru-RU"/>
    </w:rPr>
  </w:style>
  <w:style w:type="character" w:customStyle="1" w:styleId="30">
    <w:name w:val="Заголовок 3 Знак"/>
    <w:basedOn w:val="a0"/>
    <w:link w:val="3"/>
    <w:uiPriority w:val="9"/>
    <w:rsid w:val="001350A6"/>
    <w:rPr>
      <w:rFonts w:ascii="Times New Roman" w:eastAsia="Times New Roman" w:hAnsi="Times New Roman" w:cs="Times New Roman"/>
      <w:noProof/>
      <w:sz w:val="28"/>
      <w:szCs w:val="28"/>
    </w:rPr>
  </w:style>
  <w:style w:type="character" w:customStyle="1" w:styleId="40">
    <w:name w:val="Заголовок 4 Знак"/>
    <w:basedOn w:val="a0"/>
    <w:link w:val="4"/>
    <w:uiPriority w:val="9"/>
    <w:rsid w:val="001350A6"/>
    <w:rPr>
      <w:rFonts w:ascii="Times New Roman" w:eastAsia="Times New Roman" w:hAnsi="Times New Roman" w:cs="Times New Roman"/>
      <w:noProof/>
      <w:sz w:val="28"/>
      <w:szCs w:val="28"/>
    </w:rPr>
  </w:style>
  <w:style w:type="character" w:customStyle="1" w:styleId="50">
    <w:name w:val="Заголовок 5 Знак"/>
    <w:basedOn w:val="a0"/>
    <w:link w:val="5"/>
    <w:uiPriority w:val="9"/>
    <w:rsid w:val="001350A6"/>
    <w:rPr>
      <w:rFonts w:ascii="Times New Roman" w:eastAsia="Times New Roman" w:hAnsi="Times New Roman" w:cs="Times New Roman"/>
      <w:sz w:val="28"/>
      <w:szCs w:val="28"/>
    </w:rPr>
  </w:style>
  <w:style w:type="character" w:customStyle="1" w:styleId="60">
    <w:name w:val="Заголовок 6 Знак"/>
    <w:basedOn w:val="a0"/>
    <w:link w:val="6"/>
    <w:uiPriority w:val="9"/>
    <w:rsid w:val="001350A6"/>
    <w:rPr>
      <w:rFonts w:ascii="Times New Roman" w:eastAsia="Times New Roman" w:hAnsi="Times New Roman" w:cs="Times New Roman"/>
      <w:sz w:val="28"/>
      <w:szCs w:val="28"/>
    </w:rPr>
  </w:style>
  <w:style w:type="character" w:customStyle="1" w:styleId="70">
    <w:name w:val="Заголовок 7 Знак"/>
    <w:basedOn w:val="a0"/>
    <w:link w:val="7"/>
    <w:uiPriority w:val="9"/>
    <w:rsid w:val="001350A6"/>
    <w:rPr>
      <w:rFonts w:ascii="Times New Roman" w:eastAsia="Times New Roman" w:hAnsi="Times New Roman" w:cs="Times New Roman"/>
      <w:sz w:val="28"/>
      <w:szCs w:val="28"/>
    </w:rPr>
  </w:style>
  <w:style w:type="character" w:customStyle="1" w:styleId="80">
    <w:name w:val="Заголовок 8 Знак"/>
    <w:basedOn w:val="a0"/>
    <w:link w:val="8"/>
    <w:uiPriority w:val="9"/>
    <w:rsid w:val="001350A6"/>
    <w:rPr>
      <w:rFonts w:ascii="Times New Roman" w:eastAsia="Times New Roman" w:hAnsi="Times New Roman" w:cs="Times New Roman"/>
      <w:sz w:val="28"/>
      <w:szCs w:val="28"/>
    </w:rPr>
  </w:style>
  <w:style w:type="character" w:customStyle="1" w:styleId="90">
    <w:name w:val="Заголовок 9 Знак"/>
    <w:basedOn w:val="a0"/>
    <w:link w:val="9"/>
    <w:uiPriority w:val="9"/>
    <w:rsid w:val="001350A6"/>
    <w:rPr>
      <w:rFonts w:ascii="Arial" w:eastAsia="Times New Roman" w:hAnsi="Arial" w:cs="Arial"/>
      <w:color w:val="000000"/>
      <w:lang w:eastAsia="ru-RU"/>
    </w:rPr>
  </w:style>
  <w:style w:type="paragraph" w:styleId="a3">
    <w:name w:val="caption"/>
    <w:basedOn w:val="a"/>
    <w:next w:val="a"/>
    <w:uiPriority w:val="99"/>
    <w:qFormat/>
    <w:rsid w:val="001350A6"/>
    <w:rPr>
      <w:rFonts w:eastAsia="Times New Roman" w:cs="Times New Roman"/>
      <w:b/>
      <w:bCs/>
      <w:sz w:val="20"/>
      <w:szCs w:val="20"/>
    </w:rPr>
  </w:style>
  <w:style w:type="paragraph" w:styleId="a4">
    <w:name w:val="List Paragraph"/>
    <w:basedOn w:val="a"/>
    <w:qFormat/>
    <w:rsid w:val="001350A6"/>
    <w:pPr>
      <w:ind w:left="720"/>
      <w:contextualSpacing/>
    </w:pPr>
    <w:rPr>
      <w:rFonts w:eastAsia="Times New Roman" w:cs="Times New Roman"/>
    </w:rPr>
  </w:style>
  <w:style w:type="paragraph" w:styleId="a5">
    <w:name w:val="header"/>
    <w:basedOn w:val="a"/>
    <w:link w:val="a6"/>
    <w:unhideWhenUsed/>
    <w:rsid w:val="004F41CF"/>
    <w:pPr>
      <w:tabs>
        <w:tab w:val="center" w:pos="4677"/>
        <w:tab w:val="right" w:pos="9355"/>
      </w:tabs>
      <w:spacing w:line="240" w:lineRule="auto"/>
    </w:pPr>
  </w:style>
  <w:style w:type="character" w:customStyle="1" w:styleId="a6">
    <w:name w:val="Верхний колонтитул Знак"/>
    <w:basedOn w:val="a0"/>
    <w:link w:val="a5"/>
    <w:rsid w:val="004F41CF"/>
    <w:rPr>
      <w:rFonts w:eastAsiaTheme="minorHAnsi" w:cstheme="minorBidi"/>
      <w:sz w:val="28"/>
      <w:szCs w:val="28"/>
      <w:lang w:eastAsia="ru-RU"/>
    </w:rPr>
  </w:style>
  <w:style w:type="paragraph" w:styleId="a7">
    <w:name w:val="footer"/>
    <w:basedOn w:val="a"/>
    <w:link w:val="a8"/>
    <w:uiPriority w:val="99"/>
    <w:unhideWhenUsed/>
    <w:rsid w:val="004F41CF"/>
    <w:pPr>
      <w:tabs>
        <w:tab w:val="center" w:pos="4677"/>
        <w:tab w:val="right" w:pos="9355"/>
      </w:tabs>
      <w:spacing w:line="240" w:lineRule="auto"/>
    </w:pPr>
  </w:style>
  <w:style w:type="character" w:customStyle="1" w:styleId="a8">
    <w:name w:val="Нижний колонтитул Знак"/>
    <w:basedOn w:val="a0"/>
    <w:link w:val="a7"/>
    <w:uiPriority w:val="99"/>
    <w:rsid w:val="004F41CF"/>
    <w:rPr>
      <w:rFonts w:eastAsiaTheme="minorHAnsi" w:cstheme="minorBidi"/>
      <w:sz w:val="28"/>
      <w:szCs w:val="28"/>
      <w:lang w:eastAsia="ru-RU"/>
    </w:rPr>
  </w:style>
  <w:style w:type="numbering" w:customStyle="1" w:styleId="11">
    <w:name w:val="Нет списка1"/>
    <w:next w:val="a2"/>
    <w:uiPriority w:val="99"/>
    <w:semiHidden/>
    <w:unhideWhenUsed/>
    <w:rsid w:val="004F1A00"/>
  </w:style>
  <w:style w:type="numbering" w:customStyle="1" w:styleId="110">
    <w:name w:val="Нет списка11"/>
    <w:next w:val="a2"/>
    <w:uiPriority w:val="99"/>
    <w:semiHidden/>
    <w:unhideWhenUsed/>
    <w:rsid w:val="004F1A00"/>
  </w:style>
  <w:style w:type="character" w:customStyle="1" w:styleId="WW8Num2z0">
    <w:name w:val="WW8Num2z0"/>
    <w:rsid w:val="004F1A00"/>
    <w:rPr>
      <w:rFonts w:ascii="Symbol" w:hAnsi="Symbol" w:cs="Times New Roman"/>
    </w:rPr>
  </w:style>
  <w:style w:type="character" w:customStyle="1" w:styleId="WW8Num3z0">
    <w:name w:val="WW8Num3z0"/>
    <w:rsid w:val="004F1A00"/>
    <w:rPr>
      <w:rFonts w:ascii="Courier New" w:hAnsi="Courier New"/>
      <w:color w:val="000000"/>
    </w:rPr>
  </w:style>
  <w:style w:type="character" w:customStyle="1" w:styleId="WW8Num4z0">
    <w:name w:val="WW8Num4z0"/>
    <w:rsid w:val="004F1A00"/>
    <w:rPr>
      <w:rFonts w:ascii="Symbol" w:hAnsi="Symbol"/>
      <w:color w:val="000000"/>
    </w:rPr>
  </w:style>
  <w:style w:type="character" w:customStyle="1" w:styleId="Absatz-Standardschriftart">
    <w:name w:val="Absatz-Standardschriftart"/>
    <w:rsid w:val="004F1A00"/>
  </w:style>
  <w:style w:type="character" w:customStyle="1" w:styleId="WW-Absatz-Standardschriftart">
    <w:name w:val="WW-Absatz-Standardschriftart"/>
    <w:rsid w:val="004F1A00"/>
  </w:style>
  <w:style w:type="character" w:customStyle="1" w:styleId="WW-Absatz-Standardschriftart1">
    <w:name w:val="WW-Absatz-Standardschriftart1"/>
    <w:rsid w:val="004F1A00"/>
  </w:style>
  <w:style w:type="character" w:customStyle="1" w:styleId="WW-Absatz-Standardschriftart11">
    <w:name w:val="WW-Absatz-Standardschriftart11"/>
    <w:rsid w:val="004F1A00"/>
  </w:style>
  <w:style w:type="character" w:customStyle="1" w:styleId="WW8Num5z0">
    <w:name w:val="WW8Num5z0"/>
    <w:rsid w:val="004F1A00"/>
    <w:rPr>
      <w:color w:val="auto"/>
    </w:rPr>
  </w:style>
  <w:style w:type="character" w:customStyle="1" w:styleId="71">
    <w:name w:val="Основной шрифт абзаца7"/>
    <w:rsid w:val="004F1A00"/>
  </w:style>
  <w:style w:type="character" w:customStyle="1" w:styleId="WW-Absatz-Standardschriftart111">
    <w:name w:val="WW-Absatz-Standardschriftart111"/>
    <w:rsid w:val="004F1A00"/>
  </w:style>
  <w:style w:type="character" w:customStyle="1" w:styleId="61">
    <w:name w:val="Основной шрифт абзаца6"/>
    <w:rsid w:val="004F1A00"/>
  </w:style>
  <w:style w:type="character" w:customStyle="1" w:styleId="51">
    <w:name w:val="Основной шрифт абзаца5"/>
    <w:rsid w:val="004F1A00"/>
  </w:style>
  <w:style w:type="character" w:customStyle="1" w:styleId="41">
    <w:name w:val="Основной шрифт абзаца4"/>
    <w:rsid w:val="004F1A00"/>
  </w:style>
  <w:style w:type="character" w:customStyle="1" w:styleId="WW-Absatz-Standardschriftart1111">
    <w:name w:val="WW-Absatz-Standardschriftart1111"/>
    <w:rsid w:val="004F1A00"/>
  </w:style>
  <w:style w:type="character" w:customStyle="1" w:styleId="WW-Absatz-Standardschriftart11111">
    <w:name w:val="WW-Absatz-Standardschriftart11111"/>
    <w:rsid w:val="004F1A00"/>
  </w:style>
  <w:style w:type="character" w:customStyle="1" w:styleId="WW-Absatz-Standardschriftart111111">
    <w:name w:val="WW-Absatz-Standardschriftart111111"/>
    <w:rsid w:val="004F1A00"/>
  </w:style>
  <w:style w:type="character" w:customStyle="1" w:styleId="WW-Absatz-Standardschriftart1111111">
    <w:name w:val="WW-Absatz-Standardschriftart1111111"/>
    <w:rsid w:val="004F1A00"/>
  </w:style>
  <w:style w:type="character" w:customStyle="1" w:styleId="31">
    <w:name w:val="Основной шрифт абзаца3"/>
    <w:rsid w:val="004F1A00"/>
  </w:style>
  <w:style w:type="character" w:customStyle="1" w:styleId="WW-Absatz-Standardschriftart11111111">
    <w:name w:val="WW-Absatz-Standardschriftart11111111"/>
    <w:rsid w:val="004F1A00"/>
  </w:style>
  <w:style w:type="character" w:customStyle="1" w:styleId="WW-Absatz-Standardschriftart111111111">
    <w:name w:val="WW-Absatz-Standardschriftart111111111"/>
    <w:rsid w:val="004F1A00"/>
  </w:style>
  <w:style w:type="character" w:customStyle="1" w:styleId="WW-Absatz-Standardschriftart1111111111">
    <w:name w:val="WW-Absatz-Standardschriftart1111111111"/>
    <w:rsid w:val="004F1A00"/>
  </w:style>
  <w:style w:type="character" w:customStyle="1" w:styleId="WW-Absatz-Standardschriftart11111111111">
    <w:name w:val="WW-Absatz-Standardschriftart11111111111"/>
    <w:rsid w:val="004F1A00"/>
  </w:style>
  <w:style w:type="character" w:customStyle="1" w:styleId="WW-Absatz-Standardschriftart111111111111">
    <w:name w:val="WW-Absatz-Standardschriftart111111111111"/>
    <w:rsid w:val="004F1A00"/>
  </w:style>
  <w:style w:type="character" w:customStyle="1" w:styleId="WW-Absatz-Standardschriftart1111111111111">
    <w:name w:val="WW-Absatz-Standardschriftart1111111111111"/>
    <w:rsid w:val="004F1A00"/>
  </w:style>
  <w:style w:type="character" w:customStyle="1" w:styleId="WW-Absatz-Standardschriftart11111111111111">
    <w:name w:val="WW-Absatz-Standardschriftart11111111111111"/>
    <w:rsid w:val="004F1A00"/>
  </w:style>
  <w:style w:type="character" w:customStyle="1" w:styleId="WW8Num1z0">
    <w:name w:val="WW8Num1z0"/>
    <w:rsid w:val="004F1A00"/>
    <w:rPr>
      <w:rFonts w:ascii="Courier New" w:hAnsi="Courier New"/>
      <w:color w:val="000000"/>
    </w:rPr>
  </w:style>
  <w:style w:type="character" w:customStyle="1" w:styleId="WW-Absatz-Standardschriftart111111111111111">
    <w:name w:val="WW-Absatz-Standardschriftart111111111111111"/>
    <w:rsid w:val="004F1A00"/>
  </w:style>
  <w:style w:type="character" w:customStyle="1" w:styleId="WW-Absatz-Standardschriftart1111111111111111">
    <w:name w:val="WW-Absatz-Standardschriftart1111111111111111"/>
    <w:rsid w:val="004F1A00"/>
  </w:style>
  <w:style w:type="character" w:customStyle="1" w:styleId="21">
    <w:name w:val="Основной шрифт абзаца2"/>
    <w:rsid w:val="004F1A00"/>
  </w:style>
  <w:style w:type="character" w:customStyle="1" w:styleId="WW-Absatz-Standardschriftart11111111111111111">
    <w:name w:val="WW-Absatz-Standardschriftart11111111111111111"/>
    <w:rsid w:val="004F1A00"/>
  </w:style>
  <w:style w:type="character" w:customStyle="1" w:styleId="WW-Absatz-Standardschriftart111111111111111111">
    <w:name w:val="WW-Absatz-Standardschriftart111111111111111111"/>
    <w:rsid w:val="004F1A00"/>
  </w:style>
  <w:style w:type="character" w:customStyle="1" w:styleId="WW-Absatz-Standardschriftart1111111111111111111">
    <w:name w:val="WW-Absatz-Standardschriftart1111111111111111111"/>
    <w:rsid w:val="004F1A00"/>
  </w:style>
  <w:style w:type="character" w:customStyle="1" w:styleId="WW-Absatz-Standardschriftart11111111111111111111">
    <w:name w:val="WW-Absatz-Standardschriftart11111111111111111111"/>
    <w:rsid w:val="004F1A00"/>
  </w:style>
  <w:style w:type="character" w:customStyle="1" w:styleId="WW-Absatz-Standardschriftart111111111111111111111">
    <w:name w:val="WW-Absatz-Standardschriftart111111111111111111111"/>
    <w:rsid w:val="004F1A00"/>
  </w:style>
  <w:style w:type="character" w:customStyle="1" w:styleId="WW-Absatz-Standardschriftart1111111111111111111111">
    <w:name w:val="WW-Absatz-Standardschriftart1111111111111111111111"/>
    <w:rsid w:val="004F1A00"/>
  </w:style>
  <w:style w:type="character" w:customStyle="1" w:styleId="WW-Absatz-Standardschriftart11111111111111111111111">
    <w:name w:val="WW-Absatz-Standardschriftart11111111111111111111111"/>
    <w:rsid w:val="004F1A00"/>
  </w:style>
  <w:style w:type="character" w:customStyle="1" w:styleId="WW-Absatz-Standardschriftart111111111111111111111111">
    <w:name w:val="WW-Absatz-Standardschriftart111111111111111111111111"/>
    <w:rsid w:val="004F1A00"/>
  </w:style>
  <w:style w:type="character" w:customStyle="1" w:styleId="12">
    <w:name w:val="Основной шрифт абзаца1"/>
    <w:rsid w:val="004F1A00"/>
  </w:style>
  <w:style w:type="character" w:customStyle="1" w:styleId="dash041e005f0431005f044b005f0447005f043d005f044b005f0439005f005fchar1char1">
    <w:name w:val="dash041e_005f0431_005f044b_005f0447_005f043d_005f044b_005f0439_005f_005fchar1__char1"/>
    <w:rsid w:val="004F1A00"/>
    <w:rPr>
      <w:rFonts w:ascii="Times New Roman" w:hAnsi="Times New Roman" w:cs="Times New Roman"/>
      <w:strike w:val="0"/>
      <w:dstrike w:val="0"/>
      <w:sz w:val="24"/>
      <w:szCs w:val="24"/>
      <w:u w:val="none"/>
    </w:rPr>
  </w:style>
  <w:style w:type="character" w:customStyle="1" w:styleId="FontStyle43">
    <w:name w:val="Font Style43"/>
    <w:rsid w:val="004F1A00"/>
    <w:rPr>
      <w:rFonts w:ascii="Times New Roman" w:hAnsi="Times New Roman" w:cs="Times New Roman"/>
      <w:sz w:val="18"/>
      <w:szCs w:val="18"/>
    </w:rPr>
  </w:style>
  <w:style w:type="character" w:customStyle="1" w:styleId="FontStyle42">
    <w:name w:val="Font Style42"/>
    <w:rsid w:val="004F1A00"/>
    <w:rPr>
      <w:rFonts w:ascii="Times New Roman" w:hAnsi="Times New Roman" w:cs="Times New Roman"/>
      <w:b/>
      <w:bCs/>
      <w:sz w:val="18"/>
      <w:szCs w:val="18"/>
    </w:rPr>
  </w:style>
  <w:style w:type="character" w:customStyle="1" w:styleId="FontStyle44">
    <w:name w:val="Font Style44"/>
    <w:rsid w:val="004F1A00"/>
    <w:rPr>
      <w:rFonts w:ascii="Times New Roman" w:hAnsi="Times New Roman" w:cs="Times New Roman"/>
      <w:b/>
      <w:bCs/>
      <w:i/>
      <w:iCs/>
      <w:sz w:val="18"/>
      <w:szCs w:val="18"/>
    </w:rPr>
  </w:style>
  <w:style w:type="character" w:customStyle="1" w:styleId="FontStyle45">
    <w:name w:val="Font Style45"/>
    <w:rsid w:val="004F1A00"/>
    <w:rPr>
      <w:rFonts w:ascii="Times New Roman" w:hAnsi="Times New Roman" w:cs="Times New Roman"/>
      <w:b/>
      <w:bCs/>
      <w:spacing w:val="-10"/>
      <w:sz w:val="20"/>
      <w:szCs w:val="20"/>
    </w:rPr>
  </w:style>
  <w:style w:type="character" w:customStyle="1" w:styleId="a9">
    <w:name w:val="Знак Знак"/>
    <w:rsid w:val="004F1A00"/>
    <w:rPr>
      <w:rFonts w:ascii="Arial" w:eastAsia="SimSun" w:hAnsi="Arial" w:cs="Mangal"/>
      <w:b/>
      <w:bCs/>
      <w:kern w:val="1"/>
      <w:sz w:val="28"/>
      <w:szCs w:val="28"/>
      <w:lang w:eastAsia="hi-IN" w:bidi="hi-IN"/>
    </w:rPr>
  </w:style>
  <w:style w:type="character" w:customStyle="1" w:styleId="FontStyle58">
    <w:name w:val="Font Style58"/>
    <w:rsid w:val="004F1A00"/>
    <w:rPr>
      <w:rFonts w:ascii="Times New Roman" w:hAnsi="Times New Roman" w:cs="Times New Roman"/>
      <w:i/>
      <w:iCs/>
      <w:sz w:val="18"/>
      <w:szCs w:val="18"/>
    </w:rPr>
  </w:style>
  <w:style w:type="character" w:customStyle="1" w:styleId="FontStyle48">
    <w:name w:val="Font Style48"/>
    <w:rsid w:val="004F1A00"/>
    <w:rPr>
      <w:rFonts w:ascii="Trebuchet MS" w:hAnsi="Trebuchet MS" w:cs="Trebuchet MS"/>
      <w:b/>
      <w:bCs/>
      <w:sz w:val="20"/>
      <w:szCs w:val="20"/>
    </w:rPr>
  </w:style>
  <w:style w:type="character" w:customStyle="1" w:styleId="FontStyle59">
    <w:name w:val="Font Style59"/>
    <w:rsid w:val="004F1A00"/>
    <w:rPr>
      <w:rFonts w:ascii="Trebuchet MS" w:hAnsi="Trebuchet MS" w:cs="Trebuchet MS"/>
      <w:b/>
      <w:bCs/>
      <w:sz w:val="16"/>
      <w:szCs w:val="16"/>
    </w:rPr>
  </w:style>
  <w:style w:type="character" w:customStyle="1" w:styleId="FontStyle51">
    <w:name w:val="Font Style51"/>
    <w:rsid w:val="004F1A00"/>
    <w:rPr>
      <w:rFonts w:ascii="Times New Roman" w:hAnsi="Times New Roman" w:cs="Times New Roman"/>
      <w:sz w:val="18"/>
      <w:szCs w:val="18"/>
    </w:rPr>
  </w:style>
  <w:style w:type="character" w:customStyle="1" w:styleId="aa">
    <w:name w:val="А_основной Знак"/>
    <w:rsid w:val="004F1A00"/>
    <w:rPr>
      <w:rFonts w:eastAsia="Calibri"/>
      <w:sz w:val="28"/>
      <w:szCs w:val="28"/>
    </w:rPr>
  </w:style>
  <w:style w:type="character" w:styleId="ab">
    <w:name w:val="page number"/>
    <w:basedOn w:val="21"/>
    <w:rsid w:val="004F1A00"/>
  </w:style>
  <w:style w:type="character" w:customStyle="1" w:styleId="ac">
    <w:name w:val="Символ нумерации"/>
    <w:rsid w:val="004F1A00"/>
  </w:style>
  <w:style w:type="character" w:customStyle="1" w:styleId="text">
    <w:name w:val="text"/>
    <w:basedOn w:val="21"/>
    <w:rsid w:val="004F1A00"/>
  </w:style>
  <w:style w:type="paragraph" w:customStyle="1" w:styleId="13">
    <w:name w:val="Заголовок1"/>
    <w:basedOn w:val="a"/>
    <w:next w:val="ad"/>
    <w:rsid w:val="004F1A00"/>
    <w:pPr>
      <w:keepNext/>
      <w:widowControl w:val="0"/>
      <w:suppressAutoHyphens/>
      <w:spacing w:before="240" w:after="120" w:line="240" w:lineRule="auto"/>
      <w:ind w:firstLine="0"/>
      <w:jc w:val="left"/>
    </w:pPr>
    <w:rPr>
      <w:rFonts w:ascii="Arial" w:eastAsia="SimSun" w:hAnsi="Arial" w:cs="Mangal"/>
      <w:color w:val="auto"/>
      <w:kern w:val="1"/>
      <w:lang w:eastAsia="hi-IN" w:bidi="hi-IN"/>
    </w:rPr>
  </w:style>
  <w:style w:type="paragraph" w:styleId="ad">
    <w:name w:val="Body Text"/>
    <w:basedOn w:val="a"/>
    <w:link w:val="ae"/>
    <w:rsid w:val="004F1A00"/>
    <w:pPr>
      <w:widowControl w:val="0"/>
      <w:suppressAutoHyphens/>
      <w:spacing w:after="120" w:line="240" w:lineRule="auto"/>
      <w:ind w:firstLine="0"/>
      <w:jc w:val="left"/>
    </w:pPr>
    <w:rPr>
      <w:rFonts w:ascii="Arial" w:eastAsia="SimSun" w:hAnsi="Arial" w:cs="Mangal"/>
      <w:color w:val="auto"/>
      <w:kern w:val="1"/>
      <w:sz w:val="20"/>
      <w:szCs w:val="24"/>
      <w:lang w:eastAsia="hi-IN" w:bidi="hi-IN"/>
    </w:rPr>
  </w:style>
  <w:style w:type="character" w:customStyle="1" w:styleId="ae">
    <w:name w:val="Основной текст Знак"/>
    <w:basedOn w:val="a0"/>
    <w:link w:val="ad"/>
    <w:rsid w:val="004F1A00"/>
    <w:rPr>
      <w:rFonts w:ascii="Arial" w:eastAsia="SimSun" w:hAnsi="Arial" w:cs="Mangal"/>
      <w:color w:val="auto"/>
      <w:kern w:val="1"/>
      <w:sz w:val="20"/>
      <w:szCs w:val="24"/>
      <w:lang w:eastAsia="hi-IN" w:bidi="hi-IN"/>
    </w:rPr>
  </w:style>
  <w:style w:type="paragraph" w:styleId="af">
    <w:name w:val="List"/>
    <w:basedOn w:val="ad"/>
    <w:rsid w:val="004F1A00"/>
  </w:style>
  <w:style w:type="paragraph" w:customStyle="1" w:styleId="72">
    <w:name w:val="Название7"/>
    <w:basedOn w:val="a"/>
    <w:rsid w:val="004F1A00"/>
    <w:pPr>
      <w:widowControl w:val="0"/>
      <w:suppressLineNumbers/>
      <w:suppressAutoHyphens/>
      <w:spacing w:before="120" w:after="120" w:line="240" w:lineRule="auto"/>
      <w:ind w:firstLine="0"/>
      <w:jc w:val="left"/>
    </w:pPr>
    <w:rPr>
      <w:rFonts w:ascii="Arial" w:eastAsia="SimSun" w:hAnsi="Arial" w:cs="Mangal"/>
      <w:i/>
      <w:iCs/>
      <w:color w:val="auto"/>
      <w:kern w:val="1"/>
      <w:sz w:val="20"/>
      <w:szCs w:val="24"/>
      <w:lang w:eastAsia="hi-IN" w:bidi="hi-IN"/>
    </w:rPr>
  </w:style>
  <w:style w:type="paragraph" w:customStyle="1" w:styleId="73">
    <w:name w:val="Указатель7"/>
    <w:basedOn w:val="a"/>
    <w:rsid w:val="004F1A00"/>
    <w:pPr>
      <w:widowControl w:val="0"/>
      <w:suppressLineNumbers/>
      <w:suppressAutoHyphens/>
      <w:spacing w:line="240" w:lineRule="auto"/>
      <w:ind w:firstLine="0"/>
      <w:jc w:val="left"/>
    </w:pPr>
    <w:rPr>
      <w:rFonts w:ascii="Arial" w:eastAsia="SimSun" w:hAnsi="Arial" w:cs="Mangal"/>
      <w:color w:val="auto"/>
      <w:kern w:val="1"/>
      <w:sz w:val="20"/>
      <w:szCs w:val="24"/>
      <w:lang w:eastAsia="hi-IN" w:bidi="hi-IN"/>
    </w:rPr>
  </w:style>
  <w:style w:type="paragraph" w:customStyle="1" w:styleId="62">
    <w:name w:val="Название6"/>
    <w:basedOn w:val="a"/>
    <w:rsid w:val="004F1A00"/>
    <w:pPr>
      <w:widowControl w:val="0"/>
      <w:suppressLineNumbers/>
      <w:suppressAutoHyphens/>
      <w:spacing w:before="120" w:after="120" w:line="240" w:lineRule="auto"/>
      <w:ind w:firstLine="0"/>
      <w:jc w:val="left"/>
    </w:pPr>
    <w:rPr>
      <w:rFonts w:ascii="Arial" w:eastAsia="SimSun" w:hAnsi="Arial" w:cs="Mangal"/>
      <w:i/>
      <w:iCs/>
      <w:color w:val="auto"/>
      <w:kern w:val="1"/>
      <w:sz w:val="20"/>
      <w:szCs w:val="24"/>
      <w:lang w:eastAsia="hi-IN" w:bidi="hi-IN"/>
    </w:rPr>
  </w:style>
  <w:style w:type="paragraph" w:customStyle="1" w:styleId="63">
    <w:name w:val="Указатель6"/>
    <w:basedOn w:val="a"/>
    <w:rsid w:val="004F1A00"/>
    <w:pPr>
      <w:widowControl w:val="0"/>
      <w:suppressLineNumbers/>
      <w:suppressAutoHyphens/>
      <w:spacing w:line="240" w:lineRule="auto"/>
      <w:ind w:firstLine="0"/>
      <w:jc w:val="left"/>
    </w:pPr>
    <w:rPr>
      <w:rFonts w:ascii="Arial" w:eastAsia="SimSun" w:hAnsi="Arial" w:cs="Mangal"/>
      <w:color w:val="auto"/>
      <w:kern w:val="1"/>
      <w:sz w:val="20"/>
      <w:szCs w:val="24"/>
      <w:lang w:eastAsia="hi-IN" w:bidi="hi-IN"/>
    </w:rPr>
  </w:style>
  <w:style w:type="paragraph" w:customStyle="1" w:styleId="52">
    <w:name w:val="Название5"/>
    <w:basedOn w:val="a"/>
    <w:rsid w:val="004F1A00"/>
    <w:pPr>
      <w:widowControl w:val="0"/>
      <w:suppressLineNumbers/>
      <w:suppressAutoHyphens/>
      <w:spacing w:before="120" w:after="120" w:line="240" w:lineRule="auto"/>
      <w:ind w:firstLine="0"/>
      <w:jc w:val="left"/>
    </w:pPr>
    <w:rPr>
      <w:rFonts w:ascii="Arial" w:eastAsia="SimSun" w:hAnsi="Arial" w:cs="Mangal"/>
      <w:i/>
      <w:iCs/>
      <w:color w:val="auto"/>
      <w:kern w:val="1"/>
      <w:sz w:val="20"/>
      <w:szCs w:val="24"/>
      <w:lang w:eastAsia="hi-IN" w:bidi="hi-IN"/>
    </w:rPr>
  </w:style>
  <w:style w:type="paragraph" w:customStyle="1" w:styleId="53">
    <w:name w:val="Указатель5"/>
    <w:basedOn w:val="a"/>
    <w:rsid w:val="004F1A00"/>
    <w:pPr>
      <w:widowControl w:val="0"/>
      <w:suppressLineNumbers/>
      <w:suppressAutoHyphens/>
      <w:spacing w:line="240" w:lineRule="auto"/>
      <w:ind w:firstLine="0"/>
      <w:jc w:val="left"/>
    </w:pPr>
    <w:rPr>
      <w:rFonts w:ascii="Arial" w:eastAsia="SimSun" w:hAnsi="Arial" w:cs="Mangal"/>
      <w:color w:val="auto"/>
      <w:kern w:val="1"/>
      <w:sz w:val="20"/>
      <w:szCs w:val="24"/>
      <w:lang w:eastAsia="hi-IN" w:bidi="hi-IN"/>
    </w:rPr>
  </w:style>
  <w:style w:type="paragraph" w:customStyle="1" w:styleId="42">
    <w:name w:val="Название4"/>
    <w:basedOn w:val="a"/>
    <w:rsid w:val="004F1A00"/>
    <w:pPr>
      <w:widowControl w:val="0"/>
      <w:suppressLineNumbers/>
      <w:suppressAutoHyphens/>
      <w:spacing w:before="120" w:after="120" w:line="240" w:lineRule="auto"/>
      <w:ind w:firstLine="0"/>
      <w:jc w:val="left"/>
    </w:pPr>
    <w:rPr>
      <w:rFonts w:ascii="Arial" w:eastAsia="SimSun" w:hAnsi="Arial" w:cs="Mangal"/>
      <w:i/>
      <w:iCs/>
      <w:color w:val="auto"/>
      <w:kern w:val="1"/>
      <w:sz w:val="20"/>
      <w:szCs w:val="24"/>
      <w:lang w:eastAsia="hi-IN" w:bidi="hi-IN"/>
    </w:rPr>
  </w:style>
  <w:style w:type="paragraph" w:customStyle="1" w:styleId="43">
    <w:name w:val="Указатель4"/>
    <w:basedOn w:val="a"/>
    <w:rsid w:val="004F1A00"/>
    <w:pPr>
      <w:widowControl w:val="0"/>
      <w:suppressLineNumbers/>
      <w:suppressAutoHyphens/>
      <w:spacing w:line="240" w:lineRule="auto"/>
      <w:ind w:firstLine="0"/>
      <w:jc w:val="left"/>
    </w:pPr>
    <w:rPr>
      <w:rFonts w:ascii="Arial" w:eastAsia="SimSun" w:hAnsi="Arial" w:cs="Mangal"/>
      <w:color w:val="auto"/>
      <w:kern w:val="1"/>
      <w:sz w:val="20"/>
      <w:szCs w:val="24"/>
      <w:lang w:eastAsia="hi-IN" w:bidi="hi-IN"/>
    </w:rPr>
  </w:style>
  <w:style w:type="paragraph" w:customStyle="1" w:styleId="32">
    <w:name w:val="Название3"/>
    <w:basedOn w:val="a"/>
    <w:rsid w:val="004F1A00"/>
    <w:pPr>
      <w:widowControl w:val="0"/>
      <w:suppressLineNumbers/>
      <w:suppressAutoHyphens/>
      <w:spacing w:before="120" w:after="120" w:line="240" w:lineRule="auto"/>
      <w:ind w:firstLine="0"/>
      <w:jc w:val="left"/>
    </w:pPr>
    <w:rPr>
      <w:rFonts w:ascii="Arial" w:eastAsia="SimSun" w:hAnsi="Arial" w:cs="Mangal"/>
      <w:i/>
      <w:iCs/>
      <w:color w:val="auto"/>
      <w:kern w:val="1"/>
      <w:sz w:val="20"/>
      <w:szCs w:val="24"/>
      <w:lang w:eastAsia="hi-IN" w:bidi="hi-IN"/>
    </w:rPr>
  </w:style>
  <w:style w:type="paragraph" w:customStyle="1" w:styleId="33">
    <w:name w:val="Указатель3"/>
    <w:basedOn w:val="a"/>
    <w:rsid w:val="004F1A00"/>
    <w:pPr>
      <w:widowControl w:val="0"/>
      <w:suppressLineNumbers/>
      <w:suppressAutoHyphens/>
      <w:spacing w:line="240" w:lineRule="auto"/>
      <w:ind w:firstLine="0"/>
      <w:jc w:val="left"/>
    </w:pPr>
    <w:rPr>
      <w:rFonts w:ascii="Arial" w:eastAsia="SimSun" w:hAnsi="Arial" w:cs="Mangal"/>
      <w:color w:val="auto"/>
      <w:kern w:val="1"/>
      <w:sz w:val="20"/>
      <w:szCs w:val="24"/>
      <w:lang w:eastAsia="hi-IN" w:bidi="hi-IN"/>
    </w:rPr>
  </w:style>
  <w:style w:type="paragraph" w:customStyle="1" w:styleId="22">
    <w:name w:val="Название2"/>
    <w:basedOn w:val="a"/>
    <w:rsid w:val="004F1A00"/>
    <w:pPr>
      <w:widowControl w:val="0"/>
      <w:suppressLineNumbers/>
      <w:suppressAutoHyphens/>
      <w:spacing w:before="120" w:after="120" w:line="240" w:lineRule="auto"/>
      <w:ind w:firstLine="0"/>
      <w:jc w:val="left"/>
    </w:pPr>
    <w:rPr>
      <w:rFonts w:ascii="Arial" w:eastAsia="SimSun" w:hAnsi="Arial" w:cs="Mangal"/>
      <w:i/>
      <w:iCs/>
      <w:color w:val="auto"/>
      <w:kern w:val="1"/>
      <w:sz w:val="20"/>
      <w:szCs w:val="24"/>
      <w:lang w:eastAsia="hi-IN" w:bidi="hi-IN"/>
    </w:rPr>
  </w:style>
  <w:style w:type="paragraph" w:customStyle="1" w:styleId="23">
    <w:name w:val="Указатель2"/>
    <w:basedOn w:val="a"/>
    <w:rsid w:val="004F1A00"/>
    <w:pPr>
      <w:widowControl w:val="0"/>
      <w:suppressLineNumbers/>
      <w:suppressAutoHyphens/>
      <w:spacing w:line="240" w:lineRule="auto"/>
      <w:ind w:firstLine="0"/>
      <w:jc w:val="left"/>
    </w:pPr>
    <w:rPr>
      <w:rFonts w:ascii="Arial" w:eastAsia="SimSun" w:hAnsi="Arial" w:cs="Mangal"/>
      <w:color w:val="auto"/>
      <w:kern w:val="1"/>
      <w:sz w:val="20"/>
      <w:szCs w:val="24"/>
      <w:lang w:eastAsia="hi-IN" w:bidi="hi-IN"/>
    </w:rPr>
  </w:style>
  <w:style w:type="paragraph" w:styleId="af0">
    <w:name w:val="Title"/>
    <w:basedOn w:val="13"/>
    <w:next w:val="af1"/>
    <w:link w:val="af2"/>
    <w:qFormat/>
    <w:rsid w:val="004F1A00"/>
  </w:style>
  <w:style w:type="character" w:customStyle="1" w:styleId="af2">
    <w:name w:val="Заголовок Знак"/>
    <w:basedOn w:val="a0"/>
    <w:link w:val="af0"/>
    <w:rsid w:val="004F1A00"/>
    <w:rPr>
      <w:rFonts w:ascii="Arial" w:eastAsia="SimSun" w:hAnsi="Arial" w:cs="Mangal"/>
      <w:color w:val="auto"/>
      <w:kern w:val="1"/>
      <w:sz w:val="28"/>
      <w:szCs w:val="28"/>
      <w:lang w:eastAsia="hi-IN" w:bidi="hi-IN"/>
    </w:rPr>
  </w:style>
  <w:style w:type="paragraph" w:styleId="af1">
    <w:name w:val="Subtitle"/>
    <w:basedOn w:val="13"/>
    <w:next w:val="ad"/>
    <w:link w:val="af3"/>
    <w:qFormat/>
    <w:rsid w:val="004F1A00"/>
    <w:pPr>
      <w:jc w:val="center"/>
    </w:pPr>
    <w:rPr>
      <w:i/>
      <w:iCs/>
    </w:rPr>
  </w:style>
  <w:style w:type="character" w:customStyle="1" w:styleId="af3">
    <w:name w:val="Подзаголовок Знак"/>
    <w:basedOn w:val="a0"/>
    <w:link w:val="af1"/>
    <w:rsid w:val="004F1A00"/>
    <w:rPr>
      <w:rFonts w:ascii="Arial" w:eastAsia="SimSun" w:hAnsi="Arial" w:cs="Mangal"/>
      <w:i/>
      <w:iCs/>
      <w:color w:val="auto"/>
      <w:kern w:val="1"/>
      <w:sz w:val="28"/>
      <w:szCs w:val="28"/>
      <w:lang w:eastAsia="hi-IN" w:bidi="hi-IN"/>
    </w:rPr>
  </w:style>
  <w:style w:type="paragraph" w:customStyle="1" w:styleId="14">
    <w:name w:val="Название1"/>
    <w:basedOn w:val="a"/>
    <w:rsid w:val="004F1A00"/>
    <w:pPr>
      <w:widowControl w:val="0"/>
      <w:suppressLineNumbers/>
      <w:suppressAutoHyphens/>
      <w:spacing w:before="120" w:after="120" w:line="240" w:lineRule="auto"/>
      <w:ind w:firstLine="0"/>
      <w:jc w:val="left"/>
    </w:pPr>
    <w:rPr>
      <w:rFonts w:ascii="Arial" w:eastAsia="SimSun" w:hAnsi="Arial" w:cs="Mangal"/>
      <w:i/>
      <w:iCs/>
      <w:color w:val="auto"/>
      <w:kern w:val="1"/>
      <w:sz w:val="20"/>
      <w:szCs w:val="24"/>
      <w:lang w:eastAsia="hi-IN" w:bidi="hi-IN"/>
    </w:rPr>
  </w:style>
  <w:style w:type="paragraph" w:customStyle="1" w:styleId="15">
    <w:name w:val="Указатель1"/>
    <w:basedOn w:val="a"/>
    <w:rsid w:val="004F1A00"/>
    <w:pPr>
      <w:widowControl w:val="0"/>
      <w:suppressLineNumbers/>
      <w:suppressAutoHyphens/>
      <w:spacing w:line="240" w:lineRule="auto"/>
      <w:ind w:firstLine="0"/>
      <w:jc w:val="left"/>
    </w:pPr>
    <w:rPr>
      <w:rFonts w:ascii="Arial" w:eastAsia="SimSun" w:hAnsi="Arial" w:cs="Mangal"/>
      <w:color w:val="auto"/>
      <w:kern w:val="1"/>
      <w:sz w:val="20"/>
      <w:szCs w:val="24"/>
      <w:lang w:eastAsia="hi-IN" w:bidi="hi-IN"/>
    </w:rPr>
  </w:style>
  <w:style w:type="paragraph" w:customStyle="1" w:styleId="af4">
    <w:name w:val="Содержимое таблицы"/>
    <w:basedOn w:val="a"/>
    <w:rsid w:val="004F1A00"/>
    <w:pPr>
      <w:widowControl w:val="0"/>
      <w:suppressLineNumbers/>
      <w:suppressAutoHyphens/>
      <w:spacing w:line="240" w:lineRule="auto"/>
      <w:ind w:firstLine="0"/>
      <w:jc w:val="left"/>
    </w:pPr>
    <w:rPr>
      <w:rFonts w:ascii="Arial" w:eastAsia="SimSun" w:hAnsi="Arial" w:cs="Mangal"/>
      <w:color w:val="auto"/>
      <w:kern w:val="1"/>
      <w:sz w:val="20"/>
      <w:szCs w:val="24"/>
      <w:lang w:eastAsia="hi-IN" w:bidi="hi-IN"/>
    </w:rPr>
  </w:style>
  <w:style w:type="paragraph" w:customStyle="1" w:styleId="af5">
    <w:name w:val="Заголовок таблицы"/>
    <w:basedOn w:val="af4"/>
    <w:rsid w:val="004F1A00"/>
    <w:pPr>
      <w:jc w:val="center"/>
    </w:pPr>
    <w:rPr>
      <w:b/>
      <w:bCs/>
    </w:rPr>
  </w:style>
  <w:style w:type="paragraph" w:customStyle="1" w:styleId="dash041e005f0431005f044b005f0447005f043d005f044b005f0439">
    <w:name w:val="dash041e_005f0431_005f044b_005f0447_005f043d_005f044b_005f0439"/>
    <w:basedOn w:val="a"/>
    <w:rsid w:val="004F1A00"/>
    <w:pPr>
      <w:widowControl w:val="0"/>
      <w:suppressAutoHyphens/>
      <w:spacing w:line="240" w:lineRule="auto"/>
      <w:ind w:firstLine="0"/>
      <w:jc w:val="left"/>
    </w:pPr>
    <w:rPr>
      <w:rFonts w:ascii="Arial" w:eastAsia="SimSun" w:hAnsi="Arial" w:cs="Mangal"/>
      <w:color w:val="auto"/>
      <w:kern w:val="1"/>
      <w:sz w:val="20"/>
      <w:szCs w:val="24"/>
      <w:lang w:eastAsia="hi-IN" w:bidi="hi-IN"/>
    </w:rPr>
  </w:style>
  <w:style w:type="paragraph" w:customStyle="1" w:styleId="western">
    <w:name w:val="western"/>
    <w:basedOn w:val="a"/>
    <w:rsid w:val="004F1A00"/>
    <w:pPr>
      <w:spacing w:before="100" w:after="100" w:line="240" w:lineRule="auto"/>
      <w:ind w:firstLine="0"/>
      <w:jc w:val="left"/>
    </w:pPr>
    <w:rPr>
      <w:rFonts w:eastAsia="Times New Roman" w:cs="Times New Roman"/>
      <w:color w:val="auto"/>
      <w:kern w:val="1"/>
      <w:sz w:val="24"/>
      <w:szCs w:val="24"/>
      <w:lang w:eastAsia="ar-SA"/>
    </w:rPr>
  </w:style>
  <w:style w:type="paragraph" w:customStyle="1" w:styleId="210">
    <w:name w:val="Основной текст 21"/>
    <w:basedOn w:val="a"/>
    <w:rsid w:val="004F1A00"/>
    <w:pPr>
      <w:widowControl w:val="0"/>
      <w:suppressAutoHyphens/>
      <w:spacing w:line="360" w:lineRule="exact"/>
      <w:ind w:firstLine="0"/>
    </w:pPr>
    <w:rPr>
      <w:rFonts w:ascii="Arial" w:eastAsia="SimSun" w:hAnsi="Arial" w:cs="Mangal"/>
      <w:color w:val="auto"/>
      <w:kern w:val="1"/>
      <w:szCs w:val="24"/>
      <w:lang w:eastAsia="hi-IN" w:bidi="hi-IN"/>
    </w:rPr>
  </w:style>
  <w:style w:type="paragraph" w:customStyle="1" w:styleId="af6">
    <w:name w:val="А_основной"/>
    <w:basedOn w:val="a"/>
    <w:rsid w:val="004F1A00"/>
    <w:pPr>
      <w:spacing w:line="360" w:lineRule="auto"/>
      <w:ind w:firstLine="454"/>
    </w:pPr>
    <w:rPr>
      <w:rFonts w:eastAsia="Calibri" w:cs="Times New Roman"/>
      <w:color w:val="auto"/>
      <w:kern w:val="1"/>
      <w:lang w:eastAsia="ar-SA"/>
    </w:rPr>
  </w:style>
  <w:style w:type="paragraph" w:customStyle="1" w:styleId="af7">
    <w:name w:val="Содержимое врезки"/>
    <w:basedOn w:val="ad"/>
    <w:rsid w:val="004F1A00"/>
  </w:style>
  <w:style w:type="numbering" w:customStyle="1" w:styleId="24">
    <w:name w:val="Нет списка2"/>
    <w:next w:val="a2"/>
    <w:uiPriority w:val="99"/>
    <w:semiHidden/>
    <w:unhideWhenUsed/>
    <w:rsid w:val="00CB041F"/>
  </w:style>
  <w:style w:type="numbering" w:customStyle="1" w:styleId="120">
    <w:name w:val="Нет списка12"/>
    <w:next w:val="a2"/>
    <w:uiPriority w:val="99"/>
    <w:semiHidden/>
    <w:unhideWhenUsed/>
    <w:rsid w:val="00CB0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18281</Words>
  <Characters>104203</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 Acer</cp:lastModifiedBy>
  <cp:revision>3</cp:revision>
  <dcterms:created xsi:type="dcterms:W3CDTF">2022-11-03T13:41:00Z</dcterms:created>
  <dcterms:modified xsi:type="dcterms:W3CDTF">2022-11-05T06:03:00Z</dcterms:modified>
</cp:coreProperties>
</file>