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6" w:rsidRDefault="006A3656">
      <w:pPr>
        <w:autoSpaceDE w:val="0"/>
        <w:autoSpaceDN w:val="0"/>
        <w:spacing w:after="78" w:line="220" w:lineRule="exact"/>
      </w:pPr>
    </w:p>
    <w:p w:rsidR="006A3656" w:rsidRDefault="00F6129A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right="4188"/>
        <w:jc w:val="right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Администрация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786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Переславская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православная гимназия» им. св. благ. вел. кн. А. Невского»</w:t>
      </w:r>
    </w:p>
    <w:p w:rsidR="006A3656" w:rsidRPr="00861ABD" w:rsidRDefault="00F6129A">
      <w:pPr>
        <w:autoSpaceDE w:val="0"/>
        <w:autoSpaceDN w:val="0"/>
        <w:spacing w:before="2112" w:after="0" w:line="230" w:lineRule="auto"/>
        <w:ind w:right="3644"/>
        <w:jc w:val="right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A3656" w:rsidRPr="00861ABD" w:rsidRDefault="00F6129A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3378340)</w:t>
      </w:r>
    </w:p>
    <w:p w:rsidR="006A3656" w:rsidRPr="00861ABD" w:rsidRDefault="00F6129A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A3656" w:rsidRPr="00861ABD" w:rsidRDefault="00F6129A">
      <w:pPr>
        <w:autoSpaceDE w:val="0"/>
        <w:autoSpaceDN w:val="0"/>
        <w:spacing w:before="70" w:after="0" w:line="230" w:lineRule="auto"/>
        <w:ind w:right="4268"/>
        <w:jc w:val="right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основного общего образования</w:t>
      </w:r>
    </w:p>
    <w:p w:rsidR="006A3656" w:rsidRPr="00861ABD" w:rsidRDefault="00861ABD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="00F6129A" w:rsidRPr="00861ABD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6A3656" w:rsidRPr="00861ABD" w:rsidRDefault="00F6129A">
      <w:pPr>
        <w:autoSpaceDE w:val="0"/>
        <w:autoSpaceDN w:val="0"/>
        <w:spacing w:before="2110" w:after="0" w:line="230" w:lineRule="auto"/>
        <w:ind w:right="26"/>
        <w:jc w:val="right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Сусликова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Ольга Рудольфовна</w:t>
      </w:r>
    </w:p>
    <w:p w:rsidR="006A3656" w:rsidRDefault="00F6129A">
      <w:pPr>
        <w:autoSpaceDE w:val="0"/>
        <w:autoSpaceDN w:val="0"/>
        <w:spacing w:before="72" w:after="0" w:line="230" w:lineRule="auto"/>
        <w:ind w:right="20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технологии</w:t>
      </w:r>
      <w:proofErr w:type="spellEnd"/>
    </w:p>
    <w:p w:rsidR="006A3656" w:rsidRDefault="00F6129A">
      <w:pPr>
        <w:autoSpaceDE w:val="0"/>
        <w:autoSpaceDN w:val="0"/>
        <w:spacing w:before="2832" w:after="0" w:line="230" w:lineRule="auto"/>
        <w:ind w:right="3594"/>
        <w:jc w:val="right"/>
      </w:pPr>
      <w:r>
        <w:rPr>
          <w:rFonts w:ascii="Times New Roman" w:eastAsia="Times New Roman" w:hAnsi="Times New Roman"/>
          <w:color w:val="000000"/>
          <w:sz w:val="24"/>
        </w:rPr>
        <w:t>Переславль-Залесский 2022</w:t>
      </w:r>
    </w:p>
    <w:p w:rsidR="006A3656" w:rsidRDefault="006A3656">
      <w:pPr>
        <w:sectPr w:rsidR="006A3656">
          <w:pgSz w:w="11900" w:h="16840"/>
          <w:pgMar w:top="298" w:right="876" w:bottom="13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A3656" w:rsidRPr="00861ABD" w:rsidRDefault="00F6129A">
      <w:pPr>
        <w:autoSpaceDE w:val="0"/>
        <w:autoSpaceDN w:val="0"/>
        <w:spacing w:before="346"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861ABD" w:rsidRDefault="00F6129A" w:rsidP="00861ABD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6A3656" w:rsidRPr="00861ABD" w:rsidRDefault="00F6129A" w:rsidP="00861ABD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bookmarkStart w:id="0" w:name="_GoBack"/>
      <w:bookmarkEnd w:id="0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6A3656" w:rsidRPr="00861ABD" w:rsidRDefault="00F6129A">
      <w:pPr>
        <w:autoSpaceDE w:val="0"/>
        <w:autoSpaceDN w:val="0"/>
        <w:spacing w:before="312" w:after="0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Было обо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устриального общества. Оно сохранило и умножило свою значимость в информационном обществе.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(что постепенно распространяется практически на все аспекты человеческой жизни).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ь технологии была осмыслена в различных плоскостях: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6A3656" w:rsidRPr="00861ABD" w:rsidRDefault="00F6129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6A3656" w:rsidRPr="00861ABD" w:rsidRDefault="00F6129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6A3656" w:rsidRPr="00861ABD" w:rsidRDefault="00F6129A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Инфор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люции. Все эти изменения самым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66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щих основные общеобразовательные программы» (далее — «Концепция преподавания предметной области «Технология»).</w:t>
      </w:r>
    </w:p>
    <w:p w:rsidR="006A3656" w:rsidRPr="00861ABD" w:rsidRDefault="00F6129A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6A3656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861AB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861A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6A3656" w:rsidRPr="00861ABD" w:rsidRDefault="00F6129A">
      <w:pPr>
        <w:autoSpaceDE w:val="0"/>
        <w:autoSpaceDN w:val="0"/>
        <w:spacing w:before="36" w:after="0" w:line="262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6A3656" w:rsidRPr="00861ABD" w:rsidRDefault="00F6129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6A3656" w:rsidRPr="00861ABD" w:rsidRDefault="00F6129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овладен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6A3656" w:rsidRPr="00861ABD" w:rsidRDefault="00F6129A">
      <w:pPr>
        <w:autoSpaceDE w:val="0"/>
        <w:autoSpaceDN w:val="0"/>
        <w:spacing w:before="310" w:after="0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инструментов и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программных сервисов, а также когнитивных инструментов и технологий;</w:t>
      </w:r>
    </w:p>
    <w:p w:rsidR="006A3656" w:rsidRPr="00861ABD" w:rsidRDefault="00F6129A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тений.</w:t>
      </w:r>
    </w:p>
    <w:p w:rsidR="006A3656" w:rsidRPr="00861ABD" w:rsidRDefault="00F6129A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я образования категории «знания», а именно: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соблюдении определённых условий;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ей изучаемых явлений и процессов.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6A3656" w:rsidRPr="00861ABD" w:rsidRDefault="00F6129A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При этом возможны следующие уровни освоения технологии: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6A3656" w:rsidRPr="00861ABD" w:rsidRDefault="00F6129A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6A3656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6A3656" w:rsidRPr="00861ABD" w:rsidRDefault="00F6129A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6A3656" w:rsidRPr="00861ABD" w:rsidRDefault="00F6129A">
      <w:pPr>
        <w:autoSpaceDE w:val="0"/>
        <w:autoSpaceDN w:val="0"/>
        <w:spacing w:before="310" w:after="0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тии умения учиться.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6A3656" w:rsidRPr="00861ABD" w:rsidRDefault="00F6129A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ых моделей. Только в этом случае можно достичь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6A3656" w:rsidRPr="00861ABD" w:rsidRDefault="00F6129A">
      <w:pPr>
        <w:autoSpaceDE w:val="0"/>
        <w:autoSpaceDN w:val="0"/>
        <w:spacing w:before="310" w:after="0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6A3656" w:rsidRPr="00861ABD" w:rsidRDefault="00F6129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66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«во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значимых для человека продуктов.</w:t>
      </w:r>
    </w:p>
    <w:p w:rsidR="006A3656" w:rsidRPr="00861ABD" w:rsidRDefault="00F6129A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6A3656" w:rsidRPr="00861ABD" w:rsidRDefault="00F6129A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</w:t>
      </w:r>
      <w:r w:rsidRPr="00861A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6A3656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6A3656" w:rsidRPr="00861ABD" w:rsidRDefault="00F6129A">
      <w:pPr>
        <w:autoSpaceDE w:val="0"/>
        <w:autoSpaceDN w:val="0"/>
        <w:spacing w:before="34" w:after="0" w:line="281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сформулированных в модуле «Производство и технологии». Освоение технологии ведётся по единой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:rsidR="006A3656" w:rsidRPr="00861ABD" w:rsidRDefault="00F6129A">
      <w:pPr>
        <w:autoSpaceDE w:val="0"/>
        <w:autoSpaceDN w:val="0"/>
        <w:spacing w:before="310" w:after="0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ременном цифровом социуме приобретают универсальный характер.</w:t>
      </w:r>
    </w:p>
    <w:p w:rsidR="006A3656" w:rsidRDefault="00F6129A">
      <w:pPr>
        <w:autoSpaceDE w:val="0"/>
        <w:autoSpaceDN w:val="0"/>
        <w:spacing w:before="670" w:after="252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Животноводство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6A3656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6A3656" w:rsidRPr="00861ABD" w:rsidRDefault="00F6129A">
      <w:pPr>
        <w:autoSpaceDE w:val="0"/>
        <w:autoSpaceDN w:val="0"/>
        <w:spacing w:before="36" w:after="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рческий фактор — умение в нужный момент скорректировать технологический процесс.</w:t>
      </w:r>
    </w:p>
    <w:p w:rsidR="006A3656" w:rsidRDefault="00F6129A">
      <w:pPr>
        <w:autoSpaceDE w:val="0"/>
        <w:autoSpaceDN w:val="0"/>
        <w:spacing w:before="670" w:after="250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Растениеводство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6A3656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6A3656" w:rsidRPr="00861ABD" w:rsidRDefault="00F6129A">
      <w:pPr>
        <w:autoSpaceDE w:val="0"/>
        <w:autoSpaceDN w:val="0"/>
        <w:spacing w:before="36" w:after="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рческий фактор — умение в нужный момент скорректировать технологический процесс.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86" w:right="658" w:bottom="36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66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62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ем составляет 68 часов.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86" w:right="1014" w:bottom="1440" w:left="666" w:header="720" w:footer="720" w:gutter="0"/>
          <w:cols w:space="720" w:equalWidth="0">
            <w:col w:w="10219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A3656" w:rsidRPr="00861ABD" w:rsidRDefault="00F6129A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A3656" w:rsidRPr="00861ABD" w:rsidRDefault="00F6129A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6A3656" w:rsidRPr="00861ABD" w:rsidRDefault="00F6129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Двигатели машин. Виды двигателей. Передаточные механизмы. Виды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 характеристики передаточных механизмов.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6A3656" w:rsidRPr="00861ABD" w:rsidRDefault="00F6129A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ритмы.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6A3656" w:rsidRPr="00861ABD" w:rsidRDefault="00F6129A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6A3656" w:rsidRPr="00861ABD" w:rsidRDefault="00F6129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а. Различные изделия из бумаги. Потребность человека в бумаге.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2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соединения углерода.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енты для работы с тканью. Инструменты для работы с древесиной. Инструменты для работы с металлом.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6A3656" w:rsidRPr="00861ABD" w:rsidRDefault="00F6129A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АРИАТИВНЫЕ МОДУЛИ</w:t>
      </w:r>
    </w:p>
    <w:p w:rsidR="006A3656" w:rsidRPr="00861ABD" w:rsidRDefault="00F6129A">
      <w:pPr>
        <w:autoSpaceDE w:val="0"/>
        <w:autoSpaceDN w:val="0"/>
        <w:spacing w:before="670" w:after="0" w:line="367" w:lineRule="auto"/>
        <w:ind w:left="180" w:right="360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6A3656" w:rsidRPr="00861ABD" w:rsidRDefault="00F6129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согласно плану. Системы исполнителей. Общие представления о технологии. Алгоритмы и технологии.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 команд механического робота.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Управление механическим роботом.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6A3656" w:rsidRPr="00861ABD" w:rsidRDefault="00F6129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6A3656" w:rsidRPr="00861ABD" w:rsidRDefault="00F6129A">
      <w:pPr>
        <w:autoSpaceDE w:val="0"/>
        <w:autoSpaceDN w:val="0"/>
        <w:spacing w:before="670" w:after="0" w:line="367" w:lineRule="auto"/>
        <w:ind w:left="180" w:right="1584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</w:t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одство»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2" w:right="658" w:bottom="34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66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Сельскохозяйственные животные.</w:t>
      </w:r>
    </w:p>
    <w:p w:rsidR="006A3656" w:rsidRPr="00861ABD" w:rsidRDefault="00F6129A">
      <w:pPr>
        <w:autoSpaceDE w:val="0"/>
        <w:autoSpaceDN w:val="0"/>
        <w:spacing w:before="310" w:after="0" w:line="367" w:lineRule="auto"/>
        <w:ind w:left="180" w:right="1584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держание сельскохозяйственных животных: помещение, оборудование, уход. Разведение животных. Породы животных, их создание.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Животные у нас дома. Забот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а о домашних и бездомных животных. </w:t>
      </w:r>
    </w:p>
    <w:p w:rsidR="006A3656" w:rsidRPr="00861ABD" w:rsidRDefault="00F6129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6A3656" w:rsidRPr="00861ABD" w:rsidRDefault="00F6129A">
      <w:pPr>
        <w:autoSpaceDE w:val="0"/>
        <w:autoSpaceDN w:val="0"/>
        <w:spacing w:before="672" w:after="0" w:line="367" w:lineRule="auto"/>
        <w:ind w:left="180" w:right="144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6A3656" w:rsidRPr="00861ABD" w:rsidRDefault="00F6129A">
      <w:pPr>
        <w:autoSpaceDE w:val="0"/>
        <w:autoSpaceDN w:val="0"/>
        <w:spacing w:before="310" w:after="0" w:line="367" w:lineRule="auto"/>
        <w:ind w:left="180" w:right="144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ьтурные растения и их классификация.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ка грибов. Соблюдение правил безопасности.</w:t>
      </w:r>
    </w:p>
    <w:p w:rsidR="006A3656" w:rsidRPr="00861ABD" w:rsidRDefault="00F6129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8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A3656" w:rsidRPr="00861ABD" w:rsidRDefault="00F6129A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современному состоянию российской науки и технологии; ценностное отношение к достижениям российских инженеров и учёных.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362" w:lineRule="auto"/>
        <w:ind w:right="432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анной с реализацией технологий;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A3656" w:rsidRPr="00861ABD" w:rsidRDefault="00F6129A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умен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ие создавать эстетически значимые изделия из различных материалов.</w:t>
      </w:r>
    </w:p>
    <w:p w:rsidR="006A3656" w:rsidRPr="00861ABD" w:rsidRDefault="00F6129A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ижений науки.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382" w:lineRule="auto"/>
        <w:ind w:right="432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6A3656" w:rsidRPr="00861ABD" w:rsidRDefault="00F6129A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382" w:lineRule="auto"/>
        <w:ind w:right="432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к окружающей среде, понимание необходимости соблюдения баланса между природой и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основание для обобщения и сравнения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 системе с целью получения необходимой информации;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инструментов, оценивать погрешность измерения, уметь осуществлять арифметические действия с приближёнными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ы для решения учебных и познавательных задач;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A3656" w:rsidRPr="00861ABD" w:rsidRDefault="00F6129A">
      <w:pPr>
        <w:autoSpaceDE w:val="0"/>
        <w:autoSpaceDN w:val="0"/>
        <w:spacing w:before="310" w:after="0" w:line="446" w:lineRule="auto"/>
        <w:ind w:left="180" w:right="1440"/>
        <w:rPr>
          <w:lang w:val="ru-RU"/>
        </w:rPr>
      </w:pP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ации в знания.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806" w:bottom="642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уметь самостоятельно планировать пути достижения целей, в том числе альтернативные, ос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ознанно выбирать наиболее эффективные способы решения учебных и познавательных задач;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ках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403" w:lineRule="auto"/>
        <w:ind w:right="288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 корректировать цель и процесс её достижения.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341" w:lineRule="auto"/>
        <w:ind w:right="144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6A3656" w:rsidRPr="00861ABD" w:rsidRDefault="00F6129A">
      <w:pPr>
        <w:autoSpaceDE w:val="0"/>
        <w:autoSpaceDN w:val="0"/>
        <w:spacing w:before="310" w:after="0" w:line="446" w:lineRule="auto"/>
        <w:ind w:left="180" w:right="864"/>
        <w:rPr>
          <w:lang w:val="ru-RU"/>
        </w:rPr>
      </w:pP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: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телями других культур, в частности в социальных сетях.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310" w:after="0" w:line="406" w:lineRule="auto"/>
        <w:ind w:right="288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756" w:bottom="416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66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6A3656" w:rsidRPr="00861ABD" w:rsidRDefault="00F6129A">
      <w:pPr>
        <w:autoSpaceDE w:val="0"/>
        <w:autoSpaceDN w:val="0"/>
        <w:spacing w:before="310" w:after="0" w:line="367" w:lineRule="auto"/>
        <w:ind w:left="180" w:right="6912" w:hanging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причины и последствия развития техники и тех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нологий;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научиться конструировать, оценивать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модели в познавательной и практической деятельности;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материалы (древесина, металлы и сплавы, полимеры, тек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стиль,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коллективно решать задачи с использованием облачных серви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сов;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6A3656" w:rsidRPr="00861ABD" w:rsidRDefault="00F6129A">
      <w:pPr>
        <w:autoSpaceDE w:val="0"/>
        <w:autoSpaceDN w:val="0"/>
        <w:spacing w:before="670" w:after="0" w:line="434" w:lineRule="auto"/>
        <w:ind w:left="180" w:right="2016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вательную и преобразовательную деятельность человека; соблюдать правила безопасности;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86" w:right="718" w:bottom="34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tabs>
          <w:tab w:val="left" w:pos="180"/>
        </w:tabs>
        <w:autoSpaceDE w:val="0"/>
        <w:autoSpaceDN w:val="0"/>
        <w:spacing w:after="0" w:line="434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классифицир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и характеризовать инструменты, приспособления и технологическое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ия и технологическое оборудование;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использовать цифровые инструменты при изготовлении предметов из ра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зличных материалов;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осуществлять механическую и тепловую обра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ботку пищевых продуктов, сохраняя их пищевую ценность;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проектировать интерьер помещения с использованием программных се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рвисов;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выполнять художественн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ое оформление швейных изделий;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материалов.</w:t>
      </w:r>
    </w:p>
    <w:p w:rsidR="006A3656" w:rsidRPr="00861ABD" w:rsidRDefault="00F6129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6A3656" w:rsidRPr="00861ABD" w:rsidRDefault="00F6129A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tabs>
          <w:tab w:val="left" w:pos="180"/>
        </w:tabs>
        <w:autoSpaceDE w:val="0"/>
        <w:autoSpaceDN w:val="0"/>
        <w:spacing w:after="0" w:line="410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сформировать навыки моделирования машин и механизмов с п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омощью робототехнического конструктора;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A3656" w:rsidRPr="00861ABD" w:rsidRDefault="00F6129A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</w:t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дуль «Животноводство»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основных видов сельскохозяйственных живот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своего региона;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вла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деть навыками оказания первой помощи заболевшим или пораненным животным;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пути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животноводческого производства;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узнать особенност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и сельскохозяйственного производства;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6A3656" w:rsidRPr="00861ABD" w:rsidRDefault="00F6129A">
      <w:pPr>
        <w:autoSpaceDE w:val="0"/>
        <w:autoSpaceDN w:val="0"/>
        <w:spacing w:before="670" w:after="0" w:line="434" w:lineRule="auto"/>
        <w:ind w:left="180" w:right="2448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опасности; характеризовать основные направления растениеводства;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6A3656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6A3656" w:rsidRPr="00861ABD" w:rsidRDefault="00F6129A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называть полезные дикорас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тущие растения и знать их свойства;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861ABD">
        <w:rPr>
          <w:lang w:val="ru-RU"/>
        </w:rPr>
        <w:br/>
      </w:r>
      <w:r w:rsidRPr="00861ABD">
        <w:rPr>
          <w:lang w:val="ru-RU"/>
        </w:rPr>
        <w:tab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64" w:line="220" w:lineRule="exact"/>
        <w:rPr>
          <w:lang w:val="ru-RU"/>
        </w:rPr>
      </w:pPr>
    </w:p>
    <w:p w:rsidR="006A3656" w:rsidRDefault="00F6129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8"/>
        <w:gridCol w:w="528"/>
        <w:gridCol w:w="1106"/>
        <w:gridCol w:w="1140"/>
        <w:gridCol w:w="864"/>
        <w:gridCol w:w="4022"/>
        <w:gridCol w:w="1118"/>
        <w:gridCol w:w="2750"/>
      </w:tblGrid>
      <w:tr w:rsidR="006A365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A365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</w:tr>
      <w:tr w:rsidR="006A365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6A365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05.09.2022 30.09.2022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</w:t>
            </w:r>
          </w:p>
        </w:tc>
      </w:tr>
      <w:tr w:rsidR="006A365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машины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03.10.2022 18.11.2022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 https://www.trudoviki.net/</w:t>
            </w:r>
          </w:p>
        </w:tc>
      </w:tr>
      <w:tr w:rsidR="006A3656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6A3656"/>
        </w:tc>
      </w:tr>
      <w:tr w:rsidR="006A3656" w:rsidRPr="00861A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861A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A365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21.11.2022 09.12.2022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 технологии;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(изображать) графическую структуру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технологической цепочки;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 https://www.trudoviki.net/</w:t>
            </w:r>
          </w:p>
        </w:tc>
      </w:tr>
      <w:tr w:rsidR="006A3656">
        <w:trPr>
          <w:trHeight w:hRule="exact" w:val="2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12.12.2022 31.01.2023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древесины и области её использования;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металлов и области их использования;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металлические детали машин и механизмов; сравнивать с</w:t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войства бумаги, ткани, дерева, металла; предлагать возможные способы использования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древесных отходов;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 https://www.trudoviki.net/</w:t>
            </w:r>
          </w:p>
        </w:tc>
      </w:tr>
      <w:tr w:rsidR="006A3656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06.02.2023 24.02.2023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обработке данного материала;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измерительного инструмента;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 https://www.trudov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iki.net/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www.myshared.ru › slide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8"/>
        <w:gridCol w:w="528"/>
        <w:gridCol w:w="1106"/>
        <w:gridCol w:w="1140"/>
        <w:gridCol w:w="864"/>
        <w:gridCol w:w="4022"/>
        <w:gridCol w:w="1118"/>
        <w:gridCol w:w="2750"/>
      </w:tblGrid>
      <w:tr w:rsidR="006A3656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27.02.2023 17.03.2023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</w:t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https://media.prosv.ru/content/item/6633/ https://www.trudoviki.net/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www.myshared.ru › slide</w:t>
            </w:r>
          </w:p>
        </w:tc>
      </w:tr>
      <w:tr w:rsidR="006A3656">
        <w:trPr>
          <w:trHeight w:hRule="exact" w:val="35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6A3656"/>
        </w:tc>
      </w:tr>
      <w:tr w:rsidR="006A365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6A365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20.03.2023 07.04.2023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 характеризовать роботов по видам и назначению;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уметь применять основные законы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робототехники;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механического управления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https://media.prosv.ru/content/item/6633/ https://www.trudoviki.net/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www.myshared.ru › slide</w:t>
            </w:r>
          </w:p>
        </w:tc>
      </w:tr>
      <w:tr w:rsidR="006A365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10.04.2023 28.04.2023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получить возможность сформировать навыки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моделирования машин и механизмов с помощью робототехнического конструктора;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простых механических моделей с элементами управления;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управления собранной моделью, определение системы команд, необходимых для управления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https://media.prosv.ru/content/item/6633/ https://www.trudoviki.net/ru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www.myshared.ru › slide</w:t>
            </w:r>
          </w:p>
        </w:tc>
      </w:tr>
      <w:tr w:rsidR="006A3656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6A3656"/>
        </w:tc>
      </w:tr>
      <w:tr w:rsidR="006A3656" w:rsidRPr="00861A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861A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Животноводство. </w:t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выращивания сельскохозяйственных животных</w:t>
            </w:r>
          </w:p>
        </w:tc>
      </w:tr>
      <w:tr w:rsidR="006A3656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Приручение животных как фактор развития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человеческой цивилизации.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Сельскохозяйственные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01.05.2023 12.05.2023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направления животноводства; характеризовать особенности основных видов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сельскохозяйственных животных своего региона;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полный технологический цикл получения продукции животноводства своего региона;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виды сельскохозяйственных животных,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для данного региона;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условия содержания животных в</w:t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различных условиях;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</w:t>
            </w:r>
          </w:p>
        </w:tc>
      </w:tr>
      <w:tr w:rsidR="006A3656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6A3656"/>
        </w:tc>
      </w:tr>
      <w:tr w:rsidR="006A3656" w:rsidRPr="00861AB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861A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6A365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Почвы, виды почв, </w:t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виды и свойства почв данного региона; классифицировать культурные растения по различным основаниям;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полезные дикорастущие растения и знать их свойства;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</w:t>
            </w:r>
          </w:p>
        </w:tc>
      </w:tr>
      <w:tr w:rsidR="006A3656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22.05.2023 27.05.2023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ручные и механизированные инструменты обработки почвы;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использовать их по назначению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https://media.prosv.ru/content/item/6633/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74"/>
        <w:gridCol w:w="528"/>
        <w:gridCol w:w="1106"/>
        <w:gridCol w:w="9894"/>
      </w:tblGrid>
      <w:tr w:rsidR="006A3656">
        <w:trPr>
          <w:trHeight w:hRule="exact" w:val="34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6A3656"/>
        </w:tc>
      </w:tr>
      <w:tr w:rsidR="006A3656">
        <w:trPr>
          <w:trHeight w:hRule="exact" w:val="32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78" w:line="220" w:lineRule="exact"/>
      </w:pPr>
    </w:p>
    <w:p w:rsidR="006A3656" w:rsidRDefault="00F6129A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14"/>
        <w:gridCol w:w="714"/>
        <w:gridCol w:w="1584"/>
        <w:gridCol w:w="1630"/>
        <w:gridCol w:w="1208"/>
        <w:gridCol w:w="1608"/>
      </w:tblGrid>
      <w:tr w:rsidR="006A3656">
        <w:trPr>
          <w:trHeight w:hRule="exact" w:val="48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6A3656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6" w:rsidRDefault="006A3656"/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864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Технологии вокруг нас. Сущность технологии в производстве.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технологий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Познание и преобразование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внешнего мира - основные виды человеческой деятельности.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86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Общая классификация технологий. Отраслевые технологии. </w:t>
            </w:r>
          </w:p>
          <w:p w:rsidR="006A3656" w:rsidRPr="00861ABD" w:rsidRDefault="00F6129A">
            <w:pPr>
              <w:autoSpaceDE w:val="0"/>
              <w:autoSpaceDN w:val="0"/>
              <w:spacing w:before="68" w:after="0" w:line="262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Современные и перспективные технологии ХХ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века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6A3656">
        <w:trPr>
          <w:trHeight w:hRule="exact" w:val="4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Человек и его потребности.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6A3656">
        <w:trPr>
          <w:trHeight w:hRule="exact" w:val="14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Алгоритмы и начала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технологии. Возможность формального исполнения алгоритма.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Робот как исполнитель алгоритма.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86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Робот как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механизм.Простейший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механический робот как исполнитель алгоритма.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теме "Преобразовательная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деятельность человека".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27.09.2022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Знакомство с простейшими машинами и механизмами.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Техника и ее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классификация.Рабочие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органы техники.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04.10.2022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7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Двигатели машин. Виды двигателей.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1900" w:h="16840"/>
          <w:pgMar w:top="298" w:right="556" w:bottom="92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14"/>
        <w:gridCol w:w="714"/>
        <w:gridCol w:w="1584"/>
        <w:gridCol w:w="1630"/>
        <w:gridCol w:w="1208"/>
        <w:gridCol w:w="1608"/>
      </w:tblGrid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Передаточные механизмы.</w:t>
            </w:r>
          </w:p>
          <w:p w:rsidR="006A3656" w:rsidRPr="00861ABD" w:rsidRDefault="00F6129A">
            <w:pPr>
              <w:autoSpaceDE w:val="0"/>
              <w:autoSpaceDN w:val="0"/>
              <w:spacing w:before="68" w:after="0" w:line="262" w:lineRule="auto"/>
              <w:ind w:left="70" w:right="576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Виды и характеристики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передаточных механизмов.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Механические передачи. Обратная связь.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Знакомство с механическими, электротехническими 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робототехническими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конструкторами.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теме "Простейшие машины 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механизмы".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Модификации механических конструкций. Виды движения в механических передачах.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25.10.2022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right="144"/>
              <w:jc w:val="center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Сборка простых механических конструкций по готовой схеме.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Простые механические модели.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Простые управляемые модели.</w:t>
            </w:r>
          </w:p>
          <w:p w:rsidR="006A3656" w:rsidRPr="00861ABD" w:rsidRDefault="00F6129A">
            <w:pPr>
              <w:autoSpaceDE w:val="0"/>
              <w:autoSpaceDN w:val="0"/>
              <w:spacing w:before="68" w:after="0" w:line="271" w:lineRule="auto"/>
              <w:ind w:left="70" w:right="288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Планирование движения по заданным параметрам,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определение системы команд.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Сборка и управление простых механических конструкций по готовой схеме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Основные элементы структуры технологии: действия,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операции, этапы.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Понятие о технологической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документации. Технологическая карта.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Проектирование,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моделирование,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конструирование — основные 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составляющие технологии.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1900" w:h="16840"/>
          <w:pgMar w:top="284" w:right="556" w:bottom="3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14"/>
        <w:gridCol w:w="714"/>
        <w:gridCol w:w="1584"/>
        <w:gridCol w:w="1630"/>
        <w:gridCol w:w="1208"/>
        <w:gridCol w:w="1608"/>
      </w:tblGrid>
      <w:tr w:rsidR="006A3656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Технологии и алгоритмы.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29.11.2022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графической структуры технологической цепочки.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по теме "Структура технологии"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Сырьё и материалы как основы 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производства. Натуральное,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искусственное, синтетическое сырьё и материалы.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Конструкционные материалы. Физические и технологические свойства конструкционных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материалов.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Бумага и 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её свойства.</w:t>
            </w:r>
          </w:p>
          <w:p w:rsidR="006A3656" w:rsidRDefault="00F6129A">
            <w:pPr>
              <w:autoSpaceDE w:val="0"/>
              <w:autoSpaceDN w:val="0"/>
              <w:spacing w:before="68" w:after="0" w:line="262" w:lineRule="auto"/>
              <w:ind w:left="70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Различные изделия из бумаги.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Потребность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бумаге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Инструменты для работы с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бумагой. Организация рабочего места и техника безопасности при работе с бумагой.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72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Измерение и счёт как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универсальные трудовые действия. Точность 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погрешность измерений.</w:t>
            </w:r>
          </w:p>
          <w:p w:rsidR="006A3656" w:rsidRPr="00861ABD" w:rsidRDefault="00F6129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Действия при работе с бумагой.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Составление коллекции из бумаги.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27.12.2022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Ткань и её свойства.  Виды тканей.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16.01.2023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5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Инструменты для работы с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тканью. Организация рабочего места и техника безопасности при работе с тканью.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17.01.2023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изделия из ткани в технике "Аппликация"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23.01.2023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7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изделия из ткани в технике "Аппликация"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24.01.2023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1900" w:h="16840"/>
          <w:pgMar w:top="284" w:right="556" w:bottom="50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14"/>
        <w:gridCol w:w="714"/>
        <w:gridCol w:w="1584"/>
        <w:gridCol w:w="1630"/>
        <w:gridCol w:w="1208"/>
        <w:gridCol w:w="1608"/>
      </w:tblGrid>
      <w:tr w:rsidR="006A3656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темам " Бумага.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Ткани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30.01.2023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Древесина и её свойства.</w:t>
            </w:r>
          </w:p>
          <w:p w:rsidR="006A3656" w:rsidRPr="00861ABD" w:rsidRDefault="00F6129A">
            <w:pPr>
              <w:autoSpaceDE w:val="0"/>
              <w:autoSpaceDN w:val="0"/>
              <w:spacing w:before="70" w:after="0" w:line="262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Древесные материалы и области их применения.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31.01.2023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7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81" w:lineRule="auto"/>
              <w:ind w:left="70" w:right="576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Инструменты для работы с древесиной. Организация рабочего места и техника безопасности при работе с древесиной.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 w:rsidRPr="00861ABD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Изделия из 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древесины.</w:t>
            </w:r>
          </w:p>
          <w:p w:rsidR="006A3656" w:rsidRDefault="00F6129A">
            <w:pPr>
              <w:autoSpaceDE w:val="0"/>
              <w:autoSpaceDN w:val="0"/>
              <w:spacing w:before="70" w:after="0" w:line="262" w:lineRule="auto"/>
              <w:ind w:left="70" w:right="288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Потребность человечества в древесине.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лесов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работа;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Тестирование;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Металлы и их свойства. Черные и цветные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металлы.Металлические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части машин и механизмов.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21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Тонколистовая сталь и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проволока.Инструменты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для работы с металлами.</w:t>
            </w:r>
          </w:p>
          <w:p w:rsidR="006A3656" w:rsidRPr="00861ABD" w:rsidRDefault="00F6129A">
            <w:pPr>
              <w:autoSpaceDE w:val="0"/>
              <w:autoSpaceDN w:val="0"/>
              <w:spacing w:before="68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Организация рабочего места и техника безопасности при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работе с металлами.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по темам "Древесина.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Металлы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Пластмассы и их свойства.</w:t>
            </w:r>
          </w:p>
          <w:p w:rsidR="006A3656" w:rsidRPr="00861ABD" w:rsidRDefault="00F6129A">
            <w:pPr>
              <w:autoSpaceDE w:val="0"/>
              <w:autoSpaceDN w:val="0"/>
              <w:spacing w:before="68" w:after="0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Различные виды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пластмасс.Использование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пластмасс в промышленности и быту.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2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Работа с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пластмассами.Инструменты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для работы с пластмассами.</w:t>
            </w:r>
          </w:p>
          <w:p w:rsidR="006A3656" w:rsidRPr="00861ABD" w:rsidRDefault="00F6129A">
            <w:pPr>
              <w:autoSpaceDE w:val="0"/>
              <w:autoSpaceDN w:val="0"/>
              <w:spacing w:before="70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Организация рабочего места и техника безопасности при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работе с пластмассами.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7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Составление коллекции из пластмассы.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28.02.2023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1900" w:h="16840"/>
          <w:pgMar w:top="284" w:right="556" w:bottom="7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14"/>
        <w:gridCol w:w="714"/>
        <w:gridCol w:w="1584"/>
        <w:gridCol w:w="1630"/>
        <w:gridCol w:w="1208"/>
        <w:gridCol w:w="1608"/>
      </w:tblGrid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Наноструктуры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их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в различных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технологиях.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синтетические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наноструктуры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 w:rsidRPr="00861ABD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Природные и синтетические наноструктуры.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07.03.2023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работа;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Тестирование;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Умные материалы и их </w:t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применение.Аллотропные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соединения углерода.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13.03.2023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по темам " Пластмассы и композиты"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14.03.2023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Цели и способы их достижения.</w:t>
            </w:r>
          </w:p>
          <w:p w:rsidR="006A3656" w:rsidRPr="00861ABD" w:rsidRDefault="00F6129A">
            <w:pPr>
              <w:autoSpaceDE w:val="0"/>
              <w:autoSpaceDN w:val="0"/>
              <w:spacing w:before="70" w:after="0" w:line="271" w:lineRule="auto"/>
              <w:ind w:left="70" w:right="288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Планирование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последовательности шагов, ведущих к достижению цели.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20.03.2023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Понятие исполнителя.</w:t>
            </w:r>
          </w:p>
          <w:p w:rsidR="006A3656" w:rsidRDefault="00F6129A">
            <w:pPr>
              <w:autoSpaceDE w:val="0"/>
              <w:autoSpaceDN w:val="0"/>
              <w:spacing w:before="70" w:after="0" w:line="271" w:lineRule="auto"/>
              <w:ind w:left="70" w:right="144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Управление исполнителем: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непосредственное или согласно плану.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исполнителей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21.03.2023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Компьютерный исполнитель.</w:t>
            </w:r>
          </w:p>
          <w:p w:rsidR="006A3656" w:rsidRPr="00861ABD" w:rsidRDefault="00F6129A">
            <w:pPr>
              <w:autoSpaceDE w:val="0"/>
              <w:autoSpaceDN w:val="0"/>
              <w:spacing w:before="70" w:after="0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Робот. Система команд </w:t>
            </w:r>
            <w:r w:rsidRPr="00861ABD">
              <w:rPr>
                <w:lang w:val="ru-RU"/>
              </w:rPr>
              <w:br/>
            </w:r>
            <w:proofErr w:type="spell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исполнителя.От</w:t>
            </w:r>
            <w:proofErr w:type="spell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роботов на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экране компьютера к роботам-механизмам.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Робототехнические комплексы и их возможности.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04.04.2023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устройство робота. Механическая часть.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теме "Робототехника"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A3656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Принцип программного управления.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7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81" w:lineRule="auto"/>
              <w:ind w:left="70" w:right="288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Принципы работы датчиков в составе робототехнического набора, их параметры и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Принципы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программирования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роботов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1900" w:h="16840"/>
          <w:pgMar w:top="284" w:right="556" w:bottom="64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14"/>
        <w:gridCol w:w="714"/>
        <w:gridCol w:w="1584"/>
        <w:gridCol w:w="1630"/>
        <w:gridCol w:w="1208"/>
        <w:gridCol w:w="1608"/>
      </w:tblGrid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Знакомство с составом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робототехнического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конструктора.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простейших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роботов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Конструирование простейших роботов из робототехнического конструктора.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25.04.2023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Домашние </w:t>
            </w:r>
            <w:proofErr w:type="spellStart"/>
            <w:proofErr w:type="gram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животные.Животные</w:t>
            </w:r>
            <w:proofErr w:type="spellEnd"/>
            <w:proofErr w:type="gram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 нас дома. Забота о домашних и бездомных животных.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01.05.2023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81" w:lineRule="auto"/>
              <w:ind w:left="70" w:right="86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Сельскохозяйственные </w:t>
            </w:r>
            <w:proofErr w:type="spellStart"/>
            <w:proofErr w:type="gram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животные.Содержание</w:t>
            </w:r>
            <w:proofErr w:type="spellEnd"/>
            <w:proofErr w:type="gram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сельскохозяйственных животных: помещение, оборудование, уход.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02.05.2023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Разведение животных. Породы животных, их создание.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Лечение животных. Понятие о </w:t>
            </w:r>
            <w:proofErr w:type="spellStart"/>
            <w:proofErr w:type="gramStart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ветеринарии.Заготовка</w:t>
            </w:r>
            <w:proofErr w:type="spellEnd"/>
            <w:proofErr w:type="gramEnd"/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кормов. Кормление животных.</w:t>
            </w:r>
          </w:p>
          <w:p w:rsidR="006A3656" w:rsidRPr="00861ABD" w:rsidRDefault="00F6129A">
            <w:pPr>
              <w:autoSpaceDE w:val="0"/>
              <w:autoSpaceDN w:val="0"/>
              <w:spacing w:before="68" w:after="0" w:line="230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Питательность корма. Рацион.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6A3656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/>
              <w:ind w:left="70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Земля как величайшая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ценность человечества. История 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земледелия. Почвы, виды почв.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Плодородие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почв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Инструменты обработки почвы: ручные и механизированные.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Сельскохозяйственная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6A3656">
        <w:trPr>
          <w:trHeight w:hRule="exact" w:val="1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 w:right="432"/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Культурные растения и их </w:t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классификация.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6A3656">
        <w:trPr>
          <w:trHeight w:hRule="exact" w:val="21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Полезные для человека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дикорастущие растения и их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классификация. Сбор, заготовка и хранение полезных для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человека дикорастущих </w:t>
            </w:r>
            <w:r w:rsidRPr="00861ABD">
              <w:rPr>
                <w:lang w:val="ru-RU"/>
              </w:rPr>
              <w:br/>
            </w: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растений и их плодов.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23.05.2023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6A3656">
        <w:trPr>
          <w:trHeight w:hRule="exact" w:val="788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Pr="00861ABD" w:rsidRDefault="00F6129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861A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F6129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6" w:rsidRDefault="006A3656"/>
        </w:tc>
      </w:tr>
    </w:tbl>
    <w:p w:rsidR="006A3656" w:rsidRDefault="006A3656">
      <w:pPr>
        <w:autoSpaceDE w:val="0"/>
        <w:autoSpaceDN w:val="0"/>
        <w:spacing w:after="0" w:line="14" w:lineRule="exact"/>
      </w:pPr>
    </w:p>
    <w:p w:rsidR="006A3656" w:rsidRDefault="006A3656">
      <w:pPr>
        <w:sectPr w:rsidR="006A3656">
          <w:pgSz w:w="11900" w:h="16840"/>
          <w:pgMar w:top="284" w:right="556" w:bottom="6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3656" w:rsidRDefault="006A3656">
      <w:pPr>
        <w:autoSpaceDE w:val="0"/>
        <w:autoSpaceDN w:val="0"/>
        <w:spacing w:after="78" w:line="220" w:lineRule="exact"/>
      </w:pPr>
    </w:p>
    <w:p w:rsidR="006A3656" w:rsidRDefault="00F6129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A3656" w:rsidRDefault="00F6129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A3656" w:rsidRPr="00861ABD" w:rsidRDefault="00F6129A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A3656" w:rsidRPr="00861ABD" w:rsidRDefault="00F6129A">
      <w:pPr>
        <w:autoSpaceDE w:val="0"/>
        <w:autoSpaceDN w:val="0"/>
        <w:spacing w:before="262"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A3656" w:rsidRPr="00861ABD" w:rsidRDefault="00F6129A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Технология 5 класс Казакевич В.М., Пичугина Г.В., Семенова Г.Ю. и другие; под редакцией Казакевича В.М. Акционерное общество "Издательство "Просвещение"</w:t>
      </w:r>
    </w:p>
    <w:p w:rsidR="006A3656" w:rsidRPr="00861ABD" w:rsidRDefault="00F6129A">
      <w:pPr>
        <w:autoSpaceDE w:val="0"/>
        <w:autoSpaceDN w:val="0"/>
        <w:spacing w:before="264"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</w:t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СЕТИ ИНТЕРНЕТ</w:t>
      </w:r>
    </w:p>
    <w:p w:rsidR="006A3656" w:rsidRPr="00861ABD" w:rsidRDefault="00F6129A">
      <w:pPr>
        <w:autoSpaceDE w:val="0"/>
        <w:autoSpaceDN w:val="0"/>
        <w:spacing w:before="168" w:after="0" w:line="286" w:lineRule="auto"/>
        <w:ind w:right="432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Ресурсы по учебному предмету «Технология»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Корпорация «Российский учебник», он-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лайн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-платформа 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/ Учебники, методические рекомендации и материалы,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вебинары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ЭФУ Учебники, программы, методические рекомендации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 «Просвещение». учебники, специальные тренажёры для отработки и закрепления полученных знаний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Учебники «Технология» и методические пособия авторов издательства «Просвещение», «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Граф», Дрофа, Бином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A3656" w:rsidRPr="00861ABD" w:rsidRDefault="00F6129A">
      <w:pPr>
        <w:autoSpaceDE w:val="0"/>
        <w:autoSpaceDN w:val="0"/>
        <w:spacing w:before="406" w:after="0" w:line="286" w:lineRule="auto"/>
        <w:rPr>
          <w:lang w:val="ru-RU"/>
        </w:rPr>
      </w:pP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Федера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льный центр информационно-образовательных ресурсов Каталог электронных учебных модулей и методических материалов для всех уровней и ступеней образования по учебному </w:t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предмету«Технология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» для 5-9 классов (информационный, практический, контрольный)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</w:t>
      </w:r>
      <w:r>
        <w:rPr>
          <w:rFonts w:ascii="Times New Roman" w:eastAsia="Times New Roman" w:hAnsi="Times New Roman"/>
          <w:color w:val="000000"/>
          <w:sz w:val="24"/>
        </w:rPr>
        <w:t>hool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/6633/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trudoviki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myshared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› </w:t>
      </w:r>
      <w:r>
        <w:rPr>
          <w:rFonts w:ascii="Times New Roman" w:eastAsia="Times New Roman" w:hAnsi="Times New Roman"/>
          <w:color w:val="000000"/>
          <w:sz w:val="24"/>
        </w:rPr>
        <w:t>slide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«Московская электронная школа» Широкий набор электронных учебников и тестов, интерактивные сценарии уроков </w:t>
      </w:r>
      <w:r w:rsidRPr="00861A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6" w:rsidRPr="00861ABD" w:rsidRDefault="006A3656">
      <w:pPr>
        <w:autoSpaceDE w:val="0"/>
        <w:autoSpaceDN w:val="0"/>
        <w:spacing w:after="78" w:line="220" w:lineRule="exact"/>
        <w:rPr>
          <w:lang w:val="ru-RU"/>
        </w:rPr>
      </w:pPr>
    </w:p>
    <w:p w:rsidR="006A3656" w:rsidRPr="00861ABD" w:rsidRDefault="00F6129A">
      <w:pPr>
        <w:autoSpaceDE w:val="0"/>
        <w:autoSpaceDN w:val="0"/>
        <w:spacing w:after="0" w:line="230" w:lineRule="auto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A3656" w:rsidRPr="00861ABD" w:rsidRDefault="00F6129A">
      <w:pPr>
        <w:autoSpaceDE w:val="0"/>
        <w:autoSpaceDN w:val="0"/>
        <w:spacing w:before="346" w:after="0" w:line="300" w:lineRule="auto"/>
        <w:ind w:right="6624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</w:t>
      </w: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РУДОВАНИЕ </w:t>
      </w:r>
      <w:r w:rsidRPr="00861ABD">
        <w:rPr>
          <w:lang w:val="ru-RU"/>
        </w:rPr>
        <w:br/>
      </w:r>
      <w:proofErr w:type="spellStart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 xml:space="preserve"> кабинета "Технология" </w:t>
      </w:r>
      <w:r w:rsidRPr="00861ABD">
        <w:rPr>
          <w:lang w:val="ru-RU"/>
        </w:rPr>
        <w:br/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телевизор, экран</w:t>
      </w:r>
    </w:p>
    <w:p w:rsidR="006A3656" w:rsidRPr="00861ABD" w:rsidRDefault="00F6129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61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61ABD">
        <w:rPr>
          <w:rFonts w:ascii="Times New Roman" w:eastAsia="Times New Roman" w:hAnsi="Times New Roman"/>
          <w:color w:val="000000"/>
          <w:sz w:val="24"/>
          <w:lang w:val="ru-RU"/>
        </w:rPr>
        <w:t>Оборудование кабинета "Технология"</w:t>
      </w:r>
    </w:p>
    <w:p w:rsidR="006A3656" w:rsidRPr="00861ABD" w:rsidRDefault="006A3656">
      <w:pPr>
        <w:rPr>
          <w:lang w:val="ru-RU"/>
        </w:rPr>
        <w:sectPr w:rsidR="006A3656" w:rsidRPr="00861A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29A" w:rsidRPr="00861ABD" w:rsidRDefault="00F6129A">
      <w:pPr>
        <w:rPr>
          <w:lang w:val="ru-RU"/>
        </w:rPr>
      </w:pPr>
    </w:p>
    <w:sectPr w:rsidR="00F6129A" w:rsidRPr="00861A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A3656"/>
    <w:rsid w:val="00861ABD"/>
    <w:rsid w:val="00AA1D8D"/>
    <w:rsid w:val="00B47730"/>
    <w:rsid w:val="00CB0664"/>
    <w:rsid w:val="00F6129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F4C1C"/>
  <w14:defaultImageDpi w14:val="300"/>
  <w15:docId w15:val="{71544430-8FB6-4621-A88F-C499191A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4D60C-8699-4E8E-A0D2-0699AD5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Olga</cp:lastModifiedBy>
  <cp:revision>3</cp:revision>
  <dcterms:created xsi:type="dcterms:W3CDTF">2013-12-23T23:15:00Z</dcterms:created>
  <dcterms:modified xsi:type="dcterms:W3CDTF">2022-08-29T08:18:00Z</dcterms:modified>
  <cp:category/>
</cp:coreProperties>
</file>